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9A5" w:rsidRPr="00DB5D04" w:rsidRDefault="002A59A5" w:rsidP="00B7432D">
      <w:pPr>
        <w:pStyle w:val="1pt"/>
        <w:sectPr w:rsidR="002A59A5" w:rsidRPr="00DB5D04" w:rsidSect="00DF1197">
          <w:headerReference w:type="even" r:id="rId17"/>
          <w:headerReference w:type="default" r:id="rId18"/>
          <w:footerReference w:type="even" r:id="rId19"/>
          <w:footerReference w:type="default" r:id="rId20"/>
          <w:headerReference w:type="first" r:id="rId21"/>
          <w:footerReference w:type="first" r:id="rId22"/>
          <w:pgSz w:w="11906" w:h="16838" w:code="9"/>
          <w:pgMar w:top="2642" w:right="1134" w:bottom="907" w:left="1701" w:header="618" w:footer="306" w:gutter="0"/>
          <w:cols w:space="708"/>
          <w:docGrid w:linePitch="360"/>
        </w:sectPr>
      </w:pPr>
    </w:p>
    <w:p w:rsidR="00CE2B4D" w:rsidRPr="00DB5D04" w:rsidRDefault="00CE2B4D" w:rsidP="00CE2B4D">
      <w:pPr>
        <w:pStyle w:val="Titelzeile"/>
        <w:pBdr>
          <w:bottom w:val="none" w:sz="0" w:space="0" w:color="auto"/>
        </w:pBdr>
        <w:spacing w:after="240"/>
        <w:ind w:right="0"/>
        <w:rPr>
          <w:b w:val="0"/>
          <w:bCs w:val="0"/>
          <w:kern w:val="0"/>
          <w:sz w:val="22"/>
          <w:szCs w:val="24"/>
          <w:lang w:val="it-CH"/>
        </w:rPr>
      </w:pPr>
    </w:p>
    <w:p w:rsidR="00CE2B4D" w:rsidRPr="00DB5D04" w:rsidRDefault="00DB5D04" w:rsidP="00CE2B4D">
      <w:pPr>
        <w:pStyle w:val="Titelzeile"/>
        <w:pBdr>
          <w:bottom w:val="none" w:sz="0" w:space="0" w:color="auto"/>
        </w:pBdr>
        <w:spacing w:after="360"/>
        <w:ind w:right="-1"/>
        <w:rPr>
          <w:lang w:val="it-CH"/>
        </w:rPr>
      </w:pPr>
      <w:r w:rsidRPr="00DB5D04">
        <w:rPr>
          <w:lang w:val="it-CH"/>
        </w:rPr>
        <w:t>Alta vigilanza dell’UFE e vigilanza dei Cantoni sugli impianti di trasporto in condotta</w:t>
      </w:r>
    </w:p>
    <w:p w:rsidR="00DB5D04" w:rsidRDefault="00DB5D04" w:rsidP="00CE2B4D">
      <w:pPr>
        <w:pStyle w:val="Titelzeile"/>
        <w:pBdr>
          <w:bottom w:val="none" w:sz="0" w:space="0" w:color="auto"/>
        </w:pBdr>
        <w:spacing w:after="360"/>
        <w:ind w:right="-1"/>
        <w:rPr>
          <w:lang w:val="it-CH"/>
        </w:rPr>
      </w:pPr>
      <w:r w:rsidRPr="00DB5D04">
        <w:rPr>
          <w:lang w:val="it-CH"/>
        </w:rPr>
        <w:t>Rapporto annuale all’attenzione dell’Ufficio federale dell’energia</w:t>
      </w:r>
    </w:p>
    <w:p w:rsidR="00CE2B4D" w:rsidRPr="00DB5D04" w:rsidRDefault="00CE2B4D" w:rsidP="00CE2B4D">
      <w:pPr>
        <w:pStyle w:val="Titelzeile"/>
        <w:pBdr>
          <w:bottom w:val="none" w:sz="0" w:space="0" w:color="auto"/>
        </w:pBdr>
        <w:spacing w:after="360"/>
        <w:ind w:right="-1"/>
        <w:rPr>
          <w:lang w:val="it-CH"/>
        </w:rPr>
      </w:pPr>
      <w:r w:rsidRPr="00DB5D04">
        <w:rPr>
          <w:lang w:val="it-CH"/>
        </w:rPr>
        <w:t>Canton</w:t>
      </w:r>
      <w:r w:rsidR="00DB5D04">
        <w:rPr>
          <w:lang w:val="it-CH"/>
        </w:rPr>
        <w:t>e</w:t>
      </w:r>
      <w:r w:rsidRPr="00DB5D04">
        <w:rPr>
          <w:lang w:val="it-CH"/>
        </w:rPr>
        <w:t xml:space="preserve">: </w:t>
      </w:r>
      <w:sdt>
        <w:sdtPr>
          <w:rPr>
            <w:lang w:val="it-CH"/>
          </w:rPr>
          <w:id w:val="-1888860409"/>
          <w:placeholder>
            <w:docPart w:val="DefaultPlaceholder_1081868574"/>
          </w:placeholder>
        </w:sdtPr>
        <w:sdtEndPr/>
        <w:sdtContent>
          <w:r w:rsidRPr="00DB5D04">
            <w:rPr>
              <w:lang w:val="it-CH"/>
            </w:rPr>
            <w:t>……</w:t>
          </w:r>
        </w:sdtContent>
      </w:sdt>
    </w:p>
    <w:p w:rsidR="00CE2B4D" w:rsidRPr="00DB5D04" w:rsidRDefault="00CE2B4D" w:rsidP="00DB5D04">
      <w:pPr>
        <w:pStyle w:val="Titelzeile"/>
        <w:pBdr>
          <w:bottom w:val="none" w:sz="0" w:space="0" w:color="auto"/>
        </w:pBdr>
        <w:spacing w:after="480"/>
        <w:ind w:right="0"/>
        <w:rPr>
          <w:lang w:val="it-CH"/>
        </w:rPr>
      </w:pPr>
      <w:r w:rsidRPr="00DB5D04">
        <w:rPr>
          <w:lang w:val="it-CH"/>
        </w:rPr>
        <w:t>Ann</w:t>
      </w:r>
      <w:r w:rsidR="00DB5D04">
        <w:rPr>
          <w:lang w:val="it-CH"/>
        </w:rPr>
        <w:t>o</w:t>
      </w:r>
      <w:r w:rsidRPr="00DB5D04">
        <w:rPr>
          <w:lang w:val="it-CH"/>
        </w:rPr>
        <w:t xml:space="preserve">: </w:t>
      </w:r>
      <w:sdt>
        <w:sdtPr>
          <w:rPr>
            <w:lang w:val="it-CH"/>
          </w:rPr>
          <w:id w:val="-438218177"/>
          <w:placeholder>
            <w:docPart w:val="DefaultPlaceholder_1081868574"/>
          </w:placeholder>
        </w:sdtPr>
        <w:sdtEndPr/>
        <w:sdtContent>
          <w:r w:rsidRPr="00DB5D04">
            <w:rPr>
              <w:lang w:val="it-CH"/>
            </w:rPr>
            <w:t>…….</w:t>
          </w:r>
        </w:sdtContent>
      </w:sdt>
    </w:p>
    <w:p w:rsidR="00CE2B4D" w:rsidRPr="00DB5D04" w:rsidRDefault="00DB5D04" w:rsidP="00DB5D04">
      <w:pPr>
        <w:pStyle w:val="berschrift1"/>
      </w:pPr>
      <w:r w:rsidRPr="00DB5D04">
        <w:t>Introduzione</w:t>
      </w:r>
    </w:p>
    <w:p w:rsidR="00DB5D04" w:rsidRDefault="00DB5D04" w:rsidP="00DB5D04">
      <w:pPr>
        <w:spacing w:line="260" w:lineRule="exact"/>
        <w:contextualSpacing/>
      </w:pPr>
      <w:r>
        <w:t>Secondo l’articolo 43 della legge sugli impianti di trasporto in condotta (LITC)</w:t>
      </w:r>
      <w:r w:rsidR="003F447D">
        <w:rPr>
          <w:rStyle w:val="Funotenzeichen"/>
        </w:rPr>
        <w:footnoteReference w:id="1"/>
      </w:r>
      <w:r>
        <w:t>, le condotte sottoposte alla vigilanza dei Cantoni soggiacciono all’alta vigilanza della Confederazione. Per consentire alla Confederazione di esercitare l’alta vigilanza, il presente rapporto deve essere stilato ogni anno da tutti i Cantoni che dispongono di impianti di trasporto in condotta sottoposti alla propria vigilanza.</w:t>
      </w:r>
    </w:p>
    <w:p w:rsidR="00DB5D04" w:rsidRDefault="00DB5D04" w:rsidP="00DB5D04">
      <w:pPr>
        <w:spacing w:line="260" w:lineRule="exact"/>
        <w:contextualSpacing/>
      </w:pPr>
      <w:r>
        <w:t>L’articolo 28 capoverso 1 dell’ordinanza sugli impianti di trasporto in condotta (OITC)</w:t>
      </w:r>
      <w:r w:rsidR="003F447D">
        <w:rPr>
          <w:rStyle w:val="Funotenzeichen"/>
        </w:rPr>
        <w:footnoteReference w:id="2"/>
      </w:r>
      <w:r>
        <w:t xml:space="preserve"> disciplina inoltre l’obbligo dei Cantoni di informare l’Ufficio federale dell’energia (UFE). L’obbligo d’informazione interessa la regolamentazione della procedura per la costruzione e la manutenzione delle condotte nonché il controllo degli impianti.</w:t>
      </w:r>
    </w:p>
    <w:p w:rsidR="00CE2B4D" w:rsidRPr="00DB5D04" w:rsidRDefault="00DB5D04" w:rsidP="00CE2B4D">
      <w:r w:rsidRPr="00DB5D04">
        <w:rPr>
          <w:rFonts w:cs="Arial"/>
          <w:i/>
        </w:rPr>
        <w:t>Il rapporto della Società Svizzera dell’Industria del Gas e delle Acque (SSIGA) all’attenzione dei Cantoni può essere utile per la compilazione, ma non può sostituire il presente modulo. Attenzione: in linea di massima nel suo rapporto la SSIGA raggruppa per impresa e non per Cantone.</w:t>
      </w:r>
    </w:p>
    <w:p w:rsidR="00CE2B4D" w:rsidRPr="00DB5D04" w:rsidRDefault="00DB5D04" w:rsidP="00DB5D04">
      <w:pPr>
        <w:pStyle w:val="berschrift1"/>
        <w:rPr>
          <w:lang w:val="it-CH"/>
        </w:rPr>
      </w:pPr>
      <w:r w:rsidRPr="00DB5D04">
        <w:rPr>
          <w:lang w:val="it-CH"/>
        </w:rPr>
        <w:t>Impianti sottoposti alla vigilanza cantonale</w:t>
      </w:r>
    </w:p>
    <w:p w:rsidR="00CE2B4D" w:rsidRPr="00DB5D04" w:rsidRDefault="00DB5D04" w:rsidP="00CE2B4D">
      <w:r w:rsidRPr="00DB5D04">
        <w:t>Informazioni sulla rete sottoposta alla vigilanza cantonale:</w:t>
      </w:r>
      <w:r w:rsidR="00CE2B4D" w:rsidRPr="00DB5D04">
        <w:t xml:space="preserve"> </w:t>
      </w:r>
    </w:p>
    <w:p w:rsidR="00CE2B4D" w:rsidRPr="00DB5D04" w:rsidRDefault="00CE2B4D" w:rsidP="00CE2B4D"/>
    <w:p w:rsidR="00CE2B4D" w:rsidRPr="00DB5D04" w:rsidRDefault="00DB5D04" w:rsidP="00CE2B4D">
      <w:pPr>
        <w:rPr>
          <w:rFonts w:cs="Arial"/>
        </w:rPr>
      </w:pPr>
      <w:r w:rsidRPr="00DB5D04">
        <w:rPr>
          <w:rFonts w:cs="Arial"/>
        </w:rPr>
        <w:t>Quanti chilometri di condotte di trasporto, condotte di distribuzio</w:t>
      </w:r>
      <w:r w:rsidR="003F447D">
        <w:rPr>
          <w:rFonts w:cs="Arial"/>
        </w:rPr>
        <w:t>ne e condotte di allacciamento</w:t>
      </w:r>
      <w:r w:rsidR="003F447D">
        <w:rPr>
          <w:rStyle w:val="Funotenzeichen"/>
          <w:rFonts w:cs="Arial"/>
        </w:rPr>
        <w:footnoteReference w:id="3"/>
      </w:r>
      <w:r w:rsidR="003F447D">
        <w:rPr>
          <w:rFonts w:cs="Arial"/>
        </w:rPr>
        <w:t xml:space="preserve"> </w:t>
      </w:r>
      <w:r w:rsidRPr="00DB5D04">
        <w:rPr>
          <w:rFonts w:cs="Arial"/>
        </w:rPr>
        <w:t>sono presenti nel vostro Cantone?</w:t>
      </w:r>
    </w:p>
    <w:p w:rsidR="00DA72AD" w:rsidRPr="003F447D" w:rsidRDefault="00DB5D04" w:rsidP="003F447D">
      <w:pPr>
        <w:pStyle w:val="Listenabsatz"/>
        <w:widowControl w:val="0"/>
        <w:numPr>
          <w:ilvl w:val="0"/>
          <w:numId w:val="35"/>
        </w:numPr>
        <w:tabs>
          <w:tab w:val="left" w:pos="851"/>
          <w:tab w:val="left" w:pos="1843"/>
          <w:tab w:val="left" w:pos="3119"/>
        </w:tabs>
        <w:spacing w:line="260" w:lineRule="exact"/>
        <w:ind w:hanging="294"/>
        <w:rPr>
          <w:rFonts w:cs="Arial"/>
          <w:lang w:val="de-CH"/>
        </w:rPr>
      </w:pPr>
      <w:r w:rsidRPr="003F447D">
        <w:rPr>
          <w:rFonts w:cs="Arial"/>
          <w:lang w:val="de-CH"/>
        </w:rPr>
        <w:t>Gas:</w:t>
      </w:r>
      <w:r w:rsidR="00DA72AD" w:rsidRPr="003F447D">
        <w:rPr>
          <w:rFonts w:cs="Arial"/>
          <w:lang w:val="de-CH"/>
        </w:rPr>
        <w:t xml:space="preserve"> </w:t>
      </w:r>
      <w:r w:rsidRPr="003F447D">
        <w:rPr>
          <w:rFonts w:cs="Arial"/>
          <w:lang w:val="de-CH"/>
        </w:rPr>
        <w:tab/>
      </w:r>
      <w:r w:rsidR="00DA72AD" w:rsidRPr="003F447D">
        <w:rPr>
          <w:rFonts w:cs="Arial"/>
          <w:lang w:val="de-CH"/>
        </w:rPr>
        <w:t>&gt; 5 bar</w:t>
      </w:r>
      <w:r w:rsidR="00DA72AD" w:rsidRPr="00DB5D04">
        <w:rPr>
          <w:rStyle w:val="Funotenzeichen"/>
          <w:rFonts w:cs="Arial"/>
        </w:rPr>
        <w:footnoteReference w:id="4"/>
      </w:r>
      <w:r w:rsidR="00DA72AD" w:rsidRPr="003F447D">
        <w:rPr>
          <w:rFonts w:cs="Arial"/>
          <w:lang w:val="de-CH"/>
        </w:rPr>
        <w:t>:</w:t>
      </w:r>
      <w:r w:rsidR="003F447D" w:rsidRPr="003F447D">
        <w:rPr>
          <w:rFonts w:cs="Arial"/>
          <w:lang w:val="de-CH"/>
        </w:rPr>
        <w:tab/>
      </w:r>
      <w:sdt>
        <w:sdtPr>
          <w:rPr>
            <w:rFonts w:cs="Arial"/>
            <w:lang w:val="de-CH"/>
          </w:rPr>
          <w:id w:val="1087418269"/>
          <w:placeholder>
            <w:docPart w:val="DefaultPlaceholder_1081868574"/>
          </w:placeholder>
          <w:text/>
        </w:sdtPr>
        <w:sdtEndPr/>
        <w:sdtContent>
          <w:r w:rsidR="003F447D">
            <w:rPr>
              <w:rFonts w:cs="Arial"/>
              <w:lang w:val="de-CH"/>
            </w:rPr>
            <w:t>……</w:t>
          </w:r>
        </w:sdtContent>
      </w:sdt>
    </w:p>
    <w:p w:rsidR="00CE2B4D" w:rsidRPr="003F447D" w:rsidRDefault="00DB5D04" w:rsidP="003F447D">
      <w:pPr>
        <w:pStyle w:val="Listenabsatz"/>
        <w:widowControl w:val="0"/>
        <w:tabs>
          <w:tab w:val="left" w:pos="851"/>
          <w:tab w:val="left" w:pos="1843"/>
          <w:tab w:val="left" w:pos="3119"/>
        </w:tabs>
        <w:spacing w:line="260" w:lineRule="exact"/>
        <w:ind w:left="720"/>
        <w:rPr>
          <w:rFonts w:cs="Arial"/>
          <w:lang w:val="fr-CH"/>
        </w:rPr>
      </w:pPr>
      <w:proofErr w:type="spellStart"/>
      <w:r w:rsidRPr="003F447D">
        <w:rPr>
          <w:rFonts w:cs="Arial"/>
          <w:lang w:val="fr-CH"/>
        </w:rPr>
        <w:t>Gas</w:t>
      </w:r>
      <w:proofErr w:type="spellEnd"/>
      <w:r w:rsidRPr="003F447D">
        <w:rPr>
          <w:rFonts w:cs="Arial"/>
          <w:lang w:val="fr-CH"/>
        </w:rPr>
        <w:t>:</w:t>
      </w:r>
      <w:r w:rsidRPr="003F447D">
        <w:rPr>
          <w:rFonts w:cs="Arial"/>
          <w:lang w:val="fr-CH"/>
        </w:rPr>
        <w:tab/>
      </w:r>
      <w:r w:rsidR="007636CA" w:rsidRPr="003F447D">
        <w:rPr>
          <w:rFonts w:cs="Arial"/>
          <w:lang w:val="fr-CH"/>
        </w:rPr>
        <w:t>&gt;1 – 5 bar:</w:t>
      </w:r>
      <w:r w:rsidR="003F447D">
        <w:rPr>
          <w:rFonts w:cs="Arial"/>
          <w:lang w:val="fr-CH"/>
        </w:rPr>
        <w:tab/>
      </w:r>
      <w:sdt>
        <w:sdtPr>
          <w:rPr>
            <w:rFonts w:cs="Arial"/>
          </w:rPr>
          <w:id w:val="-1896041451"/>
          <w:placeholder>
            <w:docPart w:val="DefaultPlaceholder_1081868574"/>
          </w:placeholder>
        </w:sdtPr>
        <w:sdtEndPr/>
        <w:sdtContent>
          <w:r w:rsidR="007636CA" w:rsidRPr="003F447D">
            <w:rPr>
              <w:rFonts w:cs="Arial"/>
              <w:lang w:val="fr-CH"/>
            </w:rPr>
            <w:t>.</w:t>
          </w:r>
          <w:r w:rsidR="00CE2B4D" w:rsidRPr="003F447D">
            <w:rPr>
              <w:rFonts w:cs="Arial"/>
              <w:lang w:val="fr-CH"/>
            </w:rPr>
            <w:t>…..</w:t>
          </w:r>
        </w:sdtContent>
      </w:sdt>
    </w:p>
    <w:p w:rsidR="00CE2B4D" w:rsidRPr="003F447D" w:rsidRDefault="00CE2B4D" w:rsidP="003F447D">
      <w:pPr>
        <w:pStyle w:val="Listenabsatz"/>
        <w:tabs>
          <w:tab w:val="left" w:pos="709"/>
          <w:tab w:val="left" w:pos="1843"/>
          <w:tab w:val="left" w:pos="3119"/>
        </w:tabs>
        <w:rPr>
          <w:rFonts w:cs="Arial"/>
          <w:lang w:val="fr-CH"/>
        </w:rPr>
      </w:pPr>
      <w:r w:rsidRPr="003F447D">
        <w:rPr>
          <w:rFonts w:cs="Arial"/>
          <w:lang w:val="fr-CH"/>
        </w:rPr>
        <w:tab/>
      </w:r>
      <w:proofErr w:type="spellStart"/>
      <w:r w:rsidR="00DB5D04" w:rsidRPr="003F447D">
        <w:rPr>
          <w:rFonts w:cs="Arial"/>
          <w:lang w:val="fr-CH"/>
        </w:rPr>
        <w:t>Gas</w:t>
      </w:r>
      <w:proofErr w:type="spellEnd"/>
      <w:r w:rsidR="00DB5D04" w:rsidRPr="003F447D">
        <w:rPr>
          <w:rFonts w:cs="Arial"/>
          <w:lang w:val="fr-CH"/>
        </w:rPr>
        <w:t>:</w:t>
      </w:r>
      <w:r w:rsidR="003F447D">
        <w:rPr>
          <w:rFonts w:cs="Arial"/>
          <w:lang w:val="fr-CH"/>
        </w:rPr>
        <w:tab/>
      </w:r>
      <w:r w:rsidRPr="003F447D">
        <w:rPr>
          <w:rFonts w:cs="Arial"/>
          <w:lang w:val="fr-CH"/>
        </w:rPr>
        <w:t xml:space="preserve">0 – 1 bar: </w:t>
      </w:r>
      <w:r w:rsidRPr="003F447D">
        <w:rPr>
          <w:rFonts w:cs="Arial"/>
          <w:lang w:val="fr-CH"/>
        </w:rPr>
        <w:tab/>
      </w:r>
      <w:sdt>
        <w:sdtPr>
          <w:rPr>
            <w:rFonts w:cs="Arial"/>
          </w:rPr>
          <w:id w:val="1640144207"/>
          <w:placeholder>
            <w:docPart w:val="DefaultPlaceholder_1081868574"/>
          </w:placeholder>
        </w:sdtPr>
        <w:sdtEndPr/>
        <w:sdtContent>
          <w:r w:rsidRPr="003F447D">
            <w:rPr>
              <w:rFonts w:cs="Arial"/>
              <w:lang w:val="fr-CH"/>
            </w:rPr>
            <w:t>……</w:t>
          </w:r>
        </w:sdtContent>
      </w:sdt>
    </w:p>
    <w:p w:rsidR="00CE2B4D" w:rsidRPr="003F447D" w:rsidRDefault="003F447D" w:rsidP="003F447D">
      <w:pPr>
        <w:pStyle w:val="Listenabsatz"/>
        <w:widowControl w:val="0"/>
        <w:numPr>
          <w:ilvl w:val="0"/>
          <w:numId w:val="35"/>
        </w:numPr>
        <w:tabs>
          <w:tab w:val="left" w:pos="851"/>
          <w:tab w:val="left" w:pos="3119"/>
        </w:tabs>
        <w:spacing w:line="260" w:lineRule="exact"/>
        <w:ind w:hanging="294"/>
        <w:rPr>
          <w:rFonts w:cs="Arial"/>
          <w:lang w:val="fr-CH"/>
        </w:rPr>
      </w:pPr>
      <w:proofErr w:type="spellStart"/>
      <w:r>
        <w:rPr>
          <w:rFonts w:cs="Arial"/>
          <w:lang w:val="fr-CH"/>
        </w:rPr>
        <w:t>Petrolio</w:t>
      </w:r>
      <w:proofErr w:type="spellEnd"/>
      <w:r w:rsidR="00CE2B4D" w:rsidRPr="003F447D">
        <w:rPr>
          <w:rFonts w:cs="Arial"/>
          <w:lang w:val="fr-CH"/>
        </w:rPr>
        <w:t xml:space="preserve">: </w:t>
      </w:r>
      <w:r w:rsidR="00CE2B4D" w:rsidRPr="003F447D">
        <w:rPr>
          <w:rFonts w:cs="Arial"/>
          <w:lang w:val="fr-CH"/>
        </w:rPr>
        <w:tab/>
      </w:r>
      <w:sdt>
        <w:sdtPr>
          <w:rPr>
            <w:rFonts w:cs="Arial"/>
          </w:rPr>
          <w:id w:val="1146469236"/>
          <w:placeholder>
            <w:docPart w:val="DefaultPlaceholder_1081868574"/>
          </w:placeholder>
        </w:sdtPr>
        <w:sdtEndPr/>
        <w:sdtContent>
          <w:r w:rsidR="007636CA" w:rsidRPr="003F447D">
            <w:rPr>
              <w:rFonts w:cs="Arial"/>
              <w:lang w:val="fr-CH"/>
            </w:rPr>
            <w:t>……</w:t>
          </w:r>
        </w:sdtContent>
      </w:sdt>
    </w:p>
    <w:p w:rsidR="00CE2B4D" w:rsidRPr="003F447D" w:rsidRDefault="00CE2B4D" w:rsidP="00CE2B4D">
      <w:pPr>
        <w:tabs>
          <w:tab w:val="left" w:pos="2268"/>
        </w:tabs>
        <w:rPr>
          <w:rFonts w:cs="Arial"/>
          <w:lang w:val="fr-CH"/>
        </w:rPr>
      </w:pPr>
    </w:p>
    <w:p w:rsidR="00CE2B4D" w:rsidRPr="00C42BD4" w:rsidRDefault="003F447D" w:rsidP="00CE2B4D">
      <w:pPr>
        <w:tabs>
          <w:tab w:val="left" w:pos="2268"/>
        </w:tabs>
        <w:rPr>
          <w:rFonts w:cs="Arial"/>
        </w:rPr>
      </w:pPr>
      <w:r w:rsidRPr="00501840">
        <w:rPr>
          <w:lang w:eastAsia="de-CH"/>
        </w:rPr>
        <w:t xml:space="preserve">Nel vostro Cantone quante imprese </w:t>
      </w:r>
      <w:r>
        <w:rPr>
          <w:lang w:eastAsia="de-CH"/>
        </w:rPr>
        <w:t>s</w:t>
      </w:r>
      <w:r w:rsidRPr="00501840">
        <w:rPr>
          <w:lang w:eastAsia="de-CH"/>
        </w:rPr>
        <w:t>i occupano di impianti di trasporto in condotta (</w:t>
      </w:r>
      <w:r>
        <w:rPr>
          <w:lang w:eastAsia="de-CH"/>
        </w:rPr>
        <w:t>gasdotti/ oleodotti)</w:t>
      </w:r>
      <w:r w:rsidRPr="00501840">
        <w:rPr>
          <w:lang w:eastAsia="de-CH"/>
        </w:rPr>
        <w:t xml:space="preserve">? </w:t>
      </w:r>
      <w:r>
        <w:rPr>
          <w:lang w:eastAsia="de-CH"/>
        </w:rPr>
        <w:t>Elencare p. f. i nomi</w:t>
      </w:r>
      <w:r w:rsidRPr="009A5A22">
        <w:rPr>
          <w:lang w:eastAsia="de-CH"/>
        </w:rPr>
        <w:t>.</w:t>
      </w:r>
    </w:p>
    <w:sdt>
      <w:sdtPr>
        <w:rPr>
          <w:rFonts w:cs="Arial"/>
        </w:rPr>
        <w:id w:val="1315830128"/>
        <w:placeholder>
          <w:docPart w:val="DefaultPlaceholder_1081868574"/>
        </w:placeholder>
      </w:sdtPr>
      <w:sdtEndPr/>
      <w:sdtContent>
        <w:p w:rsidR="001C531C" w:rsidRPr="00C42BD4" w:rsidRDefault="001C531C" w:rsidP="00CE2B4D">
          <w:pPr>
            <w:tabs>
              <w:tab w:val="left" w:pos="2268"/>
            </w:tabs>
            <w:rPr>
              <w:rFonts w:cs="Arial"/>
            </w:rPr>
          </w:pPr>
          <w:r w:rsidRPr="00C42BD4">
            <w:rPr>
              <w:rFonts w:cs="Arial"/>
            </w:rPr>
            <w:t>…</w:t>
          </w:r>
        </w:p>
      </w:sdtContent>
    </w:sdt>
    <w:p w:rsidR="007636CA" w:rsidRPr="00C42BD4" w:rsidRDefault="007636CA" w:rsidP="00CE2B4D">
      <w:pPr>
        <w:tabs>
          <w:tab w:val="left" w:pos="2268"/>
        </w:tabs>
        <w:rPr>
          <w:rFonts w:cs="Arial"/>
        </w:rPr>
      </w:pPr>
    </w:p>
    <w:p w:rsidR="003F447D" w:rsidRPr="00C42BD4" w:rsidRDefault="003F447D" w:rsidP="00CE2B4D">
      <w:pPr>
        <w:tabs>
          <w:tab w:val="left" w:pos="2268"/>
        </w:tabs>
        <w:rPr>
          <w:rFonts w:cs="Arial"/>
        </w:rPr>
        <w:sectPr w:rsidR="003F447D" w:rsidRPr="00C42BD4" w:rsidSect="00DB5D04">
          <w:headerReference w:type="default" r:id="rId23"/>
          <w:footerReference w:type="default" r:id="rId24"/>
          <w:type w:val="continuous"/>
          <w:pgSz w:w="11906" w:h="16838" w:code="9"/>
          <w:pgMar w:top="284" w:right="1134" w:bottom="907" w:left="1701" w:header="624" w:footer="306" w:gutter="0"/>
          <w:cols w:space="708"/>
          <w:docGrid w:linePitch="360"/>
        </w:sectPr>
      </w:pPr>
    </w:p>
    <w:p w:rsidR="00CE2B4D" w:rsidRPr="003F447D" w:rsidRDefault="003F447D" w:rsidP="007636CA">
      <w:pPr>
        <w:tabs>
          <w:tab w:val="left" w:pos="2268"/>
        </w:tabs>
        <w:spacing w:line="260" w:lineRule="exact"/>
        <w:rPr>
          <w:rFonts w:cs="Arial"/>
        </w:rPr>
      </w:pPr>
      <w:r w:rsidRPr="003F447D">
        <w:rPr>
          <w:rFonts w:cs="Arial"/>
        </w:rPr>
        <w:lastRenderedPageBreak/>
        <w:t>Quante licenze di costruzione sono state rilasciate nel corso dell’anno scorso?</w:t>
      </w:r>
    </w:p>
    <w:p w:rsidR="003F447D" w:rsidRPr="003F447D" w:rsidRDefault="003F447D" w:rsidP="003F447D">
      <w:pPr>
        <w:pStyle w:val="Listenabsatz"/>
        <w:widowControl w:val="0"/>
        <w:numPr>
          <w:ilvl w:val="0"/>
          <w:numId w:val="39"/>
        </w:numPr>
        <w:tabs>
          <w:tab w:val="left" w:pos="851"/>
          <w:tab w:val="left" w:pos="1843"/>
          <w:tab w:val="left" w:pos="3119"/>
        </w:tabs>
        <w:spacing w:line="260" w:lineRule="exact"/>
        <w:rPr>
          <w:rFonts w:cs="Arial"/>
          <w:lang w:val="de-CH"/>
        </w:rPr>
      </w:pPr>
      <w:proofErr w:type="spellStart"/>
      <w:r w:rsidRPr="003F447D">
        <w:rPr>
          <w:rFonts w:cs="Arial"/>
          <w:lang w:val="fr-CH"/>
        </w:rPr>
        <w:t>Gas</w:t>
      </w:r>
      <w:proofErr w:type="spellEnd"/>
      <w:r w:rsidRPr="003F447D">
        <w:rPr>
          <w:rFonts w:cs="Arial"/>
          <w:lang w:val="fr-CH"/>
        </w:rPr>
        <w:t>:</w:t>
      </w:r>
      <w:r w:rsidRPr="003F447D">
        <w:rPr>
          <w:rFonts w:cs="Arial"/>
          <w:lang w:val="fr-CH"/>
        </w:rPr>
        <w:tab/>
        <w:t>&gt;1 – 5 bar:</w:t>
      </w:r>
      <w:r w:rsidRPr="003F447D">
        <w:rPr>
          <w:rFonts w:cs="Arial"/>
          <w:lang w:val="fr-CH"/>
        </w:rPr>
        <w:tab/>
      </w:r>
      <w:sdt>
        <w:sdtPr>
          <w:id w:val="1049499767"/>
          <w:placeholder>
            <w:docPart w:val="D16D4D5537814470B3ED6E42E2D9ACE2"/>
          </w:placeholder>
        </w:sdtPr>
        <w:sdtEndPr/>
        <w:sdtContent>
          <w:r w:rsidRPr="003F447D">
            <w:rPr>
              <w:rFonts w:cs="Arial"/>
              <w:lang w:val="fr-CH"/>
            </w:rPr>
            <w:t>.…..</w:t>
          </w:r>
        </w:sdtContent>
      </w:sdt>
    </w:p>
    <w:p w:rsidR="003F447D" w:rsidRPr="003F447D" w:rsidRDefault="003F447D" w:rsidP="003F447D">
      <w:pPr>
        <w:pStyle w:val="Listenabsatz"/>
        <w:tabs>
          <w:tab w:val="left" w:pos="709"/>
          <w:tab w:val="left" w:pos="1843"/>
          <w:tab w:val="left" w:pos="3119"/>
        </w:tabs>
        <w:rPr>
          <w:rFonts w:cs="Arial"/>
          <w:lang w:val="fr-CH"/>
        </w:rPr>
      </w:pPr>
      <w:r w:rsidRPr="003F447D">
        <w:rPr>
          <w:rFonts w:cs="Arial"/>
          <w:lang w:val="fr-CH"/>
        </w:rPr>
        <w:tab/>
      </w:r>
      <w:proofErr w:type="spellStart"/>
      <w:r w:rsidRPr="003F447D">
        <w:rPr>
          <w:rFonts w:cs="Arial"/>
          <w:lang w:val="fr-CH"/>
        </w:rPr>
        <w:t>Gas</w:t>
      </w:r>
      <w:proofErr w:type="spellEnd"/>
      <w:r w:rsidRPr="003F447D">
        <w:rPr>
          <w:rFonts w:cs="Arial"/>
          <w:lang w:val="fr-CH"/>
        </w:rPr>
        <w:t>:</w:t>
      </w:r>
      <w:r>
        <w:rPr>
          <w:rFonts w:cs="Arial"/>
          <w:lang w:val="fr-CH"/>
        </w:rPr>
        <w:tab/>
      </w:r>
      <w:r w:rsidRPr="003F447D">
        <w:rPr>
          <w:rFonts w:cs="Arial"/>
          <w:lang w:val="fr-CH"/>
        </w:rPr>
        <w:t xml:space="preserve">0 – 1 bar: </w:t>
      </w:r>
      <w:r w:rsidRPr="003F447D">
        <w:rPr>
          <w:rFonts w:cs="Arial"/>
          <w:lang w:val="fr-CH"/>
        </w:rPr>
        <w:tab/>
      </w:r>
      <w:sdt>
        <w:sdtPr>
          <w:rPr>
            <w:rFonts w:cs="Arial"/>
          </w:rPr>
          <w:id w:val="-884487495"/>
          <w:placeholder>
            <w:docPart w:val="D16D4D5537814470B3ED6E42E2D9ACE2"/>
          </w:placeholder>
        </w:sdtPr>
        <w:sdtEndPr/>
        <w:sdtContent>
          <w:r w:rsidRPr="003F447D">
            <w:rPr>
              <w:rFonts w:cs="Arial"/>
              <w:lang w:val="fr-CH"/>
            </w:rPr>
            <w:t>……</w:t>
          </w:r>
        </w:sdtContent>
      </w:sdt>
    </w:p>
    <w:p w:rsidR="003F447D" w:rsidRPr="003F447D" w:rsidRDefault="003F447D" w:rsidP="003F447D">
      <w:pPr>
        <w:pStyle w:val="Listenabsatz"/>
        <w:widowControl w:val="0"/>
        <w:numPr>
          <w:ilvl w:val="0"/>
          <w:numId w:val="39"/>
        </w:numPr>
        <w:tabs>
          <w:tab w:val="left" w:pos="851"/>
          <w:tab w:val="left" w:pos="3119"/>
        </w:tabs>
        <w:spacing w:line="260" w:lineRule="exact"/>
        <w:ind w:hanging="294"/>
        <w:rPr>
          <w:rFonts w:cs="Arial"/>
          <w:lang w:val="fr-CH"/>
        </w:rPr>
      </w:pPr>
      <w:proofErr w:type="spellStart"/>
      <w:r>
        <w:rPr>
          <w:rFonts w:cs="Arial"/>
          <w:lang w:val="fr-CH"/>
        </w:rPr>
        <w:t>Petrolio</w:t>
      </w:r>
      <w:proofErr w:type="spellEnd"/>
      <w:r w:rsidRPr="003F447D">
        <w:rPr>
          <w:rFonts w:cs="Arial"/>
          <w:lang w:val="fr-CH"/>
        </w:rPr>
        <w:t xml:space="preserve">: </w:t>
      </w:r>
      <w:r w:rsidRPr="003F447D">
        <w:rPr>
          <w:rFonts w:cs="Arial"/>
          <w:lang w:val="fr-CH"/>
        </w:rPr>
        <w:tab/>
      </w:r>
      <w:sdt>
        <w:sdtPr>
          <w:rPr>
            <w:rFonts w:cs="Arial"/>
          </w:rPr>
          <w:id w:val="-1927330850"/>
          <w:placeholder>
            <w:docPart w:val="D16D4D5537814470B3ED6E42E2D9ACE2"/>
          </w:placeholder>
        </w:sdtPr>
        <w:sdtEndPr/>
        <w:sdtContent>
          <w:r w:rsidRPr="003F447D">
            <w:rPr>
              <w:rFonts w:cs="Arial"/>
              <w:lang w:val="fr-CH"/>
            </w:rPr>
            <w:t>……</w:t>
          </w:r>
        </w:sdtContent>
      </w:sdt>
    </w:p>
    <w:p w:rsidR="00CE2B4D" w:rsidRPr="00DB5D04" w:rsidRDefault="00CE2B4D" w:rsidP="007636CA">
      <w:pPr>
        <w:spacing w:line="260" w:lineRule="exact"/>
        <w:ind w:left="720"/>
      </w:pPr>
    </w:p>
    <w:p w:rsidR="00CE2B4D" w:rsidRPr="00DB5D04" w:rsidRDefault="003F447D" w:rsidP="007636CA">
      <w:pPr>
        <w:tabs>
          <w:tab w:val="left" w:pos="2410"/>
        </w:tabs>
        <w:spacing w:line="260" w:lineRule="exact"/>
        <w:rPr>
          <w:rFonts w:cs="Arial"/>
        </w:rPr>
      </w:pPr>
      <w:r w:rsidRPr="003F447D">
        <w:rPr>
          <w:rFonts w:cs="Arial"/>
        </w:rPr>
        <w:t>Quante autorizzazioni di esercizio sono state rilasciate nel corso dell’anno scorso?</w:t>
      </w:r>
    </w:p>
    <w:p w:rsidR="003F447D" w:rsidRPr="003F447D" w:rsidRDefault="003F447D" w:rsidP="003F447D">
      <w:pPr>
        <w:pStyle w:val="Listenabsatz"/>
        <w:widowControl w:val="0"/>
        <w:numPr>
          <w:ilvl w:val="0"/>
          <w:numId w:val="40"/>
        </w:numPr>
        <w:tabs>
          <w:tab w:val="left" w:pos="851"/>
          <w:tab w:val="left" w:pos="1843"/>
          <w:tab w:val="left" w:pos="3119"/>
        </w:tabs>
        <w:spacing w:line="260" w:lineRule="exact"/>
        <w:rPr>
          <w:rFonts w:cs="Arial"/>
          <w:lang w:val="de-CH"/>
        </w:rPr>
      </w:pPr>
      <w:proofErr w:type="spellStart"/>
      <w:r w:rsidRPr="003F447D">
        <w:rPr>
          <w:rFonts w:cs="Arial"/>
          <w:lang w:val="fr-CH"/>
        </w:rPr>
        <w:t>Gas</w:t>
      </w:r>
      <w:proofErr w:type="spellEnd"/>
      <w:r w:rsidRPr="003F447D">
        <w:rPr>
          <w:rFonts w:cs="Arial"/>
          <w:lang w:val="fr-CH"/>
        </w:rPr>
        <w:t>:</w:t>
      </w:r>
      <w:r w:rsidRPr="003F447D">
        <w:rPr>
          <w:rFonts w:cs="Arial"/>
          <w:lang w:val="fr-CH"/>
        </w:rPr>
        <w:tab/>
        <w:t>&gt;1 – 5 bar:</w:t>
      </w:r>
      <w:r w:rsidRPr="003F447D">
        <w:rPr>
          <w:rFonts w:cs="Arial"/>
          <w:lang w:val="fr-CH"/>
        </w:rPr>
        <w:tab/>
      </w:r>
      <w:sdt>
        <w:sdtPr>
          <w:id w:val="1235747137"/>
          <w:placeholder>
            <w:docPart w:val="EDBF4EF913F3407AA9541E981DE5764B"/>
          </w:placeholder>
        </w:sdtPr>
        <w:sdtEndPr/>
        <w:sdtContent>
          <w:r w:rsidRPr="003F447D">
            <w:rPr>
              <w:rFonts w:cs="Arial"/>
              <w:lang w:val="fr-CH"/>
            </w:rPr>
            <w:t>.…..</w:t>
          </w:r>
        </w:sdtContent>
      </w:sdt>
    </w:p>
    <w:p w:rsidR="003F447D" w:rsidRPr="003F447D" w:rsidRDefault="003F447D" w:rsidP="003F447D">
      <w:pPr>
        <w:pStyle w:val="Listenabsatz"/>
        <w:tabs>
          <w:tab w:val="left" w:pos="709"/>
          <w:tab w:val="left" w:pos="1843"/>
          <w:tab w:val="left" w:pos="3119"/>
        </w:tabs>
        <w:rPr>
          <w:rFonts w:cs="Arial"/>
          <w:lang w:val="fr-CH"/>
        </w:rPr>
      </w:pPr>
      <w:r w:rsidRPr="003F447D">
        <w:rPr>
          <w:rFonts w:cs="Arial"/>
          <w:lang w:val="fr-CH"/>
        </w:rPr>
        <w:tab/>
      </w:r>
      <w:proofErr w:type="spellStart"/>
      <w:r w:rsidRPr="003F447D">
        <w:rPr>
          <w:rFonts w:cs="Arial"/>
          <w:lang w:val="fr-CH"/>
        </w:rPr>
        <w:t>Gas</w:t>
      </w:r>
      <w:proofErr w:type="spellEnd"/>
      <w:r w:rsidRPr="003F447D">
        <w:rPr>
          <w:rFonts w:cs="Arial"/>
          <w:lang w:val="fr-CH"/>
        </w:rPr>
        <w:t>:</w:t>
      </w:r>
      <w:r>
        <w:rPr>
          <w:rFonts w:cs="Arial"/>
          <w:lang w:val="fr-CH"/>
        </w:rPr>
        <w:tab/>
      </w:r>
      <w:r w:rsidRPr="003F447D">
        <w:rPr>
          <w:rFonts w:cs="Arial"/>
          <w:lang w:val="fr-CH"/>
        </w:rPr>
        <w:t xml:space="preserve">0 – 1 bar: </w:t>
      </w:r>
      <w:r w:rsidRPr="003F447D">
        <w:rPr>
          <w:rFonts w:cs="Arial"/>
          <w:lang w:val="fr-CH"/>
        </w:rPr>
        <w:tab/>
      </w:r>
      <w:sdt>
        <w:sdtPr>
          <w:rPr>
            <w:rFonts w:cs="Arial"/>
          </w:rPr>
          <w:id w:val="1578018078"/>
          <w:placeholder>
            <w:docPart w:val="EDBF4EF913F3407AA9541E981DE5764B"/>
          </w:placeholder>
        </w:sdtPr>
        <w:sdtEndPr/>
        <w:sdtContent>
          <w:r w:rsidRPr="003F447D">
            <w:rPr>
              <w:rFonts w:cs="Arial"/>
              <w:lang w:val="fr-CH"/>
            </w:rPr>
            <w:t>……</w:t>
          </w:r>
        </w:sdtContent>
      </w:sdt>
    </w:p>
    <w:p w:rsidR="003F447D" w:rsidRPr="003F447D" w:rsidRDefault="003F447D" w:rsidP="003F447D">
      <w:pPr>
        <w:pStyle w:val="Listenabsatz"/>
        <w:widowControl w:val="0"/>
        <w:numPr>
          <w:ilvl w:val="0"/>
          <w:numId w:val="40"/>
        </w:numPr>
        <w:tabs>
          <w:tab w:val="left" w:pos="851"/>
          <w:tab w:val="left" w:pos="3119"/>
        </w:tabs>
        <w:spacing w:line="260" w:lineRule="exact"/>
        <w:ind w:hanging="294"/>
        <w:rPr>
          <w:rFonts w:cs="Arial"/>
          <w:lang w:val="fr-CH"/>
        </w:rPr>
      </w:pPr>
      <w:proofErr w:type="spellStart"/>
      <w:r>
        <w:rPr>
          <w:rFonts w:cs="Arial"/>
          <w:lang w:val="fr-CH"/>
        </w:rPr>
        <w:t>Petrolio</w:t>
      </w:r>
      <w:proofErr w:type="spellEnd"/>
      <w:r w:rsidRPr="003F447D">
        <w:rPr>
          <w:rFonts w:cs="Arial"/>
          <w:lang w:val="fr-CH"/>
        </w:rPr>
        <w:t xml:space="preserve">: </w:t>
      </w:r>
      <w:r w:rsidRPr="003F447D">
        <w:rPr>
          <w:rFonts w:cs="Arial"/>
          <w:lang w:val="fr-CH"/>
        </w:rPr>
        <w:tab/>
      </w:r>
      <w:sdt>
        <w:sdtPr>
          <w:rPr>
            <w:rFonts w:cs="Arial"/>
          </w:rPr>
          <w:id w:val="-515536165"/>
          <w:placeholder>
            <w:docPart w:val="EDBF4EF913F3407AA9541E981DE5764B"/>
          </w:placeholder>
        </w:sdtPr>
        <w:sdtEndPr/>
        <w:sdtContent>
          <w:r w:rsidRPr="003F447D">
            <w:rPr>
              <w:rFonts w:cs="Arial"/>
              <w:lang w:val="fr-CH"/>
            </w:rPr>
            <w:t>……</w:t>
          </w:r>
        </w:sdtContent>
      </w:sdt>
    </w:p>
    <w:p w:rsidR="00CE2B4D" w:rsidRPr="00DB5D04" w:rsidRDefault="00CE2B4D" w:rsidP="00CE2B4D"/>
    <w:p w:rsidR="00CE2B4D" w:rsidRPr="00DB5D04" w:rsidRDefault="003F447D" w:rsidP="00CE2B4D">
      <w:pPr>
        <w:tabs>
          <w:tab w:val="left" w:pos="0"/>
        </w:tabs>
      </w:pPr>
      <w:r w:rsidRPr="003F447D">
        <w:t xml:space="preserve">Esiste un catasto delle condotte / un sistema di </w:t>
      </w:r>
      <w:proofErr w:type="spellStart"/>
      <w:r w:rsidRPr="003F447D">
        <w:t>geoinformazione</w:t>
      </w:r>
      <w:proofErr w:type="spellEnd"/>
      <w:r w:rsidRPr="003F447D">
        <w:t>?</w:t>
      </w:r>
    </w:p>
    <w:p w:rsidR="00CE2B4D" w:rsidRPr="00DB5D04" w:rsidRDefault="00785353" w:rsidP="00CE2B4D">
      <w:sdt>
        <w:sdtPr>
          <w:id w:val="19125336"/>
          <w14:checkbox>
            <w14:checked w14:val="0"/>
            <w14:checkedState w14:val="2612" w14:font="MS Gothic"/>
            <w14:uncheckedState w14:val="2610" w14:font="MS Gothic"/>
          </w14:checkbox>
        </w:sdtPr>
        <w:sdtEndPr/>
        <w:sdtContent>
          <w:r w:rsidR="00CE2B4D" w:rsidRPr="00DB5D04">
            <w:rPr>
              <w:rFonts w:ascii="MS Gothic" w:eastAsia="MS Gothic" w:hAnsi="MS Gothic" w:hint="eastAsia"/>
            </w:rPr>
            <w:t>☐</w:t>
          </w:r>
        </w:sdtContent>
      </w:sdt>
      <w:r w:rsidR="00CE2B4D" w:rsidRPr="00DB5D04">
        <w:t xml:space="preserve"> </w:t>
      </w:r>
      <w:r w:rsidR="003F447D">
        <w:t>Si</w:t>
      </w:r>
      <w:r w:rsidR="00CE2B4D" w:rsidRPr="00DB5D04">
        <w:t xml:space="preserve"> </w:t>
      </w:r>
      <w:sdt>
        <w:sdtPr>
          <w:id w:val="-60184503"/>
          <w14:checkbox>
            <w14:checked w14:val="0"/>
            <w14:checkedState w14:val="2612" w14:font="MS Gothic"/>
            <w14:uncheckedState w14:val="2610" w14:font="MS Gothic"/>
          </w14:checkbox>
        </w:sdtPr>
        <w:sdtEndPr/>
        <w:sdtContent>
          <w:r w:rsidR="00CE2B4D" w:rsidRPr="00DB5D04">
            <w:rPr>
              <w:rFonts w:ascii="MS Gothic" w:eastAsia="MS Gothic" w:hAnsi="MS Gothic" w:hint="eastAsia"/>
            </w:rPr>
            <w:t>☐</w:t>
          </w:r>
        </w:sdtContent>
      </w:sdt>
      <w:r w:rsidR="007636CA" w:rsidRPr="00DB5D04">
        <w:t xml:space="preserve"> No; </w:t>
      </w:r>
      <w:r w:rsidR="003F447D">
        <w:rPr>
          <w:lang w:eastAsia="de-CH"/>
        </w:rPr>
        <w:t>O</w:t>
      </w:r>
      <w:r w:rsidR="003F447D" w:rsidRPr="00302606">
        <w:rPr>
          <w:lang w:eastAsia="de-CH"/>
        </w:rPr>
        <w:t>sservazioni</w:t>
      </w:r>
      <w:r w:rsidR="007636CA" w:rsidRPr="00DB5D04">
        <w:t>:</w:t>
      </w:r>
      <w:sdt>
        <w:sdtPr>
          <w:id w:val="-1054694470"/>
          <w:placeholder>
            <w:docPart w:val="DefaultPlaceholder_1081868574"/>
          </w:placeholder>
        </w:sdtPr>
        <w:sdtEndPr/>
        <w:sdtContent>
          <w:r w:rsidR="007636CA" w:rsidRPr="00DB5D04">
            <w:t xml:space="preserve"> .</w:t>
          </w:r>
          <w:r w:rsidR="00CE2B4D" w:rsidRPr="00DB5D04">
            <w:t>….</w:t>
          </w:r>
        </w:sdtContent>
      </w:sdt>
    </w:p>
    <w:p w:rsidR="00CE2B4D" w:rsidRPr="00DB5D04" w:rsidRDefault="003F447D" w:rsidP="003F447D">
      <w:pPr>
        <w:pStyle w:val="berschrift1"/>
      </w:pPr>
      <w:r w:rsidRPr="003F447D">
        <w:t xml:space="preserve">Numero di </w:t>
      </w:r>
      <w:proofErr w:type="spellStart"/>
      <w:r w:rsidRPr="003F447D">
        <w:t>incidenti</w:t>
      </w:r>
      <w:proofErr w:type="spellEnd"/>
    </w:p>
    <w:p w:rsidR="00CE2B4D" w:rsidRPr="00DB5D04" w:rsidRDefault="003F447D" w:rsidP="00CE2B4D">
      <w:r w:rsidRPr="003F447D">
        <w:t>Quanti incidenti si sono verificati nel vostro Cantone nel corso dell’ultimo anno?</w:t>
      </w:r>
    </w:p>
    <w:p w:rsidR="00CE2B4D" w:rsidRPr="00DB5D04" w:rsidRDefault="003F447D" w:rsidP="003F447D">
      <w:pPr>
        <w:spacing w:line="260" w:lineRule="exact"/>
        <w:rPr>
          <w:i/>
          <w:lang w:eastAsia="de-CH"/>
        </w:rPr>
      </w:pPr>
      <w:r>
        <w:rPr>
          <w:i/>
          <w:lang w:eastAsia="de-CH"/>
        </w:rPr>
        <w:t>Precisazione</w:t>
      </w:r>
      <w:r w:rsidRPr="00D87704">
        <w:rPr>
          <w:i/>
          <w:lang w:eastAsia="de-CH"/>
        </w:rPr>
        <w:t>: numero di incidenti oppure allegato</w:t>
      </w:r>
      <w:r>
        <w:rPr>
          <w:i/>
          <w:lang w:eastAsia="de-CH"/>
        </w:rPr>
        <w:t xml:space="preserve"> </w:t>
      </w:r>
      <w:r w:rsidRPr="00D87704">
        <w:rPr>
          <w:i/>
          <w:lang w:eastAsia="de-CH"/>
        </w:rPr>
        <w:t>al rapporto annuale della SSIGA all’attenzione d</w:t>
      </w:r>
      <w:r>
        <w:rPr>
          <w:i/>
          <w:lang w:eastAsia="de-CH"/>
        </w:rPr>
        <w:t>e</w:t>
      </w:r>
      <w:r w:rsidRPr="00D87704">
        <w:rPr>
          <w:i/>
          <w:lang w:eastAsia="de-CH"/>
        </w:rPr>
        <w:t>i Cantoni contenente il numero di incidenti (</w:t>
      </w:r>
      <w:r>
        <w:rPr>
          <w:i/>
          <w:lang w:eastAsia="de-CH"/>
        </w:rPr>
        <w:t>cfr. Direttiva</w:t>
      </w:r>
      <w:r w:rsidRPr="00D87704">
        <w:rPr>
          <w:i/>
          <w:lang w:eastAsia="de-CH"/>
        </w:rPr>
        <w:t xml:space="preserve"> G14 de</w:t>
      </w:r>
      <w:r>
        <w:rPr>
          <w:i/>
          <w:lang w:eastAsia="de-CH"/>
        </w:rPr>
        <w:t xml:space="preserve">lla </w:t>
      </w:r>
      <w:proofErr w:type="gramStart"/>
      <w:r>
        <w:rPr>
          <w:i/>
          <w:lang w:eastAsia="de-CH"/>
        </w:rPr>
        <w:t>SSIGA ”Raccolta</w:t>
      </w:r>
      <w:proofErr w:type="gramEnd"/>
      <w:r>
        <w:rPr>
          <w:i/>
          <w:lang w:eastAsia="de-CH"/>
        </w:rPr>
        <w:t xml:space="preserve"> dati di incidenti</w:t>
      </w:r>
      <w:r w:rsidRPr="00D87704">
        <w:rPr>
          <w:i/>
          <w:lang w:eastAsia="de-CH"/>
        </w:rPr>
        <w:t>“).</w:t>
      </w:r>
    </w:p>
    <w:sdt>
      <w:sdtPr>
        <w:id w:val="552815539"/>
        <w:placeholder>
          <w:docPart w:val="1A9FCF1F41AD4433B57A54F04B16AF4B"/>
        </w:placeholder>
      </w:sdtPr>
      <w:sdtEndPr/>
      <w:sdtContent>
        <w:p w:rsidR="00192231" w:rsidRPr="00DB5D04" w:rsidRDefault="00192231" w:rsidP="00CE2B4D">
          <w:r w:rsidRPr="00DB5D04">
            <w:t>……</w:t>
          </w:r>
        </w:p>
      </w:sdtContent>
    </w:sdt>
    <w:p w:rsidR="00CE2B4D" w:rsidRPr="00D30F7F" w:rsidRDefault="00D30F7F" w:rsidP="00D30F7F">
      <w:pPr>
        <w:pStyle w:val="berschrift1"/>
        <w:rPr>
          <w:lang w:val="it-CH"/>
        </w:rPr>
      </w:pPr>
      <w:r w:rsidRPr="00D30F7F">
        <w:rPr>
          <w:lang w:val="it-CH"/>
        </w:rPr>
        <w:t>Stato della vigilanza nel Cantone</w:t>
      </w:r>
    </w:p>
    <w:p w:rsidR="00CE2B4D" w:rsidRPr="00DB5D04" w:rsidRDefault="00D30F7F" w:rsidP="00192231">
      <w:pPr>
        <w:spacing w:after="120"/>
      </w:pPr>
      <w:r w:rsidRPr="00276299">
        <w:rPr>
          <w:lang w:eastAsia="de-CH"/>
        </w:rPr>
        <w:t xml:space="preserve">Descrizione del sistema cantonale di vigilanza </w:t>
      </w:r>
      <w:r>
        <w:rPr>
          <w:lang w:eastAsia="de-CH"/>
        </w:rPr>
        <w:t xml:space="preserve">in relazione agli </w:t>
      </w:r>
      <w:r w:rsidRPr="00276299">
        <w:rPr>
          <w:lang w:eastAsia="de-CH"/>
        </w:rPr>
        <w:t>impianti di trasporto in condotta:</w:t>
      </w:r>
    </w:p>
    <w:p w:rsidR="00CE2B4D" w:rsidRPr="00DB5D04" w:rsidRDefault="00D30F7F" w:rsidP="00152F27">
      <w:pPr>
        <w:widowControl w:val="0"/>
        <w:spacing w:line="260" w:lineRule="exact"/>
        <w:rPr>
          <w:i/>
        </w:rPr>
      </w:pPr>
      <w:r w:rsidRPr="00D30F7F">
        <w:rPr>
          <w:i/>
        </w:rPr>
        <w:t>Precisazione: indicare ad ogni voce le disposizioni cantonali pertinenti e 2-3 parole chiave: basi legali (leggi, ordinanze), direttive cantonali, decisioni del Consiglio di Stato, eventuali contratti stipulati con terzi (ad es. SSIGA) ecc. Allegare p.f. i documenti e indicare i vari link ai siti.</w:t>
      </w:r>
    </w:p>
    <w:p w:rsidR="00192231" w:rsidRPr="00DB5D04" w:rsidRDefault="00192231" w:rsidP="00152F27">
      <w:pPr>
        <w:widowControl w:val="0"/>
        <w:spacing w:line="260" w:lineRule="exact"/>
      </w:pPr>
    </w:p>
    <w:p w:rsidR="00CE2B4D" w:rsidRPr="00DB5D04" w:rsidRDefault="00C06ADC" w:rsidP="00C06ADC">
      <w:pPr>
        <w:widowControl w:val="0"/>
        <w:numPr>
          <w:ilvl w:val="0"/>
          <w:numId w:val="36"/>
        </w:numPr>
        <w:spacing w:line="260" w:lineRule="exact"/>
        <w:ind w:left="284" w:hanging="284"/>
      </w:pPr>
      <w:r w:rsidRPr="00C06ADC">
        <w:t>Esercizio della vigilanza:</w:t>
      </w:r>
    </w:p>
    <w:p w:rsidR="00CE2B4D" w:rsidRPr="00DB5D04" w:rsidRDefault="00C06ADC" w:rsidP="00192231">
      <w:pPr>
        <w:spacing w:line="260" w:lineRule="exact"/>
        <w:ind w:left="284"/>
        <w:rPr>
          <w:i/>
        </w:rPr>
      </w:pPr>
      <w:r w:rsidRPr="00C06ADC">
        <w:rPr>
          <w:i/>
        </w:rPr>
        <w:t>Precisazione: procedure per il rilascio della licenza di costruzione e dell’autorizzazione di esercizio, regolamentazione della procedura per il rilascio della licenza di costruzione e dell’autorizzazione di esercizio e informazioni sulle modalità di controllo.</w:t>
      </w:r>
    </w:p>
    <w:sdt>
      <w:sdtPr>
        <w:id w:val="110793593"/>
        <w:placeholder>
          <w:docPart w:val="DefaultPlaceholder_1081868574"/>
        </w:placeholder>
      </w:sdtPr>
      <w:sdtEndPr/>
      <w:sdtContent>
        <w:p w:rsidR="00192231" w:rsidRPr="00DB5D04" w:rsidRDefault="00192231" w:rsidP="004B6504">
          <w:pPr>
            <w:spacing w:after="120" w:line="260" w:lineRule="exact"/>
            <w:ind w:left="284"/>
          </w:pPr>
          <w:r w:rsidRPr="00DB5D04">
            <w:t>……</w:t>
          </w:r>
        </w:p>
      </w:sdtContent>
    </w:sdt>
    <w:p w:rsidR="00CE2B4D" w:rsidRPr="00DB5D04" w:rsidRDefault="00C06ADC" w:rsidP="00C06ADC">
      <w:pPr>
        <w:widowControl w:val="0"/>
        <w:numPr>
          <w:ilvl w:val="0"/>
          <w:numId w:val="36"/>
        </w:numPr>
        <w:spacing w:line="260" w:lineRule="exact"/>
        <w:ind w:left="284" w:hanging="284"/>
      </w:pPr>
      <w:r w:rsidRPr="00C06ADC">
        <w:t>Organizzazione cantonale</w:t>
      </w:r>
      <w:r w:rsidR="00CE2B4D" w:rsidRPr="00DB5D04">
        <w:t>:</w:t>
      </w:r>
    </w:p>
    <w:p w:rsidR="00CE2B4D" w:rsidRPr="00DB5D04" w:rsidRDefault="00C06ADC" w:rsidP="00192231">
      <w:pPr>
        <w:spacing w:line="260" w:lineRule="exact"/>
        <w:ind w:left="284"/>
        <w:rPr>
          <w:i/>
        </w:rPr>
      </w:pPr>
      <w:r w:rsidRPr="00C06ADC">
        <w:rPr>
          <w:i/>
        </w:rPr>
        <w:t>Precisazione: servizi cantonali interessati, delega della vigilanza (A quali servizi [interni / esterni all’Amministrazione]? Quali compiti sono delegati?)</w:t>
      </w:r>
      <w:r>
        <w:rPr>
          <w:i/>
        </w:rPr>
        <w:t>.</w:t>
      </w:r>
    </w:p>
    <w:sdt>
      <w:sdtPr>
        <w:rPr>
          <w:i/>
        </w:rPr>
        <w:id w:val="529226192"/>
        <w:placeholder>
          <w:docPart w:val="DefaultPlaceholder_1081868574"/>
        </w:placeholder>
      </w:sdtPr>
      <w:sdtEndPr/>
      <w:sdtContent>
        <w:p w:rsidR="00192231" w:rsidRPr="00DB5D04" w:rsidRDefault="00192231" w:rsidP="004B6504">
          <w:pPr>
            <w:spacing w:after="120" w:line="260" w:lineRule="exact"/>
            <w:ind w:left="284"/>
            <w:rPr>
              <w:i/>
            </w:rPr>
          </w:pPr>
          <w:r w:rsidRPr="00DB5D04">
            <w:t>……</w:t>
          </w:r>
        </w:p>
      </w:sdtContent>
    </w:sdt>
    <w:p w:rsidR="00CE2B4D" w:rsidRPr="00DB5D04" w:rsidRDefault="00C06ADC" w:rsidP="00C06ADC">
      <w:pPr>
        <w:widowControl w:val="0"/>
        <w:numPr>
          <w:ilvl w:val="0"/>
          <w:numId w:val="36"/>
        </w:numPr>
        <w:spacing w:line="260" w:lineRule="exact"/>
        <w:ind w:left="284" w:hanging="284"/>
        <w:rPr>
          <w:lang w:eastAsia="de-CH"/>
        </w:rPr>
      </w:pPr>
      <w:r w:rsidRPr="00313FD9">
        <w:t>Attuazione</w:t>
      </w:r>
      <w:r w:rsidRPr="00313FD9">
        <w:rPr>
          <w:lang w:eastAsia="de-CH"/>
        </w:rPr>
        <w:t xml:space="preserve"> delle disposizioni legali federali (art. 41 </w:t>
      </w:r>
      <w:r>
        <w:rPr>
          <w:lang w:eastAsia="de-CH"/>
        </w:rPr>
        <w:t>LITC</w:t>
      </w:r>
      <w:r w:rsidRPr="00313FD9">
        <w:rPr>
          <w:lang w:eastAsia="de-CH"/>
        </w:rPr>
        <w:t>):</w:t>
      </w:r>
    </w:p>
    <w:p w:rsidR="00CE2B4D" w:rsidRPr="00C06ADC" w:rsidRDefault="00C06ADC" w:rsidP="00192231">
      <w:pPr>
        <w:spacing w:line="260" w:lineRule="exact"/>
        <w:ind w:left="284"/>
        <w:rPr>
          <w:i/>
        </w:rPr>
      </w:pPr>
      <w:r w:rsidRPr="00C06ADC">
        <w:rPr>
          <w:i/>
        </w:rPr>
        <w:t>Precisazione: come attua il Cantone le pertinenti disposizioni legali federali [in particolare le disposizioni in materia di responsabilità civile e assicurazione nonché le prescrizioni di sicurezza del Consiglio federale]?</w:t>
      </w:r>
    </w:p>
    <w:sdt>
      <w:sdtPr>
        <w:id w:val="393165700"/>
        <w:placeholder>
          <w:docPart w:val="DefaultPlaceholder_1081868574"/>
        </w:placeholder>
      </w:sdtPr>
      <w:sdtEndPr/>
      <w:sdtContent>
        <w:p w:rsidR="00192231" w:rsidRPr="00DB5D04" w:rsidRDefault="00192231" w:rsidP="004B6504">
          <w:pPr>
            <w:spacing w:after="120" w:line="260" w:lineRule="exact"/>
            <w:ind w:left="284"/>
          </w:pPr>
          <w:r w:rsidRPr="00DB5D04">
            <w:t>……</w:t>
          </w:r>
        </w:p>
      </w:sdtContent>
    </w:sdt>
    <w:p w:rsidR="00CE2B4D" w:rsidRPr="00DB5D04" w:rsidRDefault="00C06ADC" w:rsidP="00192231">
      <w:pPr>
        <w:widowControl w:val="0"/>
        <w:numPr>
          <w:ilvl w:val="0"/>
          <w:numId w:val="36"/>
        </w:numPr>
        <w:spacing w:line="260" w:lineRule="exact"/>
        <w:ind w:left="284" w:hanging="284"/>
      </w:pPr>
      <w:r>
        <w:rPr>
          <w:lang w:eastAsia="de-CH"/>
        </w:rPr>
        <w:t>N</w:t>
      </w:r>
      <w:r w:rsidRPr="00AD443B">
        <w:rPr>
          <w:lang w:eastAsia="de-CH"/>
        </w:rPr>
        <w:t xml:space="preserve">otifica di </w:t>
      </w:r>
      <w:r>
        <w:rPr>
          <w:lang w:eastAsia="de-CH"/>
        </w:rPr>
        <w:t>progetti di costruzione di</w:t>
      </w:r>
      <w:r w:rsidRPr="00AD443B">
        <w:rPr>
          <w:lang w:eastAsia="de-CH"/>
        </w:rPr>
        <w:t xml:space="preserve"> terzi (art. 28 </w:t>
      </w:r>
      <w:r>
        <w:rPr>
          <w:lang w:eastAsia="de-CH"/>
        </w:rPr>
        <w:t>cpv</w:t>
      </w:r>
      <w:r w:rsidRPr="00AD443B">
        <w:rPr>
          <w:lang w:eastAsia="de-CH"/>
        </w:rPr>
        <w:t xml:space="preserve">. 2 </w:t>
      </w:r>
      <w:r>
        <w:rPr>
          <w:lang w:eastAsia="de-CH"/>
        </w:rPr>
        <w:t>OITC</w:t>
      </w:r>
      <w:r w:rsidRPr="00AD443B">
        <w:rPr>
          <w:lang w:eastAsia="de-CH"/>
        </w:rPr>
        <w:t>)</w:t>
      </w:r>
      <w:r w:rsidRPr="00AD443B">
        <w:rPr>
          <w:rStyle w:val="Funotenzeichen"/>
          <w:lang w:eastAsia="de-CH"/>
        </w:rPr>
        <w:t xml:space="preserve"> </w:t>
      </w:r>
      <w:r>
        <w:rPr>
          <w:rStyle w:val="Funotenzeichen"/>
          <w:lang w:eastAsia="de-CH"/>
        </w:rPr>
        <w:footnoteReference w:id="5"/>
      </w:r>
      <w:r w:rsidRPr="00AD443B">
        <w:rPr>
          <w:lang w:eastAsia="de-CH"/>
        </w:rPr>
        <w:t>:</w:t>
      </w:r>
      <w:r w:rsidR="00CE2B4D" w:rsidRPr="00DB5D04">
        <w:t xml:space="preserve"> </w:t>
      </w:r>
    </w:p>
    <w:p w:rsidR="00CE2B4D" w:rsidRPr="00C06ADC" w:rsidRDefault="00C06ADC" w:rsidP="00192231">
      <w:pPr>
        <w:spacing w:line="260" w:lineRule="exact"/>
        <w:ind w:left="284"/>
        <w:rPr>
          <w:i/>
        </w:rPr>
      </w:pPr>
      <w:r w:rsidRPr="00C06ADC">
        <w:rPr>
          <w:i/>
        </w:rPr>
        <w:t>Precisazione: il Cantone dispone di impianti (gasdotti/oleodotti) &gt;5 bar sottoposti alla propria vigilanza? (Se sì: procedura cantonale per i progetti di costruzione di terzi ai sensi dell’art. 28 cpv. 2 OICT, numero di progetti di costruzione di terzi approvato)</w:t>
      </w:r>
      <w:r>
        <w:rPr>
          <w:i/>
        </w:rPr>
        <w:t>.</w:t>
      </w:r>
    </w:p>
    <w:sdt>
      <w:sdtPr>
        <w:rPr>
          <w:i/>
        </w:rPr>
        <w:id w:val="-2135860448"/>
        <w:placeholder>
          <w:docPart w:val="DefaultPlaceholder_1081868574"/>
        </w:placeholder>
      </w:sdtPr>
      <w:sdtEndPr/>
      <w:sdtContent>
        <w:p w:rsidR="004B6504" w:rsidRPr="00DB5D04" w:rsidRDefault="004B6504" w:rsidP="004B6504">
          <w:pPr>
            <w:spacing w:after="120" w:line="260" w:lineRule="exact"/>
            <w:ind w:left="284"/>
            <w:rPr>
              <w:i/>
            </w:rPr>
          </w:pPr>
          <w:r w:rsidRPr="00DB5D04">
            <w:t>……</w:t>
          </w:r>
        </w:p>
      </w:sdtContent>
    </w:sdt>
    <w:p w:rsidR="00CE2B4D" w:rsidRPr="00DB5D04" w:rsidRDefault="00C06ADC" w:rsidP="00C06ADC">
      <w:pPr>
        <w:widowControl w:val="0"/>
        <w:numPr>
          <w:ilvl w:val="0"/>
          <w:numId w:val="36"/>
        </w:numPr>
        <w:spacing w:line="260" w:lineRule="exact"/>
        <w:ind w:left="284" w:hanging="284"/>
      </w:pPr>
      <w:r w:rsidRPr="00C06ADC">
        <w:t>Notifica di infrazioni alla legge:</w:t>
      </w:r>
      <w:r w:rsidR="00CE2B4D" w:rsidRPr="00DB5D04">
        <w:t xml:space="preserve"> </w:t>
      </w:r>
    </w:p>
    <w:p w:rsidR="00CE2B4D" w:rsidRPr="00DB5D04" w:rsidRDefault="00C06ADC" w:rsidP="00192231">
      <w:pPr>
        <w:spacing w:line="260" w:lineRule="exact"/>
        <w:ind w:left="284"/>
        <w:rPr>
          <w:i/>
        </w:rPr>
      </w:pPr>
      <w:r w:rsidRPr="00C06ADC">
        <w:rPr>
          <w:i/>
        </w:rPr>
        <w:t>Precisazione: Il Cantone dispone di un sistema di notifica alle autorità competenti delle infrazioni alla legislazione? Quante infrazioni sono state rilevate alle disposizioni legali?</w:t>
      </w:r>
    </w:p>
    <w:sdt>
      <w:sdtPr>
        <w:id w:val="1946193516"/>
        <w:placeholder>
          <w:docPart w:val="DefaultPlaceholder_1081868574"/>
        </w:placeholder>
      </w:sdtPr>
      <w:sdtEndPr/>
      <w:sdtContent>
        <w:p w:rsidR="004B6504" w:rsidRPr="00DB5D04" w:rsidRDefault="004B6504" w:rsidP="004B6504">
          <w:pPr>
            <w:spacing w:after="120" w:line="260" w:lineRule="exact"/>
            <w:ind w:left="284"/>
          </w:pPr>
          <w:r w:rsidRPr="00DB5D04">
            <w:t>……</w:t>
          </w:r>
        </w:p>
      </w:sdtContent>
    </w:sdt>
    <w:p w:rsidR="00C06ADC" w:rsidRDefault="00C06ADC" w:rsidP="00C06ADC">
      <w:pPr>
        <w:pStyle w:val="berschrift1"/>
      </w:pPr>
      <w:proofErr w:type="spellStart"/>
      <w:r>
        <w:t>Modifiche</w:t>
      </w:r>
      <w:proofErr w:type="spellEnd"/>
      <w:r>
        <w:t xml:space="preserve"> al </w:t>
      </w:r>
      <w:proofErr w:type="spellStart"/>
      <w:r>
        <w:t>sistema</w:t>
      </w:r>
      <w:proofErr w:type="spellEnd"/>
      <w:r>
        <w:t xml:space="preserve"> </w:t>
      </w:r>
      <w:proofErr w:type="spellStart"/>
      <w:r>
        <w:t>cantonale</w:t>
      </w:r>
      <w:proofErr w:type="spellEnd"/>
    </w:p>
    <w:p w:rsidR="00CE2B4D" w:rsidRPr="00C06ADC" w:rsidRDefault="00C06ADC" w:rsidP="00CE2B4D">
      <w:pPr>
        <w:rPr>
          <w:i/>
        </w:rPr>
      </w:pPr>
      <w:r w:rsidRPr="00C06ADC">
        <w:t>Descrizione delle modifiche al sistema cantonale di vigilanza in materia di impianti di trasporto in condotta rispetto al periodo precedente (</w:t>
      </w:r>
      <w:r w:rsidRPr="006F0AEB">
        <w:rPr>
          <w:u w:val="single"/>
        </w:rPr>
        <w:t>Osservazione</w:t>
      </w:r>
      <w:r w:rsidRPr="00C06ADC">
        <w:t>: non deve essere compilato per il primo periodo):</w:t>
      </w:r>
      <w:r w:rsidR="00CE2B4D" w:rsidRPr="00C06ADC">
        <w:rPr>
          <w:i/>
        </w:rPr>
        <w:t xml:space="preserve"> </w:t>
      </w:r>
    </w:p>
    <w:p w:rsidR="00CE2B4D" w:rsidRPr="00C06ADC" w:rsidRDefault="00CE2B4D" w:rsidP="00CE2B4D">
      <w:pPr>
        <w:rPr>
          <w:i/>
        </w:rPr>
      </w:pPr>
    </w:p>
    <w:p w:rsidR="00CE2B4D" w:rsidRPr="006F0AEB" w:rsidRDefault="00C06ADC" w:rsidP="00CE2B4D">
      <w:pPr>
        <w:rPr>
          <w:i/>
        </w:rPr>
      </w:pPr>
      <w:r w:rsidRPr="006F0AEB">
        <w:rPr>
          <w:i/>
        </w:rPr>
        <w:t>Precisazione: indicare in modo preciso ad ogni voce le pertinenti disposizioni cantonali: basi legali (leggi, ordinanze), direttive cantonali, decisioni del Consiglio di Stato, eventuali contratti stipulati con terzi (ad es. SSIGA) ecc. Allegare p.f. i documenti e indicare i vari link ai siti.</w:t>
      </w:r>
    </w:p>
    <w:p w:rsidR="004B6504" w:rsidRPr="00DB5D04" w:rsidRDefault="004B6504" w:rsidP="00CE2B4D">
      <w:pPr>
        <w:rPr>
          <w:i/>
        </w:rPr>
      </w:pPr>
    </w:p>
    <w:p w:rsidR="00CE2B4D" w:rsidRPr="00DB5D04" w:rsidRDefault="006F0AEB" w:rsidP="006F0AEB">
      <w:pPr>
        <w:widowControl w:val="0"/>
        <w:numPr>
          <w:ilvl w:val="0"/>
          <w:numId w:val="36"/>
        </w:numPr>
        <w:spacing w:line="260" w:lineRule="exact"/>
        <w:ind w:left="284" w:hanging="284"/>
      </w:pPr>
      <w:r w:rsidRPr="006F0AEB">
        <w:t>Esercizio della vigilanza:</w:t>
      </w:r>
    </w:p>
    <w:p w:rsidR="00CE2B4D" w:rsidRPr="00DB5D04" w:rsidRDefault="006F0AEB" w:rsidP="00C42BD4">
      <w:pPr>
        <w:tabs>
          <w:tab w:val="left" w:pos="284"/>
        </w:tabs>
        <w:ind w:left="284"/>
        <w:rPr>
          <w:i/>
        </w:rPr>
      </w:pPr>
      <w:r w:rsidRPr="006F0AEB">
        <w:rPr>
          <w:i/>
        </w:rPr>
        <w:t>Precisazione: procedure per il rilascio della licenza di costruzione e dell’autorizzazione di esercizio, regolamentazione della procedura per il rilascio della licenza di costruzione e dell’autorizzazione di esercizio e informazioni sulle modalità di controllo.</w:t>
      </w:r>
    </w:p>
    <w:p w:rsidR="004B6504" w:rsidRPr="00DB5D04" w:rsidRDefault="00785353" w:rsidP="004B6504">
      <w:pPr>
        <w:tabs>
          <w:tab w:val="left" w:pos="284"/>
        </w:tabs>
        <w:spacing w:after="120"/>
        <w:ind w:left="284"/>
        <w:rPr>
          <w:i/>
        </w:rPr>
      </w:pPr>
      <w:sdt>
        <w:sdtPr>
          <w:rPr>
            <w:i/>
          </w:rPr>
          <w:id w:val="-2129078400"/>
          <w:placeholder>
            <w:docPart w:val="DefaultPlaceholder_1081868574"/>
          </w:placeholder>
        </w:sdtPr>
        <w:sdtEndPr/>
        <w:sdtContent>
          <w:r w:rsidR="004B6504" w:rsidRPr="00DB5D04">
            <w:rPr>
              <w:i/>
            </w:rPr>
            <w:t>…..</w:t>
          </w:r>
        </w:sdtContent>
      </w:sdt>
      <w:r w:rsidR="004B6504" w:rsidRPr="00DB5D04">
        <w:rPr>
          <w:i/>
        </w:rPr>
        <w:t xml:space="preserve"> </w:t>
      </w:r>
    </w:p>
    <w:p w:rsidR="00CE2B4D" w:rsidRPr="00DB5D04" w:rsidRDefault="006F0AEB" w:rsidP="006F0AEB">
      <w:pPr>
        <w:widowControl w:val="0"/>
        <w:numPr>
          <w:ilvl w:val="0"/>
          <w:numId w:val="36"/>
        </w:numPr>
        <w:spacing w:line="260" w:lineRule="exact"/>
        <w:ind w:left="284" w:hanging="284"/>
      </w:pPr>
      <w:r w:rsidRPr="006F0AEB">
        <w:t>Organizzazione cantonale:</w:t>
      </w:r>
    </w:p>
    <w:p w:rsidR="00CE2B4D" w:rsidRPr="00DB5D04" w:rsidRDefault="006F0AEB" w:rsidP="00CE2B4D">
      <w:pPr>
        <w:ind w:left="284"/>
        <w:rPr>
          <w:i/>
        </w:rPr>
      </w:pPr>
      <w:r w:rsidRPr="006F0AEB">
        <w:rPr>
          <w:i/>
        </w:rPr>
        <w:t>Precisazione: servizi cantonali interessati, delega della vigilanza (A quali servizi [interni / esterni all’Amministrazione]? Quali compiti sono delegati?)</w:t>
      </w:r>
      <w:r>
        <w:rPr>
          <w:i/>
        </w:rPr>
        <w:t>.</w:t>
      </w:r>
    </w:p>
    <w:p w:rsidR="00D20D84" w:rsidRPr="00DB5D04" w:rsidRDefault="00785353" w:rsidP="00D20D84">
      <w:pPr>
        <w:spacing w:after="120"/>
        <w:ind w:left="284"/>
        <w:rPr>
          <w:i/>
        </w:rPr>
      </w:pPr>
      <w:sdt>
        <w:sdtPr>
          <w:rPr>
            <w:i/>
          </w:rPr>
          <w:id w:val="1217477559"/>
          <w:placeholder>
            <w:docPart w:val="DefaultPlaceholder_1081868574"/>
          </w:placeholder>
        </w:sdtPr>
        <w:sdtEndPr/>
        <w:sdtContent>
          <w:r w:rsidR="00D20D84" w:rsidRPr="00DB5D04">
            <w:rPr>
              <w:i/>
            </w:rPr>
            <w:t>……</w:t>
          </w:r>
        </w:sdtContent>
      </w:sdt>
      <w:r w:rsidR="00D20D84" w:rsidRPr="00DB5D04">
        <w:rPr>
          <w:i/>
        </w:rPr>
        <w:t xml:space="preserve">  </w:t>
      </w:r>
    </w:p>
    <w:p w:rsidR="00CE2B4D" w:rsidRPr="00DB5D04" w:rsidRDefault="006F0AEB" w:rsidP="006F0AEB">
      <w:pPr>
        <w:widowControl w:val="0"/>
        <w:numPr>
          <w:ilvl w:val="0"/>
          <w:numId w:val="36"/>
        </w:numPr>
        <w:spacing w:line="260" w:lineRule="exact"/>
        <w:ind w:left="284" w:hanging="284"/>
      </w:pPr>
      <w:r w:rsidRPr="006F0AEB">
        <w:t>Attuazione delle disposizioni legali federali (art. 41 LITC):</w:t>
      </w:r>
    </w:p>
    <w:p w:rsidR="00CE2B4D" w:rsidRPr="00DB5D04" w:rsidRDefault="006F0AEB" w:rsidP="00CE2B4D">
      <w:pPr>
        <w:ind w:left="284"/>
        <w:rPr>
          <w:i/>
        </w:rPr>
      </w:pPr>
      <w:r w:rsidRPr="006F0AEB">
        <w:rPr>
          <w:i/>
        </w:rPr>
        <w:t xml:space="preserve">Precisazione: come attua il Cantone le disposizioni legali federali pertinenti </w:t>
      </w:r>
      <w:r>
        <w:rPr>
          <w:i/>
        </w:rPr>
        <w:t>(</w:t>
      </w:r>
      <w:r w:rsidRPr="006F0AEB">
        <w:rPr>
          <w:i/>
        </w:rPr>
        <w:t>in particolare le disposizioni in materia di responsabilità civile e assicurazione nonché le prescrizioni di s</w:t>
      </w:r>
      <w:r>
        <w:rPr>
          <w:i/>
        </w:rPr>
        <w:t>icurezza del Consiglio federale)</w:t>
      </w:r>
      <w:r w:rsidRPr="006F0AEB">
        <w:rPr>
          <w:i/>
        </w:rPr>
        <w:t>?</w:t>
      </w:r>
      <w:r w:rsidR="00CE2B4D" w:rsidRPr="00DB5D04">
        <w:rPr>
          <w:i/>
        </w:rPr>
        <w:t xml:space="preserve"> </w:t>
      </w:r>
    </w:p>
    <w:p w:rsidR="00D20D84" w:rsidRPr="00DB5D04" w:rsidRDefault="00785353" w:rsidP="00D20D84">
      <w:pPr>
        <w:spacing w:after="120"/>
        <w:ind w:left="284"/>
        <w:rPr>
          <w:i/>
        </w:rPr>
      </w:pPr>
      <w:sdt>
        <w:sdtPr>
          <w:rPr>
            <w:i/>
          </w:rPr>
          <w:id w:val="261582585"/>
          <w:placeholder>
            <w:docPart w:val="DefaultPlaceholder_1081868574"/>
          </w:placeholder>
        </w:sdtPr>
        <w:sdtEndPr/>
        <w:sdtContent>
          <w:r w:rsidR="00D20D84" w:rsidRPr="00DB5D04">
            <w:rPr>
              <w:i/>
            </w:rPr>
            <w:t>……</w:t>
          </w:r>
        </w:sdtContent>
      </w:sdt>
      <w:r w:rsidR="00D20D84" w:rsidRPr="00DB5D04">
        <w:rPr>
          <w:i/>
        </w:rPr>
        <w:t xml:space="preserve">   </w:t>
      </w:r>
    </w:p>
    <w:p w:rsidR="0094355E" w:rsidRPr="00DB5D04" w:rsidRDefault="006F0AEB" w:rsidP="0094355E">
      <w:pPr>
        <w:widowControl w:val="0"/>
        <w:numPr>
          <w:ilvl w:val="0"/>
          <w:numId w:val="36"/>
        </w:numPr>
        <w:spacing w:line="260" w:lineRule="exact"/>
        <w:ind w:left="284" w:hanging="284"/>
      </w:pPr>
      <w:r w:rsidRPr="00AD443B">
        <w:rPr>
          <w:lang w:eastAsia="de-CH"/>
        </w:rPr>
        <w:t xml:space="preserve">Notifica di </w:t>
      </w:r>
      <w:r>
        <w:rPr>
          <w:lang w:eastAsia="de-CH"/>
        </w:rPr>
        <w:t xml:space="preserve">progetti di costruzione </w:t>
      </w:r>
      <w:r w:rsidRPr="00AD443B">
        <w:rPr>
          <w:lang w:eastAsia="de-CH"/>
        </w:rPr>
        <w:t xml:space="preserve">di terzi (art. 28 </w:t>
      </w:r>
      <w:r>
        <w:rPr>
          <w:lang w:eastAsia="de-CH"/>
        </w:rPr>
        <w:t>cpv</w:t>
      </w:r>
      <w:r w:rsidRPr="00AD443B">
        <w:rPr>
          <w:lang w:eastAsia="de-CH"/>
        </w:rPr>
        <w:t xml:space="preserve">. 2 </w:t>
      </w:r>
      <w:r>
        <w:rPr>
          <w:lang w:eastAsia="de-CH"/>
        </w:rPr>
        <w:t>OITC</w:t>
      </w:r>
      <w:r w:rsidRPr="00AD443B">
        <w:rPr>
          <w:lang w:eastAsia="de-CH"/>
        </w:rPr>
        <w:t>)</w:t>
      </w:r>
      <w:r w:rsidRPr="00AD443B">
        <w:rPr>
          <w:rStyle w:val="Funotenzeichen"/>
          <w:lang w:eastAsia="de-CH"/>
        </w:rPr>
        <w:t xml:space="preserve"> </w:t>
      </w:r>
      <w:r>
        <w:rPr>
          <w:rStyle w:val="Funotenzeichen"/>
          <w:lang w:eastAsia="de-CH"/>
        </w:rPr>
        <w:footnoteReference w:id="6"/>
      </w:r>
      <w:r w:rsidRPr="00AD443B">
        <w:rPr>
          <w:lang w:eastAsia="de-CH"/>
        </w:rPr>
        <w:t>:</w:t>
      </w:r>
    </w:p>
    <w:p w:rsidR="0094355E" w:rsidRPr="006F0AEB" w:rsidRDefault="006F0AEB" w:rsidP="0094355E">
      <w:pPr>
        <w:spacing w:line="260" w:lineRule="exact"/>
        <w:ind w:left="284"/>
        <w:rPr>
          <w:i/>
        </w:rPr>
      </w:pPr>
      <w:r w:rsidRPr="006F0AEB">
        <w:rPr>
          <w:i/>
        </w:rPr>
        <w:t>Precisazione: il Cantone dispone di impianti (gasdotti/oleodotti) &gt;5 bar sottoposti alla propria vigilanza? (Se sì: procedura cantonale per i progetti di costruzione di terzi ai sensi dell’art. 28 cpv. 2 OICT, numero di progetti di costruzione approvato)</w:t>
      </w:r>
    </w:p>
    <w:p w:rsidR="00D20D84" w:rsidRPr="00DB5D04" w:rsidRDefault="00785353" w:rsidP="00D20D84">
      <w:pPr>
        <w:spacing w:after="120"/>
        <w:ind w:left="284"/>
        <w:rPr>
          <w:i/>
        </w:rPr>
      </w:pPr>
      <w:sdt>
        <w:sdtPr>
          <w:rPr>
            <w:i/>
          </w:rPr>
          <w:id w:val="-2051137576"/>
          <w:placeholder>
            <w:docPart w:val="DefaultPlaceholder_1081868574"/>
          </w:placeholder>
        </w:sdtPr>
        <w:sdtEndPr/>
        <w:sdtContent>
          <w:r w:rsidR="00D20D84" w:rsidRPr="00DB5D04">
            <w:rPr>
              <w:i/>
            </w:rPr>
            <w:t>……</w:t>
          </w:r>
        </w:sdtContent>
      </w:sdt>
      <w:r w:rsidR="00D20D84" w:rsidRPr="00DB5D04">
        <w:rPr>
          <w:i/>
        </w:rPr>
        <w:t xml:space="preserve">  </w:t>
      </w:r>
    </w:p>
    <w:p w:rsidR="00CE2B4D" w:rsidRPr="00DB5D04" w:rsidRDefault="006F0AEB" w:rsidP="006F0AEB">
      <w:pPr>
        <w:widowControl w:val="0"/>
        <w:numPr>
          <w:ilvl w:val="0"/>
          <w:numId w:val="36"/>
        </w:numPr>
        <w:spacing w:line="260" w:lineRule="exact"/>
        <w:ind w:left="284" w:hanging="284"/>
      </w:pPr>
      <w:r w:rsidRPr="006F0AEB">
        <w:t>Notifica di infrazioni alla legge:</w:t>
      </w:r>
      <w:r w:rsidR="00CE2B4D" w:rsidRPr="00DB5D04">
        <w:t xml:space="preserve"> </w:t>
      </w:r>
    </w:p>
    <w:p w:rsidR="00CE2B4D" w:rsidRPr="00DB5D04" w:rsidRDefault="006F0AEB" w:rsidP="00CE2B4D">
      <w:pPr>
        <w:ind w:left="284"/>
        <w:rPr>
          <w:i/>
        </w:rPr>
      </w:pPr>
      <w:r w:rsidRPr="006F0AEB">
        <w:rPr>
          <w:i/>
        </w:rPr>
        <w:t>Precisazione: il Cantone dispone di un sistema di notifica alle autorità competenti delle infrazioni alla legislazione? Quante infrazioni sono state rilevate alle disposizioni legali?</w:t>
      </w:r>
    </w:p>
    <w:p w:rsidR="00E73371" w:rsidRPr="00DB5D04" w:rsidRDefault="00785353" w:rsidP="00D20D84">
      <w:pPr>
        <w:spacing w:after="120"/>
        <w:ind w:left="284"/>
        <w:sectPr w:rsidR="00E73371" w:rsidRPr="00DB5D04" w:rsidSect="007636CA">
          <w:pgSz w:w="11906" w:h="16838" w:code="9"/>
          <w:pgMar w:top="284" w:right="1134" w:bottom="907" w:left="1701" w:header="624" w:footer="306" w:gutter="0"/>
          <w:cols w:space="708"/>
          <w:docGrid w:linePitch="360"/>
        </w:sectPr>
      </w:pPr>
      <w:sdt>
        <w:sdtPr>
          <w:id w:val="-2119750250"/>
          <w:placeholder>
            <w:docPart w:val="DefaultPlaceholder_1081868574"/>
          </w:placeholder>
        </w:sdtPr>
        <w:sdtEndPr/>
        <w:sdtContent>
          <w:r w:rsidR="00D20D84" w:rsidRPr="00DB5D04">
            <w:t>……</w:t>
          </w:r>
        </w:sdtContent>
      </w:sdt>
      <w:r w:rsidR="00D20D84" w:rsidRPr="00DB5D04">
        <w:t xml:space="preserve">  </w:t>
      </w:r>
    </w:p>
    <w:p w:rsidR="00CE2B4D" w:rsidRPr="00DB5D04" w:rsidRDefault="006F0AEB" w:rsidP="006F0AEB">
      <w:pPr>
        <w:pStyle w:val="berschrift1"/>
      </w:pPr>
      <w:proofErr w:type="spellStart"/>
      <w:r w:rsidRPr="006F0AEB">
        <w:lastRenderedPageBreak/>
        <w:t>Osservazioni</w:t>
      </w:r>
      <w:proofErr w:type="spellEnd"/>
    </w:p>
    <w:p w:rsidR="00CE2B4D" w:rsidRPr="00DB5D04" w:rsidRDefault="006F0AEB" w:rsidP="00CE2B4D">
      <w:pPr>
        <w:rPr>
          <w:i/>
        </w:rPr>
      </w:pPr>
      <w:r w:rsidRPr="006F0AEB">
        <w:rPr>
          <w:i/>
        </w:rPr>
        <w:t>Precisazione: eventuali osservazioni e varia</w:t>
      </w:r>
    </w:p>
    <w:sdt>
      <w:sdtPr>
        <w:id w:val="-213810493"/>
        <w:placeholder>
          <w:docPart w:val="F27DECA748194570BFD7CE600D48B5F8"/>
        </w:placeholder>
      </w:sdtPr>
      <w:sdtEndPr/>
      <w:sdtContent>
        <w:p w:rsidR="00D20D84" w:rsidRPr="00DB5D04" w:rsidRDefault="00D20D84" w:rsidP="00CE2B4D">
          <w:r w:rsidRPr="00DB5D04">
            <w:t>……</w:t>
          </w:r>
        </w:p>
      </w:sdtContent>
    </w:sdt>
    <w:p w:rsidR="00CE2B4D" w:rsidRPr="00DB5D04" w:rsidRDefault="006F0AEB" w:rsidP="006F0AEB">
      <w:pPr>
        <w:pStyle w:val="berschrift1"/>
      </w:pPr>
      <w:proofErr w:type="spellStart"/>
      <w:r w:rsidRPr="006F0AEB">
        <w:t>Contatti</w:t>
      </w:r>
      <w:proofErr w:type="spellEnd"/>
      <w:r w:rsidRPr="006F0AEB">
        <w:t xml:space="preserve"> e </w:t>
      </w:r>
      <w:proofErr w:type="spellStart"/>
      <w:r w:rsidRPr="006F0AEB">
        <w:t>firma</w:t>
      </w:r>
      <w:proofErr w:type="spellEnd"/>
    </w:p>
    <w:p w:rsidR="00CE2B4D" w:rsidRPr="00DB5D04" w:rsidRDefault="006F0AEB" w:rsidP="0077710D">
      <w:pPr>
        <w:tabs>
          <w:tab w:val="left" w:pos="3828"/>
        </w:tabs>
      </w:pPr>
      <w:r w:rsidRPr="006F0AEB">
        <w:t>Servizio cantonale competente (indirizzo):</w:t>
      </w:r>
      <w:r w:rsidR="0077710D" w:rsidRPr="00DB5D04">
        <w:tab/>
      </w:r>
      <w:sdt>
        <w:sdtPr>
          <w:id w:val="-640354138"/>
          <w:placeholder>
            <w:docPart w:val="DefaultPlaceholder_1081868574"/>
          </w:placeholder>
        </w:sdtPr>
        <w:sdtEndPr/>
        <w:sdtContent>
          <w:r w:rsidR="00D20D84" w:rsidRPr="00DB5D04">
            <w:t>……</w:t>
          </w:r>
        </w:sdtContent>
      </w:sdt>
    </w:p>
    <w:p w:rsidR="00CE2B4D" w:rsidRPr="00DB5D04" w:rsidRDefault="006F0AEB" w:rsidP="0077710D">
      <w:pPr>
        <w:tabs>
          <w:tab w:val="left" w:pos="3828"/>
        </w:tabs>
      </w:pPr>
      <w:r w:rsidRPr="006F0AEB">
        <w:t>Responsabile:</w:t>
      </w:r>
      <w:r w:rsidR="0077710D" w:rsidRPr="00DB5D04">
        <w:tab/>
      </w:r>
      <w:sdt>
        <w:sdtPr>
          <w:id w:val="2088575439"/>
          <w:placeholder>
            <w:docPart w:val="DefaultPlaceholder_1081868574"/>
          </w:placeholder>
        </w:sdtPr>
        <w:sdtEndPr/>
        <w:sdtContent>
          <w:r w:rsidR="00D20D84" w:rsidRPr="00DB5D04">
            <w:t>……</w:t>
          </w:r>
        </w:sdtContent>
      </w:sdt>
    </w:p>
    <w:p w:rsidR="00CE2B4D" w:rsidRPr="00DB5D04" w:rsidRDefault="006F0AEB" w:rsidP="0077710D">
      <w:pPr>
        <w:tabs>
          <w:tab w:val="left" w:pos="3828"/>
        </w:tabs>
      </w:pPr>
      <w:r>
        <w:t>E-mail</w:t>
      </w:r>
      <w:r w:rsidR="0077710D" w:rsidRPr="00DB5D04">
        <w:t>:</w:t>
      </w:r>
      <w:r w:rsidR="0077710D" w:rsidRPr="00DB5D04">
        <w:tab/>
      </w:r>
      <w:sdt>
        <w:sdtPr>
          <w:id w:val="-87392494"/>
          <w:placeholder>
            <w:docPart w:val="DefaultPlaceholder_1081868574"/>
          </w:placeholder>
        </w:sdtPr>
        <w:sdtEndPr/>
        <w:sdtContent>
          <w:r w:rsidR="00D20D84" w:rsidRPr="00DB5D04">
            <w:t>……</w:t>
          </w:r>
        </w:sdtContent>
      </w:sdt>
    </w:p>
    <w:p w:rsidR="00CE2B4D" w:rsidRPr="00DB5D04" w:rsidRDefault="006F0AEB" w:rsidP="0077710D">
      <w:pPr>
        <w:tabs>
          <w:tab w:val="left" w:pos="3828"/>
        </w:tabs>
      </w:pPr>
      <w:r>
        <w:t>Data</w:t>
      </w:r>
      <w:r w:rsidR="00CE2B4D" w:rsidRPr="00DB5D04">
        <w:t>:</w:t>
      </w:r>
      <w:r w:rsidR="0077710D" w:rsidRPr="00DB5D04">
        <w:tab/>
      </w:r>
      <w:sdt>
        <w:sdtPr>
          <w:id w:val="-86858174"/>
          <w:placeholder>
            <w:docPart w:val="DefaultPlaceholder_1081868574"/>
          </w:placeholder>
        </w:sdtPr>
        <w:sdtEndPr/>
        <w:sdtContent>
          <w:r w:rsidR="00D20D84" w:rsidRPr="00DB5D04">
            <w:t>……</w:t>
          </w:r>
        </w:sdtContent>
      </w:sdt>
    </w:p>
    <w:p w:rsidR="00CE2B4D" w:rsidRPr="00DB5D04" w:rsidRDefault="006F0AEB" w:rsidP="0077710D">
      <w:pPr>
        <w:tabs>
          <w:tab w:val="left" w:pos="3828"/>
        </w:tabs>
      </w:pPr>
      <w:r>
        <w:t>Firma</w:t>
      </w:r>
      <w:r w:rsidR="00CE2B4D" w:rsidRPr="00DB5D04">
        <w:t>:</w:t>
      </w:r>
      <w:r w:rsidR="0077710D" w:rsidRPr="00DB5D04">
        <w:tab/>
      </w:r>
      <w:sdt>
        <w:sdtPr>
          <w:id w:val="-1034355300"/>
          <w:placeholder>
            <w:docPart w:val="DefaultPlaceholder_1081868574"/>
          </w:placeholder>
        </w:sdtPr>
        <w:sdtEndPr/>
        <w:sdtContent>
          <w:r w:rsidR="00D20D84" w:rsidRPr="00DB5D04">
            <w:t>……</w:t>
          </w:r>
        </w:sdtContent>
      </w:sdt>
    </w:p>
    <w:p w:rsidR="00CE2B4D" w:rsidRPr="00DB5D04" w:rsidRDefault="00CE2B4D" w:rsidP="00CE2B4D"/>
    <w:p w:rsidR="00CE2B4D" w:rsidRPr="00DB5D04" w:rsidRDefault="006F0AEB" w:rsidP="006F0AEB">
      <w:pPr>
        <w:pStyle w:val="berschrift1"/>
      </w:pPr>
      <w:proofErr w:type="spellStart"/>
      <w:r w:rsidRPr="006F0AEB">
        <w:t>Allegati</w:t>
      </w:r>
      <w:proofErr w:type="spellEnd"/>
    </w:p>
    <w:p w:rsidR="00CE2B4D" w:rsidRPr="00DB5D04" w:rsidRDefault="006F0AEB" w:rsidP="00CE2B4D">
      <w:pPr>
        <w:rPr>
          <w:i/>
        </w:rPr>
      </w:pPr>
      <w:r w:rsidRPr="006F0AEB">
        <w:rPr>
          <w:rFonts w:cs="Arial"/>
          <w:i/>
        </w:rPr>
        <w:t>Allegare i seguenti documenti a livello cantonale: basi legali (leggi, ordinanze), regolamenti, direttive, decisioni del Consiglio di Stato, eventuali contratti stipulati con terzi (ad es. SSIGA), rapporto annuale della SSIGA all’attenzione dei Cantoni, incluso il numero di incidenti ecc. Nel primo anno è richiesta la compilazione completa (o elenco link ai siti) / negli anni successivi è sufficiente indicare solo le modifiche.</w:t>
      </w:r>
    </w:p>
    <w:p w:rsidR="00B7432D" w:rsidRPr="00DB5D04" w:rsidRDefault="00B7432D" w:rsidP="00BC490A"/>
    <w:p w:rsidR="00521AD5" w:rsidRPr="00DB5D04" w:rsidRDefault="0092041C" w:rsidP="00521AD5">
      <w:pPr>
        <w:rPr>
          <w:highlight w:val="white"/>
        </w:rPr>
      </w:pPr>
      <w:r w:rsidRPr="00DB5D04">
        <w:fldChar w:fldCharType="begin"/>
      </w:r>
      <w:r w:rsidR="00521AD5" w:rsidRPr="00DB5D04">
        <w:instrText xml:space="preserve"> IF </w:instrText>
      </w:r>
      <w:r w:rsidRPr="00DB5D04">
        <w:fldChar w:fldCharType="begin"/>
      </w:r>
      <w:r w:rsidR="00521AD5" w:rsidRPr="00DB5D04">
        <w:instrText xml:space="preserve"> DOCPROPERTY "CustomField.Enclousures"\*CHARFORMAT </w:instrText>
      </w:r>
      <w:r w:rsidR="00660BEC" w:rsidRPr="00DB5D04">
        <w:instrText>\&lt;OawJumpToField value=0/&gt;</w:instrText>
      </w:r>
      <w:r w:rsidRPr="00DB5D04">
        <w:rPr>
          <w:highlight w:val="white"/>
        </w:rPr>
        <w:fldChar w:fldCharType="end"/>
      </w:r>
      <w:r w:rsidR="00521AD5" w:rsidRPr="00DB5D04">
        <w:rPr>
          <w:highlight w:val="white"/>
        </w:rPr>
        <w:instrText>= "" "" "</w:instrText>
      </w:r>
    </w:p>
    <w:p w:rsidR="00521AD5" w:rsidRPr="00DB5D04" w:rsidRDefault="00521AD5" w:rsidP="00521AD5">
      <w:pPr>
        <w:rPr>
          <w:highlight w:val="white"/>
        </w:rPr>
      </w:pPr>
    </w:p>
    <w:p w:rsidR="00A24299" w:rsidRPr="00DB5D04" w:rsidRDefault="00A24299" w:rsidP="00521AD5">
      <w:pPr>
        <w:rPr>
          <w:highlight w:val="white"/>
        </w:rPr>
      </w:pPr>
    </w:p>
    <w:p w:rsidR="00521AD5" w:rsidRPr="00DB5D04" w:rsidRDefault="0092041C" w:rsidP="00521AD5">
      <w:pPr>
        <w:rPr>
          <w:highlight w:val="white"/>
        </w:rPr>
      </w:pPr>
      <w:r w:rsidRPr="00DB5D04">
        <w:rPr>
          <w:highlight w:val="white"/>
        </w:rPr>
        <w:fldChar w:fldCharType="begin"/>
      </w:r>
      <w:r w:rsidR="00215617" w:rsidRPr="00DB5D04">
        <w:rPr>
          <w:highlight w:val="white"/>
        </w:rPr>
        <w:instrText xml:space="preserve"> DOCPROPERTY "Doc.Enclosures"\*CHARFORMAT </w:instrText>
      </w:r>
      <w:r w:rsidR="00660BEC" w:rsidRPr="00DB5D04">
        <w:rPr>
          <w:highlight w:val="white"/>
        </w:rPr>
        <w:instrText>\&lt;OawJumpToField value=0/&gt;</w:instrText>
      </w:r>
      <w:r w:rsidRPr="00DB5D04">
        <w:rPr>
          <w:highlight w:val="white"/>
        </w:rPr>
        <w:fldChar w:fldCharType="separate"/>
      </w:r>
      <w:r w:rsidR="00DF6925" w:rsidRPr="00DB5D04">
        <w:rPr>
          <w:highlight w:val="white"/>
        </w:rPr>
        <w:instrText>Doc.Enclosures</w:instrText>
      </w:r>
      <w:r w:rsidRPr="00DB5D04">
        <w:rPr>
          <w:highlight w:val="white"/>
        </w:rPr>
        <w:fldChar w:fldCharType="end"/>
      </w:r>
    </w:p>
    <w:tbl>
      <w:tblPr>
        <w:tblW w:w="0" w:type="auto"/>
        <w:tblCellMar>
          <w:left w:w="0" w:type="dxa"/>
          <w:right w:w="0" w:type="dxa"/>
        </w:tblCellMar>
        <w:tblLook w:val="04A0" w:firstRow="1" w:lastRow="0" w:firstColumn="1" w:lastColumn="0" w:noHBand="0" w:noVBand="1"/>
      </w:tblPr>
      <w:tblGrid>
        <w:gridCol w:w="9071"/>
      </w:tblGrid>
      <w:tr w:rsidR="00521AD5" w:rsidRPr="00DB5D04" w:rsidTr="0055486B">
        <w:tc>
          <w:tcPr>
            <w:tcW w:w="9211" w:type="dxa"/>
            <w:shd w:val="clear" w:color="auto" w:fill="auto"/>
          </w:tcPr>
          <w:p w:rsidR="00521AD5" w:rsidRPr="00DB5D04" w:rsidRDefault="00521AD5" w:rsidP="00102CAE">
            <w:pPr>
              <w:pStyle w:val="ListWithSymbols"/>
              <w:rPr>
                <w:highlight w:val="white"/>
                <w:lang w:val="it-CH"/>
              </w:rPr>
            </w:pPr>
            <w:bookmarkStart w:id="1" w:name="CustomFieldEnclousures" w:colFirst="0" w:colLast="0"/>
          </w:p>
        </w:tc>
      </w:tr>
    </w:tbl>
    <w:bookmarkEnd w:id="1"/>
    <w:p w:rsidR="00151FDD" w:rsidRPr="00DB5D04" w:rsidRDefault="00521AD5" w:rsidP="00151FDD">
      <w:pPr>
        <w:rPr>
          <w:highlight w:val="white"/>
        </w:rPr>
      </w:pPr>
      <w:r w:rsidRPr="00DB5D04">
        <w:rPr>
          <w:highlight w:val="white"/>
        </w:rPr>
        <w:instrText xml:space="preserve">" \* MERGEFORMAT </w:instrText>
      </w:r>
      <w:r w:rsidR="00660BEC" w:rsidRPr="00DB5D04">
        <w:rPr>
          <w:highlight w:val="white"/>
        </w:rPr>
        <w:instrText>\&lt;OawJumpToField value=0/&gt;</w:instrText>
      </w:r>
      <w:r w:rsidR="0092041C" w:rsidRPr="00DB5D04">
        <w:fldChar w:fldCharType="end"/>
      </w:r>
      <w:r w:rsidR="0092041C" w:rsidRPr="00DB5D04">
        <w:rPr>
          <w:sz w:val="22"/>
          <w:lang w:eastAsia="de-CH"/>
        </w:rPr>
        <w:fldChar w:fldCharType="begin"/>
      </w:r>
      <w:r w:rsidR="00151FDD" w:rsidRPr="00DB5D04">
        <w:rPr>
          <w:lang w:eastAsia="de-CH"/>
        </w:rPr>
        <w:instrText xml:space="preserve"> if </w:instrText>
      </w:r>
      <w:r w:rsidR="0092041C" w:rsidRPr="00DB5D04">
        <w:rPr>
          <w:lang w:eastAsia="de-CH"/>
        </w:rPr>
        <w:fldChar w:fldCharType="begin"/>
      </w:r>
      <w:r w:rsidR="00151FDD" w:rsidRPr="00DB5D04">
        <w:rPr>
          <w:lang w:eastAsia="de-CH"/>
        </w:rPr>
        <w:instrText xml:space="preserve"> DOCPROPERTY "CustomField.CopyTo"\*CHARFORMAT \&lt;OawJumpToField value=0/&gt;</w:instrText>
      </w:r>
      <w:r w:rsidR="0092041C" w:rsidRPr="00DB5D04">
        <w:rPr>
          <w:lang w:eastAsia="de-CH"/>
        </w:rPr>
        <w:fldChar w:fldCharType="end"/>
      </w:r>
      <w:r w:rsidR="00151FDD" w:rsidRPr="00DB5D04">
        <w:rPr>
          <w:highlight w:val="white"/>
          <w:lang w:eastAsia="de-CH"/>
        </w:rPr>
        <w:instrText xml:space="preserve"> = "" "" "</w:instrText>
      </w:r>
    </w:p>
    <w:p w:rsidR="00151FDD" w:rsidRPr="00DB5D04" w:rsidRDefault="001F2F35" w:rsidP="00151FDD">
      <w:pPr>
        <w:rPr>
          <w:highlight w:val="white"/>
          <w:lang w:eastAsia="de-CH"/>
        </w:rPr>
      </w:pPr>
      <w:r w:rsidRPr="00DB5D04">
        <w:fldChar w:fldCharType="begin"/>
      </w:r>
      <w:r w:rsidRPr="00DB5D04">
        <w:instrText xml:space="preserve"> DOCPROPERTY "Doc.CopyTo"\*CHARFORMAT </w:instrText>
      </w:r>
      <w:r w:rsidRPr="00DB5D04">
        <w:fldChar w:fldCharType="separate"/>
      </w:r>
      <w:r w:rsidR="00DF6925" w:rsidRPr="00DB5D04">
        <w:instrText>Doc.CopyTo</w:instrText>
      </w:r>
      <w:r w:rsidRPr="00DB5D04">
        <w:fldChar w:fldCharType="end"/>
      </w:r>
    </w:p>
    <w:tbl>
      <w:tblPr>
        <w:tblW w:w="9071" w:type="dxa"/>
        <w:tblCellMar>
          <w:left w:w="0" w:type="dxa"/>
          <w:right w:w="0" w:type="dxa"/>
        </w:tblCellMar>
        <w:tblLook w:val="01E0" w:firstRow="1" w:lastRow="1" w:firstColumn="1" w:lastColumn="1" w:noHBand="0" w:noVBand="0"/>
      </w:tblPr>
      <w:tblGrid>
        <w:gridCol w:w="9071"/>
      </w:tblGrid>
      <w:tr w:rsidR="00151FDD" w:rsidRPr="00DB5D04" w:rsidTr="00934841">
        <w:tc>
          <w:tcPr>
            <w:tcW w:w="9071" w:type="dxa"/>
            <w:hideMark/>
          </w:tcPr>
          <w:p w:rsidR="00151FDD" w:rsidRPr="00DB5D04" w:rsidRDefault="00151FDD" w:rsidP="00151FDD">
            <w:pPr>
              <w:pStyle w:val="ListWithSymbols"/>
              <w:numPr>
                <w:ilvl w:val="0"/>
                <w:numId w:val="33"/>
              </w:numPr>
              <w:rPr>
                <w:highlight w:val="white"/>
                <w:lang w:val="it-CH"/>
              </w:rPr>
            </w:pPr>
            <w:bookmarkStart w:id="2" w:name="CustomFieldCopyTo" w:colFirst="0" w:colLast="0"/>
          </w:p>
        </w:tc>
      </w:tr>
    </w:tbl>
    <w:bookmarkEnd w:id="2"/>
    <w:p w:rsidR="008166B7" w:rsidRPr="00DB5D04" w:rsidRDefault="00151FDD" w:rsidP="00521AD5">
      <w:pPr>
        <w:pStyle w:val="Versteckt"/>
      </w:pPr>
      <w:r w:rsidRPr="00DB5D04">
        <w:rPr>
          <w:rFonts w:eastAsia="Times New Roman" w:cs="Arial"/>
          <w:sz w:val="20"/>
          <w:szCs w:val="20"/>
          <w:highlight w:val="white"/>
          <w:lang w:eastAsia="de-CH"/>
        </w:rPr>
        <w:instrText>" \&lt;OawJumpToField value=0/&gt;</w:instrText>
      </w:r>
      <w:r w:rsidR="0092041C" w:rsidRPr="00DB5D04">
        <w:rPr>
          <w:rFonts w:eastAsia="Times New Roman" w:cs="Arial"/>
          <w:sz w:val="20"/>
          <w:szCs w:val="20"/>
          <w:lang w:eastAsia="de-CH"/>
        </w:rPr>
        <w:fldChar w:fldCharType="end"/>
      </w:r>
    </w:p>
    <w:sectPr w:rsidR="008166B7" w:rsidRPr="00DB5D04" w:rsidSect="007636CA">
      <w:pgSz w:w="11906" w:h="16838" w:code="9"/>
      <w:pgMar w:top="284" w:right="1134" w:bottom="907" w:left="1701" w:header="624"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F7F" w:rsidRPr="00DB5D04" w:rsidRDefault="00D30F7F" w:rsidP="0002015D">
      <w:pPr>
        <w:spacing w:line="240" w:lineRule="auto"/>
      </w:pPr>
      <w:r w:rsidRPr="00DB5D04">
        <w:separator/>
      </w:r>
    </w:p>
  </w:endnote>
  <w:endnote w:type="continuationSeparator" w:id="0">
    <w:p w:rsidR="00D30F7F" w:rsidRPr="00DB5D04" w:rsidRDefault="00D30F7F" w:rsidP="0002015D">
      <w:pPr>
        <w:spacing w:line="240" w:lineRule="auto"/>
      </w:pPr>
      <w:r w:rsidRPr="00DB5D0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53" w:rsidRDefault="007853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7F" w:rsidRPr="00DB5D04" w:rsidRDefault="00D30F7F" w:rsidP="00B105D6">
    <w:pPr>
      <w:pStyle w:val="FusszeileKontakt"/>
    </w:pPr>
    <w:r w:rsidRPr="00DB5D04">
      <w:fldChar w:fldCharType="begin"/>
    </w:r>
    <w:r w:rsidRPr="00DB5D04">
      <w:instrText xml:space="preserve"> IF </w:instrText>
    </w:r>
    <w:r w:rsidRPr="00DB5D04">
      <w:fldChar w:fldCharType="begin"/>
    </w:r>
    <w:r w:rsidRPr="00DB5D04">
      <w:instrText xml:space="preserve"> DOCPROPERTY "CustomField.ShowSenderInformation"\*CHARFORMAT </w:instrText>
    </w:r>
    <w:r w:rsidRPr="00DB5D04">
      <w:fldChar w:fldCharType="separate"/>
    </w:r>
    <w:r w:rsidRPr="00DB5D04">
      <w:instrText>0</w:instrText>
    </w:r>
    <w:r w:rsidRPr="00DB5D04">
      <w:fldChar w:fldCharType="end"/>
    </w:r>
    <w:r w:rsidRPr="00DB5D04">
      <w:instrText>="0" "" "</w:instrText>
    </w:r>
  </w:p>
  <w:tbl>
    <w:tblPr>
      <w:tblW w:w="0" w:type="auto"/>
      <w:tblCellMar>
        <w:left w:w="0" w:type="dxa"/>
        <w:right w:w="0" w:type="dxa"/>
      </w:tblCellMar>
      <w:tblLook w:val="04A0" w:firstRow="1" w:lastRow="0" w:firstColumn="1" w:lastColumn="0" w:noHBand="0" w:noVBand="1"/>
    </w:tblPr>
    <w:tblGrid>
      <w:gridCol w:w="4172"/>
      <w:gridCol w:w="4687"/>
    </w:tblGrid>
    <w:tr w:rsidR="00D30F7F" w:rsidRPr="00DB5D04" w:rsidTr="00A955AF">
      <w:tc>
        <w:tcPr>
          <w:tcW w:w="4172" w:type="dxa"/>
          <w:vAlign w:val="bottom"/>
          <w:hideMark/>
        </w:tcPr>
        <w:p w:rsidR="00D30F7F" w:rsidRPr="00DB5D04" w:rsidRDefault="00D30F7F" w:rsidP="00DA72AD">
          <w:pPr>
            <w:pStyle w:val="FusszeileKontakt"/>
          </w:pPr>
          <w:r w:rsidRPr="00DB5D04">
            <w:fldChar w:fldCharType="begin"/>
          </w:r>
          <w:r w:rsidRPr="00DB5D04">
            <w:instrText xml:space="preserve"> IF </w:instrText>
          </w:r>
          <w:r w:rsidRPr="00DB5D04">
            <w:fldChar w:fldCharType="begin"/>
          </w:r>
          <w:r w:rsidRPr="00DB5D04">
            <w:instrText xml:space="preserve"> DOCPROPERTY "CustomField.ShowSecondAddressInFooter"\*CHARFORMAT </w:instrText>
          </w:r>
          <w:r w:rsidRPr="00DB5D04">
            <w:fldChar w:fldCharType="end"/>
          </w:r>
          <w:r w:rsidRPr="00DB5D04">
            <w:instrText>="-1" "</w:instrText>
          </w:r>
          <w:r w:rsidRPr="00DB5D04">
            <w:fldChar w:fldCharType="begin"/>
          </w:r>
          <w:r w:rsidRPr="00DB5D04">
            <w:instrText xml:space="preserve"> DOCPROPERTY "Signature1.AIZ1"\*CHARFORMAT </w:instrText>
          </w:r>
          <w:r w:rsidRPr="00DB5D04">
            <w:fldChar w:fldCharType="separate"/>
          </w:r>
          <w:r w:rsidRPr="00DB5D04">
            <w:instrText>Signature1.AIZ1</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"Signature1.AIZ2"\*CHARFORMAT </w:instrText>
          </w:r>
          <w:r w:rsidRPr="00DB5D04">
            <w:fldChar w:fldCharType="separate"/>
          </w:r>
          <w:r w:rsidRPr="00DB5D04">
            <w:instrText>Signature1.AIZ2</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"Signature1.AIZ2"\*CHARFORMAT </w:instrText>
          </w:r>
          <w:r w:rsidRPr="00DB5D04">
            <w:fldChar w:fldCharType="separate"/>
          </w:r>
          <w:r w:rsidRPr="00DB5D04">
            <w:instrText>Signature1.AIZ2</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"Signature1.AIZ3"\*CHARFORMAT </w:instrText>
          </w:r>
          <w:r w:rsidRPr="00DB5D04">
            <w:fldChar w:fldCharType="separate"/>
          </w:r>
          <w:r w:rsidRPr="00DB5D04">
            <w:instrText>Signature1.AIZ2</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"Signature1.AIZ3"\*CHARFORMAT </w:instrText>
          </w:r>
          <w:r w:rsidRPr="00DB5D04">
            <w:fldChar w:fldCharType="separate"/>
          </w:r>
          <w:r w:rsidRPr="00DB5D04">
            <w:instrText>Signature1.AIZ2</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"Signature1.AIZ4"\*CHARFORMAT </w:instrText>
          </w:r>
          <w:r w:rsidRPr="00DB5D04">
            <w:fldChar w:fldCharType="separate"/>
          </w:r>
          <w:r w:rsidRPr="00DB5D04">
            <w:instrText>Signature1.AIZ2</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"Signature1.AIZ4"\*CHARFORMAT </w:instrText>
          </w:r>
          <w:r w:rsidRPr="00DB5D04">
            <w:fldChar w:fldCharType="separate"/>
          </w:r>
          <w:r w:rsidRPr="00DB5D04">
            <w:instrText>Signature1.AIZ2</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"Signature1.AIZ5"\*CHARFORMAT </w:instrText>
          </w:r>
          <w:r w:rsidRPr="00DB5D04">
            <w:fldChar w:fldCharType="separate"/>
          </w:r>
          <w:r w:rsidRPr="00DB5D04">
            <w:instrText>Signature1.AIZ2</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"Signature1.AIZ5"\*CHARFORMAT </w:instrText>
          </w:r>
          <w:r w:rsidRPr="00DB5D04">
            <w:fldChar w:fldCharType="separate"/>
          </w:r>
          <w:r w:rsidRPr="00DB5D04">
            <w:instrText>Signature1.AIZ2</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"Signature1.AIZ6"\*CHARFORMAT </w:instrText>
          </w:r>
          <w:r w:rsidRPr="00DB5D04">
            <w:fldChar w:fldCharType="separate"/>
          </w:r>
          <w:r w:rsidRPr="00DB5D04">
            <w:instrText>Signature1.AIZ2</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"Signature1.AIZ6"\*CHARFORMAT </w:instrText>
          </w:r>
          <w:r w:rsidRPr="00DB5D04">
            <w:fldChar w:fldCharType="separate"/>
          </w:r>
          <w:r w:rsidRPr="00DB5D04">
            <w:instrText>Signature1.AIZ2</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"Signature1.AIZ7"\*CHARFORMAT </w:instrText>
          </w:r>
          <w:r w:rsidRPr="00DB5D04">
            <w:fldChar w:fldCharType="separate"/>
          </w:r>
          <w:r w:rsidRPr="00DB5D04">
            <w:instrText>Signature1.AIZ2</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"Signature1.AIZ7"\*CHARFORMAT </w:instrText>
          </w:r>
          <w:r w:rsidRPr="00DB5D04">
            <w:fldChar w:fldCharType="separate"/>
          </w:r>
          <w:r w:rsidRPr="00DB5D04">
            <w:instrText>Signature1.AIZ2</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"Signature1.AIZ8"\*CHARFORMAT </w:instrText>
          </w:r>
          <w:r w:rsidRPr="00DB5D04">
            <w:fldChar w:fldCharType="separate"/>
          </w:r>
          <w:r w:rsidRPr="00DB5D04">
            <w:instrText>Signature1.AIZ2</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"Signature1.AIZ8"\*CHARFORMAT </w:instrText>
          </w:r>
          <w:r w:rsidRPr="00DB5D04">
            <w:fldChar w:fldCharType="separate"/>
          </w:r>
          <w:r w:rsidRPr="00DB5D04">
            <w:instrText>Signature1.AIZ2</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"Signature1.AIZ9"\*CHARFORMAT </w:instrText>
          </w:r>
          <w:r w:rsidRPr="00DB5D04">
            <w:fldChar w:fldCharType="separate"/>
          </w:r>
          <w:r w:rsidRPr="00DB5D04">
            <w:instrText>Signature1.AIZ2</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"Signature1.AIZ9"\*CHARFORMAT </w:instrText>
          </w:r>
          <w:r w:rsidRPr="00DB5D04">
            <w:fldChar w:fldCharType="separate"/>
          </w:r>
          <w:r w:rsidRPr="00DB5D04">
            <w:instrText>Signature1.AIZ2</w:instrText>
          </w:r>
          <w:r w:rsidRPr="00DB5D04">
            <w:fldChar w:fldCharType="end"/>
          </w:r>
          <w:r w:rsidRPr="00DB5D04">
            <w:instrText xml:space="preserve">" </w:instrText>
          </w:r>
          <w:r w:rsidRPr="00DB5D04">
            <w:fldChar w:fldCharType="end"/>
          </w:r>
          <w:r w:rsidRPr="00DB5D04">
            <w:instrText>" ""</w:instrText>
          </w:r>
          <w:r w:rsidRPr="00DB5D04">
            <w:fldChar w:fldCharType="end"/>
          </w:r>
        </w:p>
      </w:tc>
      <w:tc>
        <w:tcPr>
          <w:tcW w:w="4687" w:type="dxa"/>
          <w:tcMar>
            <w:left w:w="108" w:type="dxa"/>
          </w:tcMar>
          <w:vAlign w:val="bottom"/>
          <w:hideMark/>
        </w:tcPr>
        <w:p w:rsidR="00D30F7F" w:rsidRPr="00DB5D04" w:rsidRDefault="00D30F7F" w:rsidP="00DA72AD">
          <w:pPr>
            <w:pStyle w:val="FusszeileKontakt"/>
          </w:pPr>
          <w:r w:rsidRPr="00DB5D04">
            <w:fldChar w:fldCharType="begin"/>
          </w:r>
          <w:r w:rsidRPr="00DB5D04">
            <w:instrText xml:space="preserve"> IF </w:instrText>
          </w:r>
          <w:r w:rsidRPr="00DB5D04">
            <w:fldChar w:fldCharType="begin"/>
          </w:r>
          <w:r w:rsidRPr="00DB5D04">
            <w:instrText xml:space="preserve"> DOCPROPERTY "CustomField.ShowSecondAddressInFooter"\*CHARFORMAT </w:instrText>
          </w:r>
          <w:r w:rsidRPr="00DB5D04">
            <w:fldChar w:fldCharType="end"/>
          </w:r>
          <w:r w:rsidRPr="00DB5D04">
            <w:instrText>="-1" "</w:instrText>
          </w:r>
          <w:r w:rsidRPr="00DB5D04">
            <w:fldChar w:fldCharType="begin"/>
          </w:r>
          <w:r w:rsidRPr="00DB5D04">
            <w:instrText xml:space="preserve"> DOCPROPERTY "Signature2.AIZ1"\*CHARFORMAT </w:instrText>
          </w:r>
          <w:r w:rsidRPr="00DB5D04">
            <w:fldChar w:fldCharType="separate"/>
          </w:r>
          <w:r w:rsidRPr="00DB5D04">
            <w:instrText>Signature1.AIZ1</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"Signature2.AIZ2"\*CHARFORMAT </w:instrText>
          </w:r>
          <w:r w:rsidRPr="00DB5D04">
            <w:fldChar w:fldCharType="separate"/>
          </w:r>
          <w:r w:rsidRPr="00DB5D04">
            <w:instrText>Signature1.AIZ2</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"Signature2.AIZ2"\*CHARFORMAT </w:instrText>
          </w:r>
          <w:r w:rsidRPr="00DB5D04">
            <w:fldChar w:fldCharType="separate"/>
          </w:r>
          <w:r w:rsidRPr="00DB5D04">
            <w:instrText>Signature1.AIZ2</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"Signature2.AIZ3"\*CHARFORMAT </w:instrText>
          </w:r>
          <w:r w:rsidRPr="00DB5D04">
            <w:fldChar w:fldCharType="separate"/>
          </w:r>
          <w:r w:rsidRPr="00DB5D04">
            <w:instrText>Signature1.AIZ2</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"Signature2.AIZ3"\*CHARFORMAT </w:instrText>
          </w:r>
          <w:r w:rsidRPr="00DB5D04">
            <w:fldChar w:fldCharType="separate"/>
          </w:r>
          <w:r w:rsidRPr="00DB5D04">
            <w:instrText>Signature1.AIZ2</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"Signature2.AIZ4"\*CHARFORMAT </w:instrText>
          </w:r>
          <w:r w:rsidRPr="00DB5D04">
            <w:fldChar w:fldCharType="separate"/>
          </w:r>
          <w:r w:rsidRPr="00DB5D04">
            <w:instrText>Signature1.AIZ2</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"Signature2.AIZ4"\*CHARFORMAT </w:instrText>
          </w:r>
          <w:r w:rsidRPr="00DB5D04">
            <w:fldChar w:fldCharType="separate"/>
          </w:r>
          <w:r w:rsidRPr="00DB5D04">
            <w:instrText>Signature1.AIZ2</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"Signature2.AIZ5"\*CHARFORMAT </w:instrText>
          </w:r>
          <w:r w:rsidRPr="00DB5D04">
            <w:fldChar w:fldCharType="separate"/>
          </w:r>
          <w:r w:rsidRPr="00DB5D04">
            <w:instrText>Signature1.AIZ2</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"Signature2.AIZ5"\*CHARFORMAT </w:instrText>
          </w:r>
          <w:r w:rsidRPr="00DB5D04">
            <w:fldChar w:fldCharType="separate"/>
          </w:r>
          <w:r w:rsidRPr="00DB5D04">
            <w:instrText>Signature1.AIZ2</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"Signature2.AIZ6"\*CHARFORMAT </w:instrText>
          </w:r>
          <w:r w:rsidRPr="00DB5D04">
            <w:fldChar w:fldCharType="separate"/>
          </w:r>
          <w:r w:rsidRPr="00DB5D04">
            <w:instrText>Signature1.AIZ2</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"Signature2.AIZ6"\*CHARFORMAT </w:instrText>
          </w:r>
          <w:r w:rsidRPr="00DB5D04">
            <w:fldChar w:fldCharType="separate"/>
          </w:r>
          <w:r w:rsidRPr="00DB5D04">
            <w:instrText>Signature1.AIZ2</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"Signature2.AIZ7"\*CHARFORMAT </w:instrText>
          </w:r>
          <w:r w:rsidRPr="00DB5D04">
            <w:fldChar w:fldCharType="separate"/>
          </w:r>
          <w:r w:rsidRPr="00DB5D04">
            <w:instrText>Signature1.AIZ2</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"Signature2.AIZ7"\*CHARFORMAT </w:instrText>
          </w:r>
          <w:r w:rsidRPr="00DB5D04">
            <w:fldChar w:fldCharType="separate"/>
          </w:r>
          <w:r w:rsidRPr="00DB5D04">
            <w:instrText>Signature1.AIZ2</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"Signature2.AIZ8"\*CHARFORMAT </w:instrText>
          </w:r>
          <w:r w:rsidRPr="00DB5D04">
            <w:fldChar w:fldCharType="separate"/>
          </w:r>
          <w:r w:rsidRPr="00DB5D04">
            <w:instrText>Signature1.AIZ2</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"Signature2.AIZ8"\*CHARFORMAT </w:instrText>
          </w:r>
          <w:r w:rsidRPr="00DB5D04">
            <w:fldChar w:fldCharType="separate"/>
          </w:r>
          <w:r w:rsidRPr="00DB5D04">
            <w:instrText>Signature1.AIZ2</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"Signature2.AIZ9"\*CHARFORMAT </w:instrText>
          </w:r>
          <w:r w:rsidRPr="00DB5D04">
            <w:fldChar w:fldCharType="separate"/>
          </w:r>
          <w:r w:rsidRPr="00DB5D04">
            <w:instrText>Signature1.AIZ2</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"Signature2.AIZ9"\*CHARFORMAT </w:instrText>
          </w:r>
          <w:r w:rsidRPr="00DB5D04">
            <w:fldChar w:fldCharType="separate"/>
          </w:r>
          <w:r w:rsidRPr="00DB5D04">
            <w:instrText>Signature1.AIZ2</w:instrText>
          </w:r>
          <w:r w:rsidRPr="00DB5D04">
            <w:fldChar w:fldCharType="end"/>
          </w:r>
          <w:r w:rsidRPr="00DB5D04">
            <w:instrText xml:space="preserve">" </w:instrText>
          </w:r>
          <w:r w:rsidRPr="00DB5D04">
            <w:fldChar w:fldCharType="end"/>
          </w:r>
          <w:r w:rsidRPr="00DB5D04">
            <w:instrText>" "</w:instrText>
          </w:r>
          <w:r w:rsidRPr="00DB5D04">
            <w:fldChar w:fldCharType="begin"/>
          </w:r>
          <w:r w:rsidRPr="00DB5D04">
            <w:instrText xml:space="preserve"> DOCPROPERTY "Signature1.AIZ1"\*CHARFORMAT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"Signature1.AIZ2"\*CHARFORMAT </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"Signature1.AIZ2"\*CHARFORMAT </w:instrText>
          </w:r>
          <w:r w:rsidRPr="00DB5D04">
            <w:fldChar w:fldCharType="separate"/>
          </w:r>
          <w:r w:rsidRPr="00DB5D04">
            <w:instrText>Signature1.AIZ2</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"Signature1.AIZ3"\*CHARFORMAT </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"Signature1.AIZ3"\*CHARFORMAT </w:instrText>
          </w:r>
          <w:r w:rsidRPr="00DB5D04">
            <w:fldChar w:fldCharType="separate"/>
          </w:r>
          <w:r w:rsidRPr="00DB5D04">
            <w:instrText>Signature1.AIZ3</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"Signature1.AIZ4"\*CHARFORMAT </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"Signature1.AIZ4"\*CHARFORMAT </w:instrText>
          </w:r>
          <w:r w:rsidRPr="00DB5D04">
            <w:fldChar w:fldCharType="separate"/>
          </w:r>
          <w:r w:rsidRPr="00DB5D04">
            <w:instrText>Signature1.AIZ4</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"Signature1.AIZ5"\*CHARFORMAT </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"Signature1.AIZ5"\*CHARFORMAT </w:instrText>
          </w:r>
          <w:r w:rsidRPr="00DB5D04">
            <w:fldChar w:fldCharType="separate"/>
          </w:r>
          <w:r w:rsidRPr="00DB5D04">
            <w:instrText>Signature1.AIZ5</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"Signature1.AIZ6"\*CHARFORMAT </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"Signature1.AIZ6"\*CHARFORMAT </w:instrText>
          </w:r>
          <w:r w:rsidRPr="00DB5D04">
            <w:fldChar w:fldCharType="separate"/>
          </w:r>
          <w:r w:rsidRPr="00DB5D04">
            <w:instrText>Signature1.AIZ6</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"Signature1.AIZ7"\*CHARFORMAT </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"Signature1.AIZ7"\*CHARFORMAT </w:instrText>
          </w:r>
          <w:r w:rsidRPr="00DB5D04">
            <w:fldChar w:fldCharType="separate"/>
          </w:r>
          <w:r w:rsidRPr="00DB5D04">
            <w:instrText>Signature1.AIZ7</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"Signature1.AIZ8"\*CHARFORMAT </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"Signature1.AIZ8"\*CHARFORMAT </w:instrText>
          </w:r>
          <w:r w:rsidRPr="00DB5D04">
            <w:fldChar w:fldCharType="separate"/>
          </w:r>
          <w:r w:rsidRPr="00DB5D04">
            <w:instrText>Signature1.AIZ8</w:instrText>
          </w:r>
          <w:r w:rsidRPr="00DB5D04">
            <w:fldChar w:fldCharType="end"/>
          </w: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"Signature1.AIZ9"\*CHARFORMAT </w:instrText>
          </w:r>
          <w:r w:rsidRPr="00DB5D04">
            <w:fldChar w:fldCharType="end"/>
          </w:r>
          <w:r w:rsidRPr="00DB5D04">
            <w:instrText>="" "" "</w:instrText>
          </w:r>
        </w:p>
        <w:p w:rsidR="00D30F7F" w:rsidRPr="00DB5D04" w:rsidRDefault="00D30F7F" w:rsidP="00DA72AD">
          <w:pPr>
            <w:pStyle w:val="FusszeileKontakt"/>
          </w:pPr>
          <w:r w:rsidRPr="00DB5D04">
            <w:fldChar w:fldCharType="begin"/>
          </w:r>
          <w:r w:rsidRPr="00DB5D04">
            <w:instrText xml:space="preserve"> DOCPROPERTY "Signature1.AIZ9"\*CHARFORMAT </w:instrText>
          </w:r>
          <w:r w:rsidRPr="00DB5D04">
            <w:fldChar w:fldCharType="separate"/>
          </w:r>
          <w:r w:rsidRPr="00DB5D04">
            <w:instrText>Signature1.AIZ9</w:instrText>
          </w:r>
          <w:r w:rsidRPr="00DB5D04">
            <w:fldChar w:fldCharType="end"/>
          </w:r>
          <w:r w:rsidRPr="00DB5D04">
            <w:instrText xml:space="preserve">" </w:instrText>
          </w:r>
          <w:r w:rsidRPr="00DB5D04">
            <w:fldChar w:fldCharType="end"/>
          </w:r>
          <w:r w:rsidRPr="00DB5D04">
            <w:instrText>"</w:instrText>
          </w:r>
          <w:r w:rsidRPr="00DB5D04">
            <w:fldChar w:fldCharType="end"/>
          </w:r>
        </w:p>
      </w:tc>
    </w:tr>
  </w:tbl>
  <w:p w:rsidR="00D30F7F" w:rsidRPr="00DB5D04" w:rsidRDefault="00D30F7F" w:rsidP="00D86312">
    <w:pPr>
      <w:pStyle w:val="FusszeileKontakt"/>
    </w:pPr>
    <w:r w:rsidRPr="00DB5D04">
      <w:instrText>"</w:instrText>
    </w:r>
    <w:r w:rsidRPr="00DB5D04">
      <w:fldChar w:fldCharType="end"/>
    </w:r>
    <w:r w:rsidRPr="00DB5D04">
      <w:rPr>
        <w:highlight w:val="white"/>
      </w:rPr>
      <w:fldChar w:fldCharType="begin"/>
    </w:r>
    <w:r w:rsidRPr="00DB5D04">
      <w:rPr>
        <w:highlight w:val="white"/>
      </w:rPr>
      <w:instrText xml:space="preserve"> if </w:instrText>
    </w:r>
    <w:r w:rsidRPr="00DB5D04">
      <w:rPr>
        <w:highlight w:val="white"/>
      </w:rPr>
      <w:fldChar w:fldCharType="begin"/>
    </w:r>
    <w:r w:rsidRPr="00DB5D04">
      <w:rPr>
        <w:highlight w:val="white"/>
      </w:rPr>
      <w:instrText xml:space="preserve"> DOCPROPERTY "CustomField.Ref"\*CHARFORMAT \&lt;OawJumpToField value=0/&gt;</w:instrText>
    </w:r>
    <w:r w:rsidRPr="00DB5D04">
      <w:rPr>
        <w:highlight w:val="white"/>
      </w:rPr>
      <w:fldChar w:fldCharType="end"/>
    </w:r>
    <w:r w:rsidRPr="00DB5D04">
      <w:rPr>
        <w:highlight w:val="white"/>
      </w:rPr>
      <w:instrText xml:space="preserve"> = "" "" "</w:instrText>
    </w:r>
    <w:r w:rsidRPr="00DB5D04">
      <w:rPr>
        <w:highlight w:val="white"/>
      </w:rPr>
      <w:fldChar w:fldCharType="begin"/>
    </w:r>
    <w:r w:rsidRPr="00DB5D04">
      <w:rPr>
        <w:highlight w:val="white"/>
      </w:rPr>
      <w:instrText xml:space="preserve"> DOCPROPERTY "CustomField.Ref"\*CHARFORMAT \&lt;OawJumpToField value=0/&gt;</w:instrText>
    </w:r>
    <w:r w:rsidRPr="00DB5D04">
      <w:rPr>
        <w:highlight w:val="white"/>
      </w:rPr>
      <w:fldChar w:fldCharType="separate"/>
    </w:r>
    <w:r w:rsidRPr="00DB5D04">
      <w:rPr>
        <w:highlight w:val="white"/>
      </w:rPr>
      <w:instrText>CustomField.Ref</w:instrText>
    </w:r>
    <w:r w:rsidRPr="00DB5D04">
      <w:rPr>
        <w:highlight w:val="white"/>
      </w:rPr>
      <w:fldChar w:fldCharType="end"/>
    </w:r>
    <w:r w:rsidRPr="00DB5D04">
      <w:rPr>
        <w:highlight w:val="white"/>
      </w:rPr>
      <w:instrText xml:space="preserve"> " </w:instrText>
    </w:r>
    <w:r w:rsidRPr="00DB5D04">
      <w:rPr>
        <w:highlight w:val="white"/>
      </w:rPr>
      <w:fldChar w:fldCharType="end"/>
    </w:r>
    <w:r w:rsidRPr="00DB5D04">
      <w:rPr>
        <w:highlight w:val="white"/>
      </w:rPr>
      <w:fldChar w:fldCharType="begin"/>
    </w:r>
    <w:r w:rsidRPr="00DB5D04">
      <w:rPr>
        <w:highlight w:val="white"/>
      </w:rPr>
      <w:instrText xml:space="preserve"> IF </w:instrText>
    </w:r>
    <w:r w:rsidRPr="00DB5D04">
      <w:fldChar w:fldCharType="begin"/>
    </w:r>
    <w:r w:rsidRPr="00DB5D04">
      <w:instrText xml:space="preserve"> DOCPROPERTY "CustomField.ShowDate"\*CHARFORMAT </w:instrText>
    </w:r>
    <w:r w:rsidRPr="00DB5D04">
      <w:fldChar w:fldCharType="separate"/>
    </w:r>
    <w:r w:rsidRPr="00DB5D04">
      <w:instrText>0</w:instrText>
    </w:r>
    <w:r w:rsidRPr="00DB5D04">
      <w:fldChar w:fldCharType="end"/>
    </w:r>
    <w:r w:rsidRPr="00DB5D04">
      <w:instrText>="0" "" "</w:instrText>
    </w:r>
    <w:r w:rsidRPr="00DB5D04">
      <w:fldChar w:fldCharType="begin"/>
    </w:r>
    <w:r w:rsidRPr="00DB5D04">
      <w:instrText xml:space="preserve"> DOCPROPERTY "CustomField.DocumentDate"\*CHARFORMAT \&lt;OawJumpToField value=0/&gt;</w:instrText>
    </w:r>
    <w:r w:rsidRPr="00DB5D04">
      <w:fldChar w:fldCharType="end"/>
    </w:r>
    <w:r w:rsidRPr="00DB5D04">
      <w:instrText>"</w:instrText>
    </w:r>
    <w:r w:rsidRPr="00DB5D04">
      <w:rPr>
        <w:highlight w:val="whit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53" w:rsidRDefault="0078535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3" w:type="dxa"/>
      <w:tblCellMar>
        <w:left w:w="0" w:type="dxa"/>
        <w:right w:w="0" w:type="dxa"/>
      </w:tblCellMar>
      <w:tblLook w:val="04A0" w:firstRow="1" w:lastRow="0" w:firstColumn="1" w:lastColumn="0" w:noHBand="0" w:noVBand="1"/>
    </w:tblPr>
    <w:tblGrid>
      <w:gridCol w:w="9893"/>
    </w:tblGrid>
    <w:tr w:rsidR="00D30F7F" w:rsidRPr="000C0774" w:rsidTr="00BB49FA">
      <w:tc>
        <w:tcPr>
          <w:tcW w:w="9893" w:type="dxa"/>
          <w:vAlign w:val="bottom"/>
        </w:tcPr>
        <w:p w:rsidR="00D30F7F" w:rsidRPr="000C0774" w:rsidRDefault="00D30F7F" w:rsidP="000C0774">
          <w:pPr>
            <w:pStyle w:val="Seite"/>
            <w:jc w:val="right"/>
          </w:pPr>
          <w:r>
            <w:fldChar w:fldCharType="begin"/>
          </w:r>
          <w:r>
            <w:instrText xml:space="preserve"> PAGE   \* MERGEFORMAT </w:instrText>
          </w:r>
          <w:r>
            <w:fldChar w:fldCharType="separate"/>
          </w:r>
          <w:r w:rsidR="00785353">
            <w:rPr>
              <w:noProof/>
            </w:rPr>
            <w:t>4</w:t>
          </w:r>
          <w:r>
            <w:rPr>
              <w:noProof/>
            </w:rPr>
            <w:fldChar w:fldCharType="end"/>
          </w:r>
          <w:r w:rsidRPr="000C0774">
            <w:t>/</w:t>
          </w:r>
          <w:r>
            <w:rPr>
              <w:noProof/>
            </w:rPr>
            <w:fldChar w:fldCharType="begin"/>
          </w:r>
          <w:r>
            <w:rPr>
              <w:noProof/>
            </w:rPr>
            <w:instrText xml:space="preserve"> NUMPAGES   \* MERGEFORMAT </w:instrText>
          </w:r>
          <w:r>
            <w:rPr>
              <w:noProof/>
            </w:rPr>
            <w:fldChar w:fldCharType="separate"/>
          </w:r>
          <w:r w:rsidR="00785353">
            <w:rPr>
              <w:noProof/>
            </w:rPr>
            <w:t>4</w:t>
          </w:r>
          <w:r>
            <w:rPr>
              <w:noProof/>
            </w:rPr>
            <w:fldChar w:fldCharType="end"/>
          </w:r>
        </w:p>
      </w:tc>
    </w:tr>
  </w:tbl>
  <w:p w:rsidR="00D30F7F" w:rsidRDefault="00D30F7F" w:rsidP="000E00DD">
    <w:pPr>
      <w:pStyle w:val="Fuzeile"/>
    </w:pPr>
    <w:r>
      <w:rPr>
        <w:highlight w:val="white"/>
      </w:rPr>
      <w:fldChar w:fldCharType="begin"/>
    </w:r>
    <w:r>
      <w:rPr>
        <w:highlight w:val="white"/>
      </w:rPr>
      <w:instrText xml:space="preserve"> if </w:instrText>
    </w:r>
    <w:r w:rsidRPr="00660BEC">
      <w:rPr>
        <w:highlight w:val="white"/>
      </w:rPr>
      <w:fldChar w:fldCharType="begin"/>
    </w:r>
    <w:r w:rsidRPr="00C42651">
      <w:rPr>
        <w:highlight w:val="white"/>
        <w:lang w:val="de-CH"/>
      </w:rPr>
      <w:instrText xml:space="preserve"> DOCPROPERTY "CustomField.Ref"\*CHARFORMAT \&lt;OawJumpToField value=0/&gt;</w:instrText>
    </w:r>
    <w:r w:rsidRPr="00660BEC">
      <w:rPr>
        <w:highlight w:val="white"/>
      </w:rPr>
      <w:fldChar w:fldCharType="end"/>
    </w:r>
    <w:r>
      <w:rPr>
        <w:highlight w:val="white"/>
      </w:rPr>
      <w:instrText xml:space="preserve"> = "" "" "</w:instrText>
    </w:r>
    <w:r w:rsidRPr="00660BEC">
      <w:rPr>
        <w:highlight w:val="white"/>
      </w:rPr>
      <w:fldChar w:fldCharType="begin"/>
    </w:r>
    <w:r w:rsidRPr="00C42651">
      <w:rPr>
        <w:highlight w:val="white"/>
        <w:lang w:val="de-CH"/>
      </w:rPr>
      <w:instrText xml:space="preserve"> DOCPROPERTY "CustomField.Ref"\*CHARFORMAT \&lt;OawJumpToField value=0/&gt;</w:instrText>
    </w:r>
    <w:r w:rsidRPr="00660BEC">
      <w:rPr>
        <w:highlight w:val="white"/>
      </w:rPr>
      <w:fldChar w:fldCharType="separate"/>
    </w:r>
    <w:r>
      <w:rPr>
        <w:highlight w:val="white"/>
        <w:lang w:val="de-CH"/>
      </w:rPr>
      <w:instrText>CustomField.Ref</w:instrText>
    </w:r>
    <w:r w:rsidRPr="00660BEC">
      <w:rPr>
        <w:highlight w:val="white"/>
      </w:rPr>
      <w:fldChar w:fldCharType="end"/>
    </w:r>
    <w:r>
      <w:rPr>
        <w:highlight w:val="white"/>
      </w:rPr>
      <w:instrText xml:space="preserve"> " </w:instrText>
    </w:r>
    <w:r>
      <w:rPr>
        <w:highlight w:val="white"/>
      </w:rPr>
      <w:fldChar w:fldCharType="end"/>
    </w:r>
    <w:r>
      <w:rPr>
        <w:highlight w:val="white"/>
      </w:rPr>
      <w:fldChar w:fldCharType="begin"/>
    </w:r>
    <w:r>
      <w:rPr>
        <w:highlight w:val="white"/>
      </w:rPr>
      <w:instrText xml:space="preserve"> IF </w:instrText>
    </w:r>
    <w:r>
      <w:fldChar w:fldCharType="begin"/>
    </w:r>
    <w:r>
      <w:instrText xml:space="preserve"> DOCPROPERTY "CustomField.ShowDate"\*CHARFORMAT </w:instrText>
    </w:r>
    <w:r>
      <w:fldChar w:fldCharType="separate"/>
    </w:r>
    <w:r>
      <w:instrText>0</w:instrText>
    </w:r>
    <w:r>
      <w:fldChar w:fldCharType="end"/>
    </w:r>
    <w:r>
      <w:instrText>="0" "" "</w:instrText>
    </w:r>
    <w:r>
      <w:fldChar w:fldCharType="begin"/>
    </w:r>
    <w:r w:rsidRPr="00C42651">
      <w:rPr>
        <w:lang w:val="de-CH"/>
      </w:rPr>
      <w:instrText xml:space="preserve"> DOCPROPERTY "CustomField.DocumentDate"\*CHARFORMAT \&lt;OawJumpToField value=0/&gt;</w:instrText>
    </w:r>
    <w:r>
      <w:fldChar w:fldCharType="end"/>
    </w:r>
    <w:r>
      <w:instrText>"</w:instrText>
    </w:r>
    <w:r>
      <w:rPr>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F7F" w:rsidRPr="00DB5D04" w:rsidRDefault="00D30F7F" w:rsidP="0002015D">
      <w:pPr>
        <w:spacing w:line="240" w:lineRule="auto"/>
      </w:pPr>
      <w:r w:rsidRPr="00DB5D04">
        <w:separator/>
      </w:r>
    </w:p>
  </w:footnote>
  <w:footnote w:type="continuationSeparator" w:id="0">
    <w:p w:rsidR="00D30F7F" w:rsidRPr="00DB5D04" w:rsidRDefault="00D30F7F" w:rsidP="0002015D">
      <w:pPr>
        <w:spacing w:line="240" w:lineRule="auto"/>
      </w:pPr>
      <w:r w:rsidRPr="00DB5D04">
        <w:continuationSeparator/>
      </w:r>
    </w:p>
  </w:footnote>
  <w:footnote w:id="1">
    <w:p w:rsidR="00D30F7F" w:rsidRPr="00C42BD4" w:rsidRDefault="00D30F7F">
      <w:pPr>
        <w:pStyle w:val="Funotentext"/>
        <w:rPr>
          <w:lang w:val="it-CH"/>
        </w:rPr>
      </w:pPr>
      <w:r>
        <w:rPr>
          <w:rStyle w:val="Funotenzeichen"/>
        </w:rPr>
        <w:footnoteRef/>
      </w:r>
      <w:r w:rsidRPr="00C42BD4">
        <w:rPr>
          <w:lang w:val="it-CH"/>
        </w:rPr>
        <w:t xml:space="preserve"> RS 746.1</w:t>
      </w:r>
    </w:p>
  </w:footnote>
  <w:footnote w:id="2">
    <w:p w:rsidR="00D30F7F" w:rsidRPr="00C42BD4" w:rsidRDefault="00D30F7F">
      <w:pPr>
        <w:pStyle w:val="Funotentext"/>
        <w:rPr>
          <w:lang w:val="it-CH"/>
        </w:rPr>
      </w:pPr>
      <w:r>
        <w:rPr>
          <w:rStyle w:val="Funotenzeichen"/>
        </w:rPr>
        <w:footnoteRef/>
      </w:r>
      <w:r w:rsidRPr="00C42BD4">
        <w:rPr>
          <w:lang w:val="it-CH"/>
        </w:rPr>
        <w:t xml:space="preserve"> RS 746.11</w:t>
      </w:r>
    </w:p>
  </w:footnote>
  <w:footnote w:id="3">
    <w:p w:rsidR="00D30F7F" w:rsidRPr="003F447D" w:rsidRDefault="00D30F7F">
      <w:pPr>
        <w:pStyle w:val="Funotentext"/>
        <w:rPr>
          <w:lang w:val="it-CH"/>
        </w:rPr>
      </w:pPr>
      <w:r>
        <w:rPr>
          <w:rStyle w:val="Funotenzeichen"/>
        </w:rPr>
        <w:footnoteRef/>
      </w:r>
      <w:r w:rsidRPr="003F447D">
        <w:rPr>
          <w:lang w:val="it-CH"/>
        </w:rPr>
        <w:t xml:space="preserve"> Secondo la definizione al capitolo 4 della Direttiva dell’UFE.</w:t>
      </w:r>
    </w:p>
  </w:footnote>
  <w:footnote w:id="4">
    <w:p w:rsidR="00D30F7F" w:rsidRPr="003F447D" w:rsidRDefault="00D30F7F">
      <w:pPr>
        <w:pStyle w:val="Funotentext"/>
        <w:rPr>
          <w:lang w:val="it-CH"/>
        </w:rPr>
      </w:pPr>
      <w:r w:rsidRPr="00DB5D04">
        <w:rPr>
          <w:rStyle w:val="Funotenzeichen"/>
          <w:lang w:val="it-CH"/>
        </w:rPr>
        <w:footnoteRef/>
      </w:r>
      <w:r w:rsidRPr="003F447D">
        <w:rPr>
          <w:lang w:val="it-CH"/>
        </w:rPr>
        <w:t xml:space="preserve"> Osservazione: interessa soltanto gli impianti sottoposti alla vigilanza dei Cantoni.</w:t>
      </w:r>
    </w:p>
  </w:footnote>
  <w:footnote w:id="5">
    <w:p w:rsidR="00C06ADC" w:rsidRPr="00E05789" w:rsidRDefault="00C06ADC" w:rsidP="00C06ADC">
      <w:pPr>
        <w:pStyle w:val="Funotentext"/>
        <w:rPr>
          <w:lang w:val="it-CH"/>
        </w:rPr>
      </w:pPr>
      <w:r w:rsidRPr="00950713">
        <w:rPr>
          <w:rStyle w:val="Funotenzeichen"/>
        </w:rPr>
        <w:footnoteRef/>
      </w:r>
      <w:r w:rsidRPr="00E05789">
        <w:rPr>
          <w:lang w:val="it-CH"/>
        </w:rPr>
        <w:t xml:space="preserve"> Osservazion</w:t>
      </w:r>
      <w:r>
        <w:rPr>
          <w:lang w:val="it-CH"/>
        </w:rPr>
        <w:t>e</w:t>
      </w:r>
      <w:r w:rsidRPr="00E05789">
        <w:rPr>
          <w:lang w:val="it-CH"/>
        </w:rPr>
        <w:t xml:space="preserve">: </w:t>
      </w:r>
      <w:r>
        <w:rPr>
          <w:lang w:val="it-CH"/>
        </w:rPr>
        <w:t>l</w:t>
      </w:r>
      <w:r w:rsidRPr="00E05789">
        <w:rPr>
          <w:lang w:val="it-CH"/>
        </w:rPr>
        <w:t xml:space="preserve">a regolamentazione di </w:t>
      </w:r>
      <w:r>
        <w:rPr>
          <w:lang w:val="it-CH"/>
        </w:rPr>
        <w:t xml:space="preserve">progetti di costruzione </w:t>
      </w:r>
      <w:r w:rsidRPr="00E05789">
        <w:rPr>
          <w:lang w:val="it-CH"/>
        </w:rPr>
        <w:t xml:space="preserve">di terzi ai sensi dell’art. 28 cpv. 2 </w:t>
      </w:r>
      <w:r>
        <w:rPr>
          <w:lang w:val="it-CH"/>
        </w:rPr>
        <w:t>OICT</w:t>
      </w:r>
      <w:r w:rsidRPr="00E05789">
        <w:rPr>
          <w:lang w:val="it-CH"/>
        </w:rPr>
        <w:t xml:space="preserve"> </w:t>
      </w:r>
      <w:r>
        <w:rPr>
          <w:lang w:val="it-CH"/>
        </w:rPr>
        <w:t>interessa solo gli impianti</w:t>
      </w:r>
      <w:r w:rsidRPr="00E05789">
        <w:rPr>
          <w:lang w:val="it-CH"/>
        </w:rPr>
        <w:t xml:space="preserve"> (</w:t>
      </w:r>
      <w:r>
        <w:rPr>
          <w:lang w:val="it-CH"/>
        </w:rPr>
        <w:t>gasdotti/oleodotti</w:t>
      </w:r>
      <w:r w:rsidRPr="00E05789">
        <w:rPr>
          <w:lang w:val="it-CH"/>
        </w:rPr>
        <w:t xml:space="preserve">) </w:t>
      </w:r>
      <w:r w:rsidRPr="00E05789">
        <w:rPr>
          <w:rFonts w:cs="Arial"/>
          <w:lang w:val="it-CH"/>
        </w:rPr>
        <w:t xml:space="preserve">&gt;5 bar </w:t>
      </w:r>
      <w:r>
        <w:rPr>
          <w:rFonts w:cs="Arial"/>
          <w:lang w:val="it-CH"/>
        </w:rPr>
        <w:t>sottoposti alla vigilanza dei Cantoni</w:t>
      </w:r>
      <w:r w:rsidRPr="00E05789">
        <w:rPr>
          <w:rFonts w:cs="Arial"/>
          <w:lang w:val="it-CH"/>
        </w:rPr>
        <w:t>.</w:t>
      </w:r>
    </w:p>
  </w:footnote>
  <w:footnote w:id="6">
    <w:p w:rsidR="006F0AEB" w:rsidRPr="00E05789" w:rsidRDefault="006F0AEB" w:rsidP="006F0AEB">
      <w:pPr>
        <w:pStyle w:val="Funotentext"/>
        <w:rPr>
          <w:lang w:val="it-CH"/>
        </w:rPr>
      </w:pPr>
      <w:r w:rsidRPr="00950713">
        <w:rPr>
          <w:rStyle w:val="Funotenzeichen"/>
        </w:rPr>
        <w:footnoteRef/>
      </w:r>
      <w:r>
        <w:rPr>
          <w:lang w:val="it-CH"/>
        </w:rPr>
        <w:t xml:space="preserve"> Osservazione</w:t>
      </w:r>
      <w:r w:rsidRPr="00E05789">
        <w:rPr>
          <w:lang w:val="it-CH"/>
        </w:rPr>
        <w:t xml:space="preserve">: </w:t>
      </w:r>
      <w:r>
        <w:rPr>
          <w:lang w:val="it-CH"/>
        </w:rPr>
        <w:t>l</w:t>
      </w:r>
      <w:r w:rsidRPr="00E05789">
        <w:rPr>
          <w:lang w:val="it-CH"/>
        </w:rPr>
        <w:t xml:space="preserve">a regolamentazione di </w:t>
      </w:r>
      <w:r>
        <w:rPr>
          <w:lang w:val="it-CH"/>
        </w:rPr>
        <w:t>progetti di costruzione di terzi</w:t>
      </w:r>
      <w:r w:rsidRPr="00E05789">
        <w:rPr>
          <w:lang w:val="it-CH"/>
        </w:rPr>
        <w:t xml:space="preserve"> ai sensi dell’art. 28 cpv. 2 </w:t>
      </w:r>
      <w:r>
        <w:rPr>
          <w:lang w:val="it-CH"/>
        </w:rPr>
        <w:t>OICT</w:t>
      </w:r>
      <w:r w:rsidRPr="00E05789">
        <w:rPr>
          <w:lang w:val="it-CH"/>
        </w:rPr>
        <w:t xml:space="preserve"> </w:t>
      </w:r>
      <w:r>
        <w:rPr>
          <w:lang w:val="it-CH"/>
        </w:rPr>
        <w:t>interessa solo gli impianti</w:t>
      </w:r>
      <w:r w:rsidRPr="00E05789">
        <w:rPr>
          <w:lang w:val="it-CH"/>
        </w:rPr>
        <w:t xml:space="preserve"> (</w:t>
      </w:r>
      <w:r>
        <w:rPr>
          <w:lang w:val="it-CH"/>
        </w:rPr>
        <w:t>gasdotti/oleodotti</w:t>
      </w:r>
      <w:r w:rsidRPr="00E05789">
        <w:rPr>
          <w:lang w:val="it-CH"/>
        </w:rPr>
        <w:t xml:space="preserve">) </w:t>
      </w:r>
      <w:r w:rsidRPr="00E05789">
        <w:rPr>
          <w:rFonts w:cs="Arial"/>
          <w:lang w:val="it-CH"/>
        </w:rPr>
        <w:t xml:space="preserve">&gt;5 bar </w:t>
      </w:r>
      <w:r>
        <w:rPr>
          <w:rFonts w:cs="Arial"/>
          <w:lang w:val="it-CH"/>
        </w:rPr>
        <w:t>sottoposti alla vigilanza dei Cantoni</w:t>
      </w:r>
      <w:r w:rsidRPr="00E05789">
        <w:rPr>
          <w:rFonts w:cs="Arial"/>
          <w:lang w:val="it-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53" w:rsidRDefault="007853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8" w:type="dxa"/>
      <w:tblCellMar>
        <w:left w:w="0" w:type="dxa"/>
        <w:right w:w="0" w:type="dxa"/>
      </w:tblCellMar>
      <w:tblLook w:val="04A0" w:firstRow="1" w:lastRow="0" w:firstColumn="1" w:lastColumn="0" w:noHBand="0" w:noVBand="1"/>
    </w:tblPr>
    <w:tblGrid>
      <w:gridCol w:w="5302"/>
      <w:gridCol w:w="4907"/>
    </w:tblGrid>
    <w:tr w:rsidR="00D30F7F" w:rsidRPr="00DB5D04" w:rsidTr="00A955AF">
      <w:trPr>
        <w:cantSplit/>
        <w:trHeight w:hRule="exact" w:val="1985"/>
      </w:trPr>
      <w:tc>
        <w:tcPr>
          <w:tcW w:w="5302" w:type="dxa"/>
          <w:textDirection w:val="btLr"/>
        </w:tcPr>
        <w:p w:rsidR="00D30F7F" w:rsidRPr="00DB5D04" w:rsidRDefault="00D30F7F" w:rsidP="00F14212">
          <w:pPr>
            <w:pStyle w:val="OutputprofileTitle"/>
            <w:rPr>
              <w:lang w:val="it-CH"/>
            </w:rPr>
          </w:pPr>
          <w:r w:rsidRPr="00DB5D04">
            <w:rPr>
              <w:highlight w:val="white"/>
              <w:lang w:val="it-CH"/>
            </w:rPr>
            <w:fldChar w:fldCharType="begin"/>
          </w:r>
          <w:r w:rsidRPr="00DB5D04">
            <w:rPr>
              <w:highlight w:val="white"/>
              <w:lang w:val="it-CH"/>
            </w:rPr>
            <w:instrText xml:space="preserve"> DOCPROPERTY "output.draft"\*CHARFORMAT \&lt;OawJumpToField value=0/&gt;</w:instrText>
          </w:r>
          <w:r w:rsidRPr="00DB5D04">
            <w:rPr>
              <w:highlight w:val="white"/>
              <w:lang w:val="it-CH"/>
            </w:rPr>
            <w:fldChar w:fldCharType="end"/>
          </w:r>
        </w:p>
        <w:p w:rsidR="00D30F7F" w:rsidRPr="00DB5D04" w:rsidRDefault="00D30F7F" w:rsidP="00F14212">
          <w:pPr>
            <w:pStyle w:val="OutputprofileText"/>
            <w:rPr>
              <w:lang w:val="it-CH"/>
            </w:rPr>
          </w:pPr>
          <w:r w:rsidRPr="00DB5D04">
            <w:rPr>
              <w:lang w:val="it-CH"/>
            </w:rPr>
            <w:fldChar w:fldCharType="begin"/>
          </w:r>
          <w:r w:rsidRPr="00DB5D04">
            <w:rPr>
              <w:lang w:val="it-CH"/>
            </w:rPr>
            <w:instrText xml:space="preserve"> if </w:instrText>
          </w:r>
          <w:r w:rsidRPr="00DB5D04">
            <w:rPr>
              <w:lang w:val="it-CH"/>
            </w:rPr>
            <w:fldChar w:fldCharType="begin"/>
          </w:r>
          <w:r w:rsidRPr="00DB5D04">
            <w:rPr>
              <w:lang w:val="it-CH"/>
            </w:rPr>
            <w:instrText xml:space="preserve"> DOCPROPERTY "Output.Draft"</w:instrText>
          </w:r>
          <w:r w:rsidRPr="00DB5D04">
            <w:rPr>
              <w:lang w:val="it-CH"/>
            </w:rPr>
            <w:fldChar w:fldCharType="end"/>
          </w:r>
          <w:r w:rsidRPr="00DB5D04">
            <w:rPr>
              <w:lang w:val="it-CH"/>
            </w:rPr>
            <w:instrText xml:space="preserve"> = "" "" "</w:instrText>
          </w:r>
          <w:r w:rsidRPr="00DB5D04">
            <w:rPr>
              <w:lang w:val="it-CH"/>
            </w:rPr>
            <w:fldChar w:fldCharType="begin"/>
          </w:r>
          <w:r w:rsidRPr="00DB5D04">
            <w:rPr>
              <w:lang w:val="it-CH"/>
            </w:rPr>
            <w:instrText xml:space="preserve"> DATE  \@ "dd.MM.yyyy - HH:mm:ss"  \* MERGEFORMAT </w:instrText>
          </w:r>
          <w:r w:rsidRPr="00DB5D04">
            <w:rPr>
              <w:lang w:val="it-CH"/>
            </w:rPr>
            <w:fldChar w:fldCharType="separate"/>
          </w:r>
          <w:r w:rsidRPr="00DB5D04">
            <w:rPr>
              <w:noProof/>
              <w:lang w:val="it-CH"/>
            </w:rPr>
            <w:instrText>17.07.2015 - 09:40:36</w:instrText>
          </w:r>
          <w:r w:rsidRPr="00DB5D04">
            <w:rPr>
              <w:noProof/>
              <w:lang w:val="it-CH"/>
            </w:rPr>
            <w:fldChar w:fldCharType="end"/>
          </w:r>
          <w:r w:rsidRPr="00DB5D04">
            <w:rPr>
              <w:lang w:val="it-CH"/>
            </w:rPr>
            <w:instrText>"</w:instrText>
          </w:r>
          <w:r w:rsidRPr="00DB5D04">
            <w:rPr>
              <w:lang w:val="it-CH"/>
            </w:rPr>
            <w:fldChar w:fldCharType="end"/>
          </w:r>
        </w:p>
      </w:tc>
      <w:tc>
        <w:tcPr>
          <w:tcW w:w="4907" w:type="dxa"/>
          <w:tcMar>
            <w:left w:w="108" w:type="dxa"/>
          </w:tcMar>
        </w:tcPr>
        <w:p w:rsidR="00D30F7F" w:rsidRPr="00DB5D04" w:rsidRDefault="00D30F7F" w:rsidP="007424D6">
          <w:pPr>
            <w:pStyle w:val="KopfzeileDepartement"/>
          </w:pPr>
          <w:r w:rsidRPr="00DB5D04">
            <w:fldChar w:fldCharType="begin"/>
          </w:r>
          <w:r w:rsidRPr="00DB5D04">
            <w:instrText xml:space="preserve"> IF </w:instrText>
          </w:r>
          <w:r w:rsidRPr="00DB5D04">
            <w:fldChar w:fldCharType="begin"/>
          </w:r>
          <w:r w:rsidRPr="00DB5D04">
            <w:instrText xml:space="preserve"> DOCPROPERTY "CustomField.ShowUVEKandOrg"\*CHARFORMAT </w:instrText>
          </w:r>
          <w:r w:rsidRPr="00DB5D04">
            <w:fldChar w:fldCharType="separate"/>
          </w:r>
          <w:r w:rsidRPr="00DB5D04">
            <w:instrText>-1</w:instrText>
          </w:r>
          <w:r w:rsidRPr="00DB5D04">
            <w:fldChar w:fldCharType="end"/>
          </w:r>
          <w:r w:rsidRPr="00DB5D04">
            <w:instrText>="0" "" "</w:instrText>
          </w:r>
          <w:r w:rsidRPr="00DB5D04">
            <w:fldChar w:fldCharType="begin"/>
          </w:r>
          <w:r w:rsidRPr="00DB5D04">
            <w:instrText xml:space="preserve"> if </w:instrText>
          </w:r>
          <w:r w:rsidRPr="00DB5D04">
            <w:fldChar w:fldCharType="begin"/>
          </w:r>
          <w:r w:rsidRPr="00DB5D04">
            <w:instrText xml:space="preserve"> DOCPROPERTY "Signature1.OrgAbs1Z1"\*CHARFORMAT </w:instrText>
          </w:r>
          <w:r w:rsidRPr="00DB5D04">
            <w:fldChar w:fldCharType="separate"/>
          </w:r>
          <w:r w:rsidRPr="00DB5D04">
            <w:instrText>Dipartimento federale dell'ambiente, dei trasporti, dell'energia e delle comunicazioni DATEC</w:instrText>
          </w:r>
          <w:r w:rsidRPr="00DB5D04">
            <w:fldChar w:fldCharType="end"/>
          </w:r>
          <w:r w:rsidRPr="00DB5D04">
            <w:instrText xml:space="preserve"> = "" "" "</w:instrText>
          </w:r>
          <w:r w:rsidRPr="00DB5D04">
            <w:fldChar w:fldCharType="begin"/>
          </w:r>
          <w:r w:rsidRPr="00DB5D04">
            <w:instrText xml:space="preserve"> DOCPROPERTY "Signature1.OrgAbs1Z1"\*CHARFORMAT </w:instrText>
          </w:r>
          <w:r w:rsidRPr="00DB5D04">
            <w:fldChar w:fldCharType="separate"/>
          </w:r>
          <w:r w:rsidRPr="00DB5D04">
            <w:instrText>Dipartimento federale dell'ambiente, dei trasporti, dell'energia e delle comunicazioni DATEC</w:instrText>
          </w:r>
          <w:r w:rsidRPr="00DB5D04">
            <w:fldChar w:fldCharType="end"/>
          </w:r>
        </w:p>
        <w:p w:rsidR="00D30F7F" w:rsidRPr="00DB5D04" w:rsidRDefault="00D30F7F" w:rsidP="007424D6">
          <w:pPr>
            <w:pStyle w:val="KopfzeileDepartement"/>
            <w:rPr>
              <w:noProof/>
            </w:rPr>
          </w:pPr>
          <w:r w:rsidRPr="00DB5D04">
            <w:instrText xml:space="preserve">" </w:instrText>
          </w:r>
          <w:r w:rsidRPr="00DB5D04">
            <w:fldChar w:fldCharType="separate"/>
          </w:r>
          <w:r w:rsidRPr="00DB5D04">
            <w:rPr>
              <w:noProof/>
            </w:rPr>
            <w:instrText>Dipartimento federale dell'ambiente, dei trasporti, dell'energia e delle comunicazioni DATEC</w:instrText>
          </w:r>
        </w:p>
        <w:p w:rsidR="00D30F7F" w:rsidRPr="00DB5D04" w:rsidRDefault="00D30F7F" w:rsidP="007424D6">
          <w:pPr>
            <w:pStyle w:val="KopfzeileDepartement"/>
          </w:pP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"Signature1.OrgAbs1Z2"\*CHARFORMAT </w:instrText>
          </w:r>
          <w:r w:rsidRPr="00DB5D04">
            <w:fldChar w:fldCharType="end"/>
          </w:r>
          <w:r w:rsidRPr="00DB5D04">
            <w:instrText xml:space="preserve"> = "" "" "</w:instrText>
          </w:r>
          <w:r w:rsidRPr="00DB5D04">
            <w:fldChar w:fldCharType="begin"/>
          </w:r>
          <w:r w:rsidRPr="00DB5D04">
            <w:instrText xml:space="preserve"> DOCPROPERTY "Signature1.OrgAbs1Z2"\*CHARFORMAT </w:instrText>
          </w:r>
          <w:r w:rsidRPr="00DB5D04">
            <w:fldChar w:fldCharType="separate"/>
          </w:r>
          <w:r w:rsidRPr="00DB5D04">
            <w:instrText>Signature1.OrgAbs1Z2</w:instrText>
          </w:r>
          <w:r w:rsidRPr="00DB5D04">
            <w:fldChar w:fldCharType="end"/>
          </w:r>
        </w:p>
        <w:p w:rsidR="00D30F7F" w:rsidRPr="00DB5D04" w:rsidRDefault="00D30F7F" w:rsidP="007424D6">
          <w:pPr>
            <w:pStyle w:val="KopfzeileDepartement"/>
          </w:pP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"Signature1.OrgAbs1Z3"\*CHARFORMAT </w:instrText>
          </w:r>
          <w:r w:rsidRPr="00DB5D04">
            <w:fldChar w:fldCharType="end"/>
          </w:r>
          <w:r w:rsidRPr="00DB5D04">
            <w:instrText xml:space="preserve"> = "" "" "</w:instrText>
          </w:r>
          <w:r w:rsidRPr="00DB5D04">
            <w:fldChar w:fldCharType="begin"/>
          </w:r>
          <w:r w:rsidRPr="00DB5D04">
            <w:instrText xml:space="preserve"> DOCPROPERTY "Signature1.OrgAbs1Z3"\*CHARFORMAT </w:instrText>
          </w:r>
          <w:r w:rsidRPr="00DB5D04">
            <w:fldChar w:fldCharType="separate"/>
          </w:r>
          <w:r w:rsidRPr="00DB5D04">
            <w:instrText>Signature1.OrgAbs1Z3</w:instrText>
          </w:r>
          <w:r w:rsidRPr="00DB5D04">
            <w:fldChar w:fldCharType="end"/>
          </w:r>
        </w:p>
        <w:p w:rsidR="00D30F7F" w:rsidRPr="00DB5D04" w:rsidRDefault="00D30F7F" w:rsidP="007424D6">
          <w:pPr>
            <w:pStyle w:val="KopfzeileDepartement"/>
            <w:spacing w:line="20" w:lineRule="atLeast"/>
            <w:rPr>
              <w:sz w:val="10"/>
              <w:szCs w:val="10"/>
            </w:rPr>
          </w:pPr>
          <w:r w:rsidRPr="00DB5D04">
            <w:instrText xml:space="preserve">" </w:instrText>
          </w:r>
          <w:r w:rsidRPr="00DB5D04">
            <w:fldChar w:fldCharType="end"/>
          </w:r>
          <w:r w:rsidRPr="00DB5D04">
            <w:fldChar w:fldCharType="begin"/>
          </w:r>
          <w:r w:rsidRPr="00DB5D04">
            <w:instrText xml:space="preserve"> if </w:instrText>
          </w:r>
          <w:r w:rsidRPr="00DB5D04">
            <w:fldChar w:fldCharType="begin"/>
          </w:r>
          <w:r w:rsidRPr="00DB5D04">
            <w:instrText xml:space="preserve"> DOCPROPERTY "Signature1.OrgAbs1Z1"\*CHARFORMAT </w:instrText>
          </w:r>
          <w:r w:rsidRPr="00DB5D04">
            <w:fldChar w:fldCharType="separate"/>
          </w:r>
          <w:r w:rsidRPr="00DB5D04">
            <w:instrText>Dipartimento federale dell'ambiente, dei trasporti, dell'energia e delle comunicazioni DATEC</w:instrText>
          </w:r>
          <w:r w:rsidRPr="00DB5D04">
            <w:fldChar w:fldCharType="end"/>
          </w:r>
          <w:r w:rsidRPr="00DB5D04">
            <w:instrText xml:space="preserve"> = "" "" "</w:instrText>
          </w:r>
        </w:p>
        <w:p w:rsidR="00D30F7F" w:rsidRPr="00DB5D04" w:rsidRDefault="00D30F7F" w:rsidP="007424D6">
          <w:pPr>
            <w:pStyle w:val="KopfzeileDepartement"/>
            <w:spacing w:line="20" w:lineRule="atLeast"/>
            <w:rPr>
              <w:noProof/>
              <w:sz w:val="10"/>
              <w:szCs w:val="10"/>
            </w:rPr>
          </w:pPr>
          <w:r w:rsidRPr="00DB5D04">
            <w:instrText xml:space="preserve">" </w:instrText>
          </w:r>
          <w:r w:rsidRPr="00DB5D04">
            <w:fldChar w:fldCharType="separate"/>
          </w:r>
        </w:p>
        <w:p w:rsidR="00785353" w:rsidRPr="00DB5D04" w:rsidRDefault="00D30F7F" w:rsidP="007424D6">
          <w:pPr>
            <w:pStyle w:val="KopfzeileDepartement"/>
            <w:rPr>
              <w:noProof/>
            </w:rPr>
          </w:pPr>
          <w:r w:rsidRPr="00DB5D04">
            <w:fldChar w:fldCharType="end"/>
          </w:r>
          <w:r w:rsidRPr="00DB5D04">
            <w:instrText>"</w:instrText>
          </w:r>
          <w:r w:rsidRPr="00DB5D04">
            <w:fldChar w:fldCharType="separate"/>
          </w:r>
          <w:r w:rsidR="00785353" w:rsidRPr="00DB5D04">
            <w:rPr>
              <w:noProof/>
            </w:rPr>
            <w:t>Dipartimento federale dell'ambiente, dei trasporti, dell'energia e delle comunicazioni DATEC</w:t>
          </w:r>
        </w:p>
        <w:p w:rsidR="00785353" w:rsidRPr="00DB5D04" w:rsidRDefault="00785353" w:rsidP="007424D6">
          <w:pPr>
            <w:pStyle w:val="KopfzeileDepartement"/>
            <w:spacing w:line="20" w:lineRule="atLeast"/>
            <w:rPr>
              <w:noProof/>
              <w:sz w:val="10"/>
              <w:szCs w:val="10"/>
            </w:rPr>
          </w:pPr>
        </w:p>
        <w:p w:rsidR="00785353" w:rsidRPr="00785353" w:rsidRDefault="00D30F7F" w:rsidP="00785353">
          <w:pPr>
            <w:pStyle w:val="KopfzeileDepartement"/>
            <w:rPr>
              <w:b/>
            </w:rPr>
          </w:pPr>
          <w:r w:rsidRPr="00DB5D04">
            <w:fldChar w:fldCharType="end"/>
          </w:r>
          <w:r w:rsidR="00785353" w:rsidRPr="00785353">
            <w:rPr>
              <w:b/>
            </w:rPr>
            <w:t>Ufficio federale dell'energia UFE</w:t>
          </w:r>
        </w:p>
        <w:p w:rsidR="00785353" w:rsidRDefault="00785353" w:rsidP="00785353">
          <w:pPr>
            <w:pStyle w:val="KopfzeileDepartement"/>
          </w:pPr>
          <w:bookmarkStart w:id="0" w:name="_GoBack"/>
          <w:r>
            <w:t>Sezione Gestione dei rischi e vigilanza sul trasporto</w:t>
          </w:r>
          <w:r>
            <w:t xml:space="preserve"> </w:t>
          </w:r>
          <w:r>
            <w:t>in condotta</w:t>
          </w:r>
        </w:p>
        <w:bookmarkEnd w:id="0"/>
        <w:p w:rsidR="00D30F7F" w:rsidRPr="00DB5D04" w:rsidRDefault="00D30F7F" w:rsidP="007424D6">
          <w:pPr>
            <w:pStyle w:val="KopfzeileDepartement"/>
          </w:pPr>
        </w:p>
        <w:p w:rsidR="00D30F7F" w:rsidRPr="00DB5D04" w:rsidRDefault="00D30F7F" w:rsidP="00444DD0">
          <w:pPr>
            <w:pStyle w:val="KopfzeileDepartement"/>
          </w:pPr>
        </w:p>
      </w:tc>
    </w:tr>
  </w:tbl>
  <w:p w:rsidR="00D30F7F" w:rsidRPr="00DB5D04" w:rsidRDefault="00D30F7F" w:rsidP="002334EF">
    <w:pPr>
      <w:pStyle w:val="Versteckt"/>
    </w:pPr>
    <w:r w:rsidRPr="00DB5D04">
      <w:rPr>
        <w:noProof/>
        <w:lang w:val="de-CH" w:eastAsia="de-CH"/>
      </w:rPr>
      <w:drawing>
        <wp:anchor distT="0" distB="0" distL="114300" distR="114300" simplePos="0" relativeHeight="251661312" behindDoc="1" locked="1" layoutInCell="1" allowOverlap="1">
          <wp:simplePos x="0" y="0"/>
          <wp:positionH relativeFrom="page">
            <wp:posOffset>0</wp:posOffset>
          </wp:positionH>
          <wp:positionV relativeFrom="page">
            <wp:posOffset>0</wp:posOffset>
          </wp:positionV>
          <wp:extent cx="7559675" cy="1763395"/>
          <wp:effectExtent l="0" t="0" r="3175" b="8255"/>
          <wp:wrapNone/>
          <wp:docPr id="1" name="e77b4499-b4c3-461a-84a6-c4e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53" w:rsidRDefault="0078535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7F" w:rsidRDefault="00D30F7F" w:rsidP="00D12F52">
    <w:pPr>
      <w:pStyle w:val="KopfzeileAbstandPn"/>
    </w:pPr>
    <w:r>
      <w:rPr>
        <w:noProof/>
        <w:lang w:val="de-CH" w:eastAsia="de-CH"/>
      </w:rPr>
      <w:drawing>
        <wp:anchor distT="0" distB="0" distL="114300" distR="114300" simplePos="0" relativeHeight="251662336" behindDoc="1" locked="1" layoutInCell="1" allowOverlap="1">
          <wp:simplePos x="0" y="0"/>
          <wp:positionH relativeFrom="page">
            <wp:posOffset>0</wp:posOffset>
          </wp:positionH>
          <wp:positionV relativeFrom="page">
            <wp:posOffset>0</wp:posOffset>
          </wp:positionV>
          <wp:extent cx="7559675" cy="1763395"/>
          <wp:effectExtent l="0" t="0" r="3175" b="8255"/>
          <wp:wrapNone/>
          <wp:docPr id="2" name="1d1e3902-acbe-422c-a837-4db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DOCPROPERTY "output.draft"\*CHARFORMAT </w:instrText>
    </w:r>
    <w:r>
      <w:fldChar w:fldCharType="end"/>
    </w:r>
    <w:r>
      <w:t xml:space="preserve"> </w:t>
    </w:r>
    <w:r>
      <w:fldChar w:fldCharType="begin"/>
    </w:r>
    <w:r>
      <w:instrText xml:space="preserve"> IF </w:instrText>
    </w:r>
    <w:r>
      <w:fldChar w:fldCharType="begin"/>
    </w:r>
    <w:r>
      <w:instrText xml:space="preserve"> DOCPROPERTY "Output.Draft" </w:instrText>
    </w:r>
    <w:r>
      <w:fldChar w:fldCharType="end"/>
    </w:r>
    <w:r>
      <w:instrText xml:space="preserve"> = "" "" "</w:instrText>
    </w:r>
    <w:r>
      <w:fldChar w:fldCharType="begin"/>
    </w:r>
    <w:r>
      <w:instrText xml:space="preserve"> DATE  \@ "dd.MM.yyyy - HH:mm:ss"  \* MERGEFORMAT </w:instrText>
    </w:r>
    <w:r>
      <w:fldChar w:fldCharType="separate"/>
    </w:r>
    <w:r>
      <w:rPr>
        <w:noProof/>
      </w:rPr>
      <w:instrText>17.07.2015 - 09:40:36</w:instrText>
    </w:r>
    <w:r>
      <w:rPr>
        <w:noProof/>
      </w:rPr>
      <w:fldChar w:fldCharType="end"/>
    </w:r>
    <w:r>
      <w:instrText>"</w:instrText>
    </w:r>
    <w:r>
      <w:fldChar w:fldCharType="end"/>
    </w:r>
    <w:r>
      <w:fldChar w:fldCharType="begin"/>
    </w:r>
    <w:r>
      <w:instrText xml:space="preserve"> IF </w:instrText>
    </w:r>
    <w:r>
      <w:fldChar w:fldCharType="begin"/>
    </w:r>
    <w:r>
      <w:instrText xml:space="preserve"> DOCPROPERTY "CustomField.ShowLogoPn"\*CHARFORMAT </w:instrText>
    </w:r>
    <w:r>
      <w:fldChar w:fldCharType="separate"/>
    </w:r>
    <w:r>
      <w:instrText>-1</w:instrText>
    </w:r>
    <w:r>
      <w:fldChar w:fldCharType="end"/>
    </w:r>
    <w:r>
      <w:instrText>= "-1" "</w:instrText>
    </w:r>
  </w:p>
  <w:p w:rsidR="00785353" w:rsidRDefault="00D30F7F" w:rsidP="00D12F52">
    <w:pPr>
      <w:pStyle w:val="KopfzeileAbstandPn"/>
      <w:rPr>
        <w:noProof/>
      </w:rPr>
    </w:pPr>
    <w:r w:rsidRPr="003476CA">
      <w:rPr>
        <w:lang w:val="en-US"/>
      </w:rPr>
      <w:instrText xml:space="preserve">" "" \* MERGEFORMAT </w:instrText>
    </w:r>
    <w:r>
      <w:rPr>
        <w:b/>
      </w:rPr>
      <w:fldChar w:fldCharType="separate"/>
    </w:r>
  </w:p>
  <w:p w:rsidR="00D30F7F" w:rsidRPr="003476CA" w:rsidRDefault="00D30F7F" w:rsidP="00522FC0">
    <w:pPr>
      <w:pStyle w:val="KopfzeileAmt"/>
      <w:rPr>
        <w:lang w:val="en-US"/>
      </w:rPr>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A87E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E91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B6B6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660B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F080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8EE8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C637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660D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49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7035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26B0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A44778"/>
    <w:multiLevelType w:val="multilevel"/>
    <w:tmpl w:val="570499A8"/>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hint="default"/>
        <w:b/>
        <w:i w:val="0"/>
        <w:caps w:val="0"/>
        <w:strike w:val="0"/>
        <w:dstrike w:val="0"/>
        <w:vanish w:val="0"/>
        <w:color w:val="000000"/>
        <w:vertAlign w:val="baseline"/>
      </w:rPr>
    </w:lvl>
    <w:lvl w:ilvl="2">
      <w:start w:val="1"/>
      <w:numFmt w:val="decimal"/>
      <w:suff w:val="space"/>
      <w:lvlText w:val="%1.%2.%3."/>
      <w:lvlJc w:val="left"/>
      <w:pPr>
        <w:ind w:left="0"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12" w15:restartNumberingAfterBreak="0">
    <w:nsid w:val="01DB5D5B"/>
    <w:multiLevelType w:val="hybridMultilevel"/>
    <w:tmpl w:val="E3D4DB7E"/>
    <w:lvl w:ilvl="0" w:tplc="FD22C6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FB66F0"/>
    <w:multiLevelType w:val="hybridMultilevel"/>
    <w:tmpl w:val="91669AF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0A405FA8"/>
    <w:multiLevelType w:val="hybridMultilevel"/>
    <w:tmpl w:val="91669AF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ACC3D99"/>
    <w:multiLevelType w:val="hybridMultilevel"/>
    <w:tmpl w:val="91669AF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2886A6C"/>
    <w:multiLevelType w:val="hybridMultilevel"/>
    <w:tmpl w:val="91669AF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8" w15:restartNumberingAfterBreak="0">
    <w:nsid w:val="2E62119A"/>
    <w:multiLevelType w:val="multilevel"/>
    <w:tmpl w:val="2DC686A2"/>
    <w:lvl w:ilvl="0">
      <w:start w:val="3003"/>
      <w:numFmt w:val="bullet"/>
      <w:lvlText w:val="-"/>
      <w:lvlJc w:val="left"/>
      <w:pPr>
        <w:tabs>
          <w:tab w:val="num" w:pos="113"/>
        </w:tabs>
        <w:ind w:left="0" w:firstLine="57"/>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26928D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8810F2"/>
    <w:multiLevelType w:val="hybridMultilevel"/>
    <w:tmpl w:val="CA0E07B4"/>
    <w:lvl w:ilvl="0" w:tplc="15F6063E">
      <w:start w:val="300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2" w15:restartNumberingAfterBreak="0">
    <w:nsid w:val="4D1C638F"/>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D3821AF"/>
    <w:multiLevelType w:val="multilevel"/>
    <w:tmpl w:val="EEF6E06C"/>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BA3538F"/>
    <w:multiLevelType w:val="multilevel"/>
    <w:tmpl w:val="4E42BAD4"/>
    <w:lvl w:ilvl="0">
      <w:start w:val="3003"/>
      <w:numFmt w:val="bullet"/>
      <w:suff w:val="space"/>
      <w:lvlText w:val="-"/>
      <w:lvlJc w:val="left"/>
      <w:pPr>
        <w:ind w:left="0" w:firstLine="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D054A8"/>
    <w:multiLevelType w:val="multilevel"/>
    <w:tmpl w:val="BFCC99A4"/>
    <w:lvl w:ilvl="0">
      <w:start w:val="1"/>
      <w:numFmt w:val="bullet"/>
      <w:suff w:val="space"/>
      <w:lvlText w:val="-"/>
      <w:lvlJc w:val="left"/>
      <w:pPr>
        <w:ind w:left="0" w:firstLine="0"/>
      </w:pPr>
      <w:rPr>
        <w:rFonts w:ascii="Arial" w:hAnsi="Arial"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6B8B045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4AC4A2B"/>
    <w:multiLevelType w:val="hybridMultilevel"/>
    <w:tmpl w:val="91669AF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9"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20"/>
  </w:num>
  <w:num w:numId="2">
    <w:abstractNumId w:val="18"/>
  </w:num>
  <w:num w:numId="3">
    <w:abstractNumId w:val="26"/>
  </w:num>
  <w:num w:numId="4">
    <w:abstractNumId w:val="24"/>
  </w:num>
  <w:num w:numId="5">
    <w:abstractNumId w:val="25"/>
  </w:num>
  <w:num w:numId="6">
    <w:abstractNumId w:val="28"/>
  </w:num>
  <w:num w:numId="7">
    <w:abstractNumId w:val="21"/>
  </w:num>
  <w:num w:numId="8">
    <w:abstractNumId w:val="17"/>
  </w:num>
  <w:num w:numId="9">
    <w:abstractNumId w:val="29"/>
  </w:num>
  <w:num w:numId="10">
    <w:abstractNumId w:val="29"/>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0"/>
  </w:num>
  <w:num w:numId="21">
    <w:abstractNumId w:val="10"/>
  </w:num>
  <w:num w:numId="22">
    <w:abstractNumId w:val="19"/>
  </w:num>
  <w:num w:numId="23">
    <w:abstractNumId w:val="2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29"/>
  </w:num>
  <w:num w:numId="34">
    <w:abstractNumId w:val="23"/>
  </w:num>
  <w:num w:numId="35">
    <w:abstractNumId w:val="16"/>
  </w:num>
  <w:num w:numId="36">
    <w:abstractNumId w:val="12"/>
  </w:num>
  <w:num w:numId="37">
    <w:abstractNumId w:val="27"/>
  </w:num>
  <w:num w:numId="38">
    <w:abstractNumId w:val="14"/>
  </w:num>
  <w:num w:numId="39">
    <w:abstractNumId w:val="1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fr-CH" w:vendorID="64" w:dllVersion="131078" w:nlCheck="1" w:checkStyle="0"/>
  <w:activeWritingStyle w:appName="MSWord" w:lang="de-CH" w:vendorID="64" w:dllVersion="131078" w:nlCheck="1" w:checkStyle="1"/>
  <w:proofState w:spelling="clean" w:grammar="clean"/>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30. 03. 2012"/>
    <w:docVar w:name="Date.Format.Long.dateValue" w:val="40893"/>
    <w:docVar w:name="OawAttachedTemplate" w:val="Leer hoch_BFE.owt"/>
    <w:docVar w:name="OawBuiltInDocProps" w:val="&lt;OawBuiltInDocProps&gt;&lt;default profileUID=&quot;0&quot;&gt;&lt;word&gt;&lt;title&gt;&lt;/title&gt;&lt;subject&gt;&lt;/subject&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author&gt;&lt;value type=&quot;OawDocProperty&quot; name=&quot;Author.FullName&quot;&gt;&lt;separator text=&quot;&quot;&gt;&lt;/separator&gt;&lt;format text=&quot;&quot;&gt;&lt;/format&gt;&lt;/value&gt;&lt;/author&gt;&lt;/word&gt;&lt;PDF&gt;&lt;title&gt;&lt;/title&gt;&lt;subject&gt;&lt;/subject&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author&gt;&lt;value type=&quot;OawDocProperty&quot; name=&quot;Author.FullName&quot;&gt;&lt;separator text=&quot;&quot;&gt;&lt;/separator&gt;&lt;format text=&quot;&quot;&gt;&lt;/format&gt;&lt;/value&gt;&lt;/author&gt;&lt;/PDF&gt;&lt;/default&gt;&lt;/OawBuiltInDocProps&gt;_x000d_"/>
    <w:docVar w:name="OawCreatedWithOfficeatworkVersion" w:val="4.5 r2 (4.5.3976)"/>
    <w:docVar w:name="OawCreatedWithProjectID" w:val="bfeadminch"/>
    <w:docVar w:name="OawCreatedWithProjectVersion" w:val="90"/>
    <w:docVar w:name="oawDefinitionTmpl" w:val="&lt;document&gt;&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Bookmark name=&quot;CustomFieldEnclousures&quot;&gt;&lt;profile type=&quot;default&quot; UID=&quot;&quot; sameAsDefault=&quot;0&quot;&gt;&lt;documentProperty UID=&quot;2004112217333376588294&quot; dataSourceUID=&quot;prj.2004111209271974627605&quot;/&gt;&lt;type type=&quot;OawCustomFields&quot;&gt;&lt;OawCustomFields table=&quot;Data&quot; field=&quot;Enclousures&quot;/&gt;&lt;/type&gt;&lt;/profile&gt;&lt;/OawBookmark&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OurReference&quot;&gt;&lt;profile type=&quot;default&quot; UID=&quot;&quot; sameAsDefault=&quot;0&quot;&gt;&lt;documentProperty UID=&quot;2003060614150123456789&quot; dataSourceUID=&quot;2003060614150123456789&quot;/&gt;&lt;type type=&quot;OawLanguage&quot;&gt;&lt;OawLanguage UID=&quot;Doc.OurReference&quot;/&gt;&lt;/type&gt;&lt;/profile&gt;&lt;/OawDocProperty&gt;_x000d__x0009_&lt;OawDocProperty name=&quot;Doc.YourReference&quot;&gt;&lt;profile type=&quot;default&quot; UID=&quot;&quot; sameAsDefault=&quot;0&quot;&gt;&lt;documentProperty UID=&quot;2003060614150123456789&quot; dataSourceUID=&quot;2003060614150123456789&quot;/&gt;&lt;type type=&quot;OawLanguage&quot;&gt;&lt;OawLanguage UID=&quot;Doc.YourReference&quot;/&gt;&lt;/type&gt;&lt;/profile&gt;&lt;/OawDocProperty&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CustomField.Enclousures&quot;&gt;&lt;profile type=&quot;default&quot; UID=&quot;&quot; sameAsDefault=&quot;0&quot;&gt;&lt;documentProperty UID=&quot;2004112217333376588294&quot; dataSourceUID=&quot;prj.2004111209271974627605&quot;/&gt;&lt;type type=&quot;OawCustomFields&quot;&gt;&lt;OawCustomFields table=&quot;Data&quot; field=&quot;Enclousures&quot;/&gt;&lt;/type&gt;&lt;/profile&gt;&lt;/OawDocProperty&gt;_x000d__x0009_&lt;OawDocProperty name=&quot;CustomField.ShowLogoPn&quot;&gt;&lt;profile type=&quot;default&quot; UID=&quot;&quot; sameAsDefault=&quot;0&quot;&gt;&lt;documentProperty UID=&quot;2004112217333376588294&quot; dataSourceUID=&quot;prj.2004111209271974627605&quot;/&gt;&lt;type type=&quot;OawCustomFields&quot;&gt;&lt;OawCustomFields table=&quot;Data&quot; field=&quot;ShowLogoPn&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Signature1.OrgAbs1Z1&quot;&gt;&lt;profile type=&quot;default&quot; UID=&quot;&quot; sameAsDefault=&quot;0&quot;&gt;&lt;documentProperty UID=&quot;2002122010583847234010578&quot; dataSourceUID=&quot;prj.2003041709434161414032&quot;/&gt;&lt;type type=&quot;OawDatabase&quot;&gt;&lt;OawDatabase table=&quot;Data&quot; field=&quot;OrgAbs1Z1&quot;/&gt;&lt;/type&gt;&lt;/profile&gt;&lt;/OawDocProperty&gt;_x000d__x0009_&lt;OawDocProperty name=&quot;Signature1.OrgAbs1Z2&quot;&gt;&lt;profile type=&quot;default&quot; UID=&quot;&quot; sameAsDefault=&quot;0&quot;&gt;&lt;documentProperty UID=&quot;2002122010583847234010578&quot; dataSourceUID=&quot;prj.2003041709434161414032&quot;/&gt;&lt;type type=&quot;OawDatabase&quot;&gt;&lt;OawDatabase table=&quot;Data&quot; field=&quot;OrgAbs1Z2&quot;/&gt;&lt;/type&gt;&lt;/profile&gt;&lt;/OawDocProperty&gt;_x000d__x0009_&lt;OawDocProperty name=&quot;Signature1.OrgAbs1Z3&quot;&gt;&lt;profile type=&quot;default&quot; UID=&quot;&quot; sameAsDefault=&quot;0&quot;&gt;&lt;documentProperty UID=&quot;2002122010583847234010578&quot; dataSourceUID=&quot;prj.2003041709434161414032&quot;/&gt;&lt;type type=&quot;OawDatabase&quot;&gt;&lt;OawDatabase table=&quot;Data&quot; field=&quot;OrgAbs1Z3&quot;/&gt;&lt;/type&gt;&lt;/profile&gt;&lt;/OawDocProperty&gt;_x000d__x0009_&lt;OawDocProperty name=&quot;Signature1.OrgAbs1Z4Fett&quot;&gt;&lt;profile type=&quot;default&quot; UID=&quot;&quot; sameAsDefault=&quot;0&quot;&gt;&lt;documentProperty UID=&quot;2002122010583847234010578&quot; dataSourceUID=&quot;prj.2003041709434161414032&quot;/&gt;&lt;type type=&quot;OawDatabase&quot;&gt;&lt;OawDatabase table=&quot;Data&quot; field=&quot;OrgAbs1Z4Fett&quot;/&gt;&lt;/type&gt;&lt;/profile&gt;&lt;/OawDocProperty&gt;_x000d__x0009_&lt;OawDocProperty name=&quot;Signature1.OrgAbs1Z5&quot;&gt;&lt;profile type=&quot;default&quot; UID=&quot;&quot; sameAsDefault=&quot;0&quot;&gt;&lt;documentProperty UID=&quot;2002122010583847234010578&quot; dataSourceUID=&quot;prj.2003041709434161414032&quot;/&gt;&lt;type type=&quot;OawDatabase&quot;&gt;&lt;OawDatabase table=&quot;Data&quot; field=&quot;OrgAbs1Z5&quot;/&gt;&lt;/type&gt;&lt;/profile&gt;&lt;/OawDocProperty&gt;_x000d__x0009_&lt;OawDocProperty name=&quot;Signature1.OrgAbs1Z6&quot;&gt;&lt;profile type=&quot;default&quot; UID=&quot;&quot; sameAsDefault=&quot;0&quot;&gt;&lt;documentProperty UID=&quot;2002122010583847234010578&quot; dataSourceUID=&quot;prj.2003041709434161414032&quot;/&gt;&lt;type type=&quot;OawDatabase&quot;&gt;&lt;OawDatabase table=&quot;Data&quot; field=&quot;OrgAbs1Z6&quot;/&gt;&lt;/type&gt;&lt;/profile&gt;&lt;/OawDocProperty&gt;_x000d__x0009_&lt;OawDocProperty name=&quot;Signature2.OrgAbs2Z1&quot;&gt;&lt;profile type=&quot;default&quot; UID=&quot;&quot; sameAsDefault=&quot;0&quot;&gt;&lt;documentProperty UID=&quot;2003061115381095709037&quot; dataSourceUID=&quot;prj.2003041709434161414032&quot;/&gt;&lt;type type=&quot;OawDatabase&quot;&gt;&lt;OawDatabase table=&quot;Data&quot; field=&quot;OrgAbs2Z1&quot;/&gt;&lt;/type&gt;&lt;/profile&gt;&lt;/OawDocProperty&gt;_x000d__x0009_&lt;OawDocProperty name=&quot;Signature2.OrgAbs2Z2Fett&quot;&gt;&lt;profile type=&quot;default&quot; UID=&quot;&quot; sameAsDefault=&quot;0&quot;&gt;&lt;documentProperty UID=&quot;2003061115381095709037&quot; dataSourceUID=&quot;prj.2003041709434161414032&quot;/&gt;&lt;type type=&quot;OawDatabase&quot;&gt;&lt;OawDatabase table=&quot;Data&quot; field=&quot;OrgAbs2Z2Fett&quot;/&gt;&lt;/type&gt;&lt;/profile&gt;&lt;/OawDocProperty&gt;_x000d__x0009_&lt;OawDocProperty name=&quot;Signature2.OrgAbs2Z3&quot;&gt;&lt;profile type=&quot;default&quot; UID=&quot;&quot; sameAsDefault=&quot;0&quot;&gt;&lt;documentProperty UID=&quot;2003061115381095709037&quot; dataSourceUID=&quot;prj.2003041709434161414032&quot;/&gt;&lt;type type=&quot;OawDatabase&quot;&gt;&lt;OawDatabase table=&quot;Data&quot; field=&quot;OrgAbs2Z3&quot;/&gt;&lt;/type&gt;&lt;/profile&gt;&lt;/OawDocProperty&gt;_x000d__x0009_&lt;OawDocProperty name=&quot;Signature1.Fensterzeile&quot;&gt;&lt;profile type=&quot;default&quot; UID=&quot;&quot; sameAsDefault=&quot;0&quot;&gt;&lt;documentProperty UID=&quot;2002122010583847234010578&quot; dataSourceUID=&quot;prj.2003041709434161414032&quot;/&gt;&lt;type type=&quot;OawDatabase&quot;&gt;&lt;OawDatabase table=&quot;Data&quot; field=&quot;Fensterzeile&quot;/&gt;&lt;/type&gt;&lt;/profile&gt;&lt;/OawDocProperty&gt;_x000d__x0009_&lt;OawDocProperty name=&quot;Signature1.Ort&quot;&gt;&lt;profile type=&quot;default&quot; UID=&quot;&quot; sameAsDefault=&quot;0&quot;&gt;&lt;documentProperty UID=&quot;2002122010583847234010578&quot; dataSourceUID=&quot;prj.2003041709434161414032&quot;/&gt;&lt;type type=&quot;OawDatabase&quot;&gt;&lt;OawDatabase table=&quot;Data&quot; field=&quot;Ort&quot;/&gt;&lt;/type&gt;&lt;/profile&gt;&lt;/OawDocProperty&gt;_x000d__x0009_&lt;OawDocProperty name=&quot;Signature1.AIZ1&quot;&gt;&lt;profile type=&quot;default&quot; UID=&quot;&quot; sameAsDefault=&quot;0&quot;&gt;&lt;documentProperty UID=&quot;2002122010583847234010578&quot; dataSourceUID=&quot;prj.2003041709434161414032&quot;/&gt;&lt;type type=&quot;OawDatabase&quot;&gt;&lt;OawDatabase table=&quot;Data&quot; field=&quot;AIZ1&quot;/&gt;&lt;/type&gt;&lt;/profile&gt;&lt;/OawDocProperty&gt;_x000d__x0009_&lt;OawDocProperty name=&quot;Signature1.AIZ2&quot;&gt;&lt;profile type=&quot;default&quot; UID=&quot;&quot; sameAsDefault=&quot;0&quot;&gt;&lt;documentProperty UID=&quot;2002122010583847234010578&quot; dataSourceUID=&quot;prj.2003041709434161414032&quot;/&gt;&lt;type type=&quot;OawDatabase&quot;&gt;&lt;OawDatabase table=&quot;Data&quot; field=&quot;AIZ2&quot;/&gt;&lt;/type&gt;&lt;/profile&gt;&lt;/OawDocProperty&gt;_x000d__x0009_&lt;OawDocProperty name=&quot;Signature1.AIZ3&quot;&gt;&lt;profile type=&quot;default&quot; UID=&quot;&quot; sameAsDefault=&quot;0&quot;&gt;&lt;documentProperty UID=&quot;2002122010583847234010578&quot; dataSourceUID=&quot;prj.2003041709434161414032&quot;/&gt;&lt;type type=&quot;OawDatabase&quot;&gt;&lt;OawDatabase table=&quot;Data&quot; field=&quot;AIZ3&quot;/&gt;&lt;/type&gt;&lt;/profile&gt;&lt;/OawDocProperty&gt;_x000d__x0009_&lt;OawDocProperty name=&quot;Signature1.AIZ4&quot;&gt;&lt;profile type=&quot;default&quot; UID=&quot;&quot; sameAsDefault=&quot;0&quot;&gt;&lt;documentProperty UID=&quot;2002122010583847234010578&quot; dataSourceUID=&quot;prj.2003041709434161414032&quot;/&gt;&lt;type type=&quot;OawDatabase&quot;&gt;&lt;OawDatabase table=&quot;Data&quot; field=&quot;AIZ4&quot;/&gt;&lt;/type&gt;&lt;/profile&gt;&lt;/OawDocProperty&gt;_x000d__x0009_&lt;OawDocProperty name=&quot;Signature1.AIZ5&quot;&gt;&lt;profile type=&quot;default&quot; UID=&quot;&quot; sameAsDefault=&quot;0&quot;&gt;&lt;documentProperty UID=&quot;2002122010583847234010578&quot; dataSourceUID=&quot;prj.2003041709434161414032&quot;/&gt;&lt;type type=&quot;OawDatabase&quot;&gt;&lt;OawDatabase table=&quot;Data&quot; field=&quot;AIZ5&quot;/&gt;&lt;/type&gt;&lt;/profile&gt;&lt;/OawDocProperty&gt;_x000d__x0009_&lt;OawDocProperty name=&quot;Signature1.AIZ6&quot;&gt;&lt;profile type=&quot;default&quot; UID=&quot;&quot; sameAsDefault=&quot;0&quot;&gt;&lt;documentProperty UID=&quot;2002122010583847234010578&quot; dataSourceUID=&quot;prj.2003041709434161414032&quot;/&gt;&lt;type type=&quot;OawDatabase&quot;&gt;&lt;OawDatabase table=&quot;Data&quot; field=&quot;AIZ6&quot;/&gt;&lt;/type&gt;&lt;/profile&gt;&lt;/OawDocProperty&gt;_x000d__x0009_&lt;OawDocProperty name=&quot;Signature1.AIZ7&quot;&gt;&lt;profile type=&quot;default&quot; UID=&quot;&quot; sameAsDefault=&quot;0&quot;&gt;&lt;documentProperty UID=&quot;2002122010583847234010578&quot; dataSourceUID=&quot;prj.2003041709434161414032&quot;/&gt;&lt;type type=&quot;OawDatabase&quot;&gt;&lt;OawDatabase table=&quot;Data&quot; field=&quot;AIZ7&quot;/&gt;&lt;/type&gt;&lt;/profile&gt;&lt;/OawDocProperty&gt;_x000d__x0009_&lt;OawDocProperty name=&quot;Signature1.AIZ8&quot;&gt;&lt;profile type=&quot;default&quot; UID=&quot;&quot; sameAsDefault=&quot;0&quot;&gt;&lt;documentProperty UID=&quot;2002122010583847234010578&quot; dataSourceUID=&quot;prj.2003041709434161414032&quot;/&gt;&lt;type type=&quot;OawDatabase&quot;&gt;&lt;OawDatabase table=&quot;Data&quot; field=&quot;AIZ8&quot;/&gt;&lt;/type&gt;&lt;/profile&gt;&lt;/OawDocProperty&gt;_x000d__x0009_&lt;OawDocProperty name=&quot;Signature1.AIZ9&quot;&gt;&lt;profile type=&quot;default&quot; UID=&quot;&quot; sameAsDefault=&quot;0&quot;&gt;&lt;documentProperty UID=&quot;2002122010583847234010578&quot; dataSourceUID=&quot;prj.2003041709434161414032&quot;/&gt;&lt;type type=&quot;OawDatabase&quot;&gt;&lt;OawDatabase table=&quot;Data&quot; field=&quot;AIZ9&quot;/&gt;&lt;/type&gt;&lt;/profile&gt;&lt;/OawDocProperty&gt;_x000d__x0009_&lt;OawDocProperty name=&quot;Signature2.AIZ1&quot;&gt;&lt;profile type=&quot;default&quot; UID=&quot;&quot; sameAsDefault=&quot;0&quot;&gt;&lt;documentProperty UID=&quot;2003061115381095709037&quot; dataSourceUID=&quot;prj.2003041709434161414032&quot;/&gt;&lt;type type=&quot;OawDatabase&quot;&gt;&lt;OawDatabase table=&quot;Data&quot; field=&quot;AIZ1&quot;/&gt;&lt;/type&gt;&lt;/profile&gt;&lt;/OawDocProperty&gt;_x000d__x0009_&lt;OawDocProperty name=&quot;Signature2.AIZ2&quot;&gt;&lt;profile type=&quot;default&quot; UID=&quot;&quot; sameAsDefault=&quot;0&quot;&gt;&lt;documentProperty UID=&quot;2003061115381095709037&quot; dataSourceUID=&quot;prj.2003041709434161414032&quot;/&gt;&lt;type type=&quot;OawDatabase&quot;&gt;&lt;OawDatabase table=&quot;Data&quot; field=&quot;AIZ2&quot;/&gt;&lt;/type&gt;&lt;/profile&gt;&lt;/OawDocProperty&gt;_x000d__x0009_&lt;OawDocProperty name=&quot;Signature2.AIZ3&quot;&gt;&lt;profile type=&quot;default&quot; UID=&quot;&quot; sameAsDefault=&quot;0&quot;&gt;&lt;documentProperty UID=&quot;2003061115381095709037&quot; dataSourceUID=&quot;prj.2003041709434161414032&quot;/&gt;&lt;type type=&quot;OawDatabase&quot;&gt;&lt;OawDatabase table=&quot;Data&quot; field=&quot;AIZ3&quot;/&gt;&lt;/type&gt;&lt;/profile&gt;&lt;/OawDocProperty&gt;_x000d__x0009_&lt;OawDocProperty name=&quot;Signature2.AIZ4&quot;&gt;&lt;profile type=&quot;default&quot; UID=&quot;&quot; sameAsDefault=&quot;0&quot;&gt;&lt;documentProperty UID=&quot;2003061115381095709037&quot; dataSourceUID=&quot;prj.2003041709434161414032&quot;/&gt;&lt;type type=&quot;OawDatabase&quot;&gt;&lt;OawDatabase table=&quot;Data&quot; field=&quot;AIZ4&quot;/&gt;&lt;/type&gt;&lt;/profile&gt;&lt;/OawDocProperty&gt;_x000d__x0009_&lt;OawDocProperty name=&quot;Signature2.AIZ5&quot;&gt;&lt;profile type=&quot;default&quot; UID=&quot;&quot; sameAsDefault=&quot;0&quot;&gt;&lt;documentProperty UID=&quot;2003061115381095709037&quot; dataSourceUID=&quot;prj.2003041709434161414032&quot;/&gt;&lt;type type=&quot;OawDatabase&quot;&gt;&lt;OawDatabase table=&quot;Data&quot; field=&quot;AIZ5&quot;/&gt;&lt;/type&gt;&lt;/profile&gt;&lt;/OawDocProperty&gt;_x000d__x0009_&lt;OawDocProperty name=&quot;Signature2.AIZ6&quot;&gt;&lt;profile type=&quot;default&quot; UID=&quot;&quot; sameAsDefault=&quot;0&quot;&gt;&lt;documentProperty UID=&quot;2003061115381095709037&quot; dataSourceUID=&quot;prj.2003041709434161414032&quot;/&gt;&lt;type type=&quot;OawDatabase&quot;&gt;&lt;OawDatabase table=&quot;Data&quot; field=&quot;AIZ6&quot;/&gt;&lt;/type&gt;&lt;/profile&gt;&lt;/OawDocProperty&gt;_x000d__x0009_&lt;OawDocProperty name=&quot;Signature2.AIZ7&quot;&gt;&lt;profile type=&quot;default&quot; UID=&quot;&quot; sameAsDefault=&quot;0&quot;&gt;&lt;documentProperty UID=&quot;2003061115381095709037&quot; dataSourceUID=&quot;prj.2003041709434161414032&quot;/&gt;&lt;type type=&quot;OawDatabase&quot;&gt;&lt;OawDatabase table=&quot;Data&quot; field=&quot;AIZ7&quot;/&gt;&lt;/type&gt;&lt;/profile&gt;&lt;/OawDocProperty&gt;_x000d__x0009_&lt;OawDocProperty name=&quot;Signature2.AIZ8&quot;&gt;&lt;profile type=&quot;default&quot; UID=&quot;&quot; sameAsDefault=&quot;0&quot;&gt;&lt;documentProperty UID=&quot;2003061115381095709037&quot; dataSourceUID=&quot;prj.2003041709434161414032&quot;/&gt;&lt;type type=&quot;OawDatabase&quot;&gt;&lt;OawDatabase table=&quot;Data&quot; field=&quot;AIZ8&quot;/&gt;&lt;/type&gt;&lt;/profile&gt;&lt;/OawDocProperty&gt;_x000d__x0009_&lt;OawDocProperty name=&quot;Signature2.AIZ9&quot;&gt;&lt;profile type=&quot;default&quot; UID=&quot;&quot; sameAsDefault=&quot;0&quot;&gt;&lt;documentProperty UID=&quot;2003061115381095709037&quot; dataSourceUID=&quot;prj.2003041709434161414032&quot;/&gt;&lt;type type=&quot;OawDatabase&quot;&gt;&lt;OawDatabase table=&quot;Data&quot; field=&quot;AIZ9&quot;/&gt;&lt;/type&gt;&lt;/profile&gt;&lt;/OawDocProperty&gt;_x000d__x0009_&lt;OawDocProperty name=&quot;Signature1.Funktion&quot;&gt;&lt;profile type=&quot;default&quot; UID=&quot;&quot; sameAsDefault=&quot;0&quot;&gt;&lt;documentProperty UID=&quot;2002122010583847234010578&quot; dataSourceUID=&quot;prj.2003041709434161414032&quot;/&gt;&lt;type type=&quot;OawDatabase&quot;&gt;&lt;OawDatabase table=&quot;Data&quot; field=&quot;Funktion&quot;/&gt;&lt;/type&gt;&lt;/profile&gt;&lt;/OawDocProperty&gt;_x000d__x0009_&lt;OawDocProperty name=&quot;Signature2.Funktion&quot;&gt;&lt;profile type=&quot;default&quot; UID=&quot;&quot; sameAsDefault=&quot;0&quot;&gt;&lt;documentProperty UID=&quot;2003061115381095709037&quot; dataSourceUID=&quot;prj.2003041709434161414032&quot;/&gt;&lt;type type=&quot;OawDatabase&quot;&gt;&lt;OawDatabase table=&quot;Data&quot; field=&quot;Funktion&quot;/&gt;&lt;/type&gt;&lt;/profile&gt;&lt;/OawDocProperty&gt;_x000d__x0009_&lt;OawDocProperty name=&quot;Signature1.GrussformelOrganisation&quot;&gt;&lt;profile type=&quot;default&quot; UID=&quot;&quot; sameAsDefault=&quot;0&quot;&gt;&lt;documentProperty UID=&quot;2002122010583847234010578&quot; dataSourceUID=&quot;prj.2003041709434161414032&quot;/&gt;&lt;type type=&quot;OawDatabase&quot;&gt;&lt;OawDatabase table=&quot;Data&quot; field=&quot;GrussformelOrganisation&quot;/&gt;&lt;/type&gt;&lt;/profile&gt;&lt;/OawDocProperty&gt;_x000d__x0009_&lt;OawDocProperty name=&quot;Signature2.GrussformelOrganisation&quot;&gt;&lt;profile type=&quot;default&quot; UID=&quot;&quot; sameAsDefault=&quot;0&quot;&gt;&lt;documentProperty UID=&quot;2003061115381095709037&quot; dataSourceUID=&quot;prj.2003041709434161414032&quot;/&gt;&lt;type type=&quot;OawDatabase&quot;&gt;&lt;OawDatabase table=&quot;Data&quot; field=&quot;GrussformelOrganisation&quot;/&gt;&lt;/type&gt;&lt;/profile&gt;&lt;/OawDocProperty&gt;_x000d__x0009_&lt;OawDocProperty name=&quot;Doc.Clerk&quot;&gt;&lt;profile type=&quot;default&quot; UID=&quot;&quot; sameAsDefault=&quot;0&quot;&gt;&lt;documentProperty UID=&quot;2003060614150123456789&quot; dataSourceUID=&quot;2003060614150123456789&quot;/&gt;&lt;type type=&quot;OawLanguage&quot;&gt;&lt;OawLanguage UID=&quot;Doc.Clerk&quot;/&gt;&lt;/type&gt;&lt;/profile&gt;&lt;/OawDocProperty&gt;_x000d__x0009_&lt;OawDocProperty name=&quot;Author.FullName&quot;&gt;&lt;profile type=&quot;default&quot; UID=&quot;&quot; sameAsDefault=&quot;0&quot;&gt;&lt;documentProperty UID=&quot;2006040509495284662868&quot; dataSourceUID=&quot;prj.2003041709434161414032&quot;/&gt;&lt;type type=&quot;OawDatabase&quot;&gt;&lt;OawDatabase table=&quot;Data&quot; field=&quot;FullName&quot;/&gt;&lt;/type&gt;&lt;/profile&gt;&lt;/OawDocProperty&gt;_x000d__x0009_&lt;OawDocProperty name=&quot;Doc.PP&quot;&gt;&lt;profile type=&quot;default&quot; UID=&quot;&quot; sameAsDefault=&quot;0&quot;&gt;&lt;documentProperty UID=&quot;2003060614150123456789&quot; dataSourceUID=&quot;2003060614150123456789&quot;/&gt;&lt;type type=&quot;OawLanguage&quot;&gt;&lt;OawLanguage UID=&quot;Doc.PP&quot;/&gt;&lt;/type&gt;&lt;/profile&gt;&lt;/OawDocProperty&gt;_x000d__x0009_&lt;OawDocProperty name=&quot;Signature1.FensterzeileKuerzel&quot;&gt;&lt;profile type=&quot;default&quot; UID=&quot;&quot; sameAsDefault=&quot;0&quot;&gt;&lt;documentProperty UID=&quot;2002122010583847234010578&quot; dataSourceUID=&quot;prj.2003041709434161414032&quot;/&gt;&lt;type type=&quot;OawDatabase&quot;&gt;&lt;OawDatabase table=&quot;Data&quot; field=&quot;FensterzeileKuerzel&quot;/&gt;&lt;/type&gt;&lt;/profile&gt;&lt;/OawDocProperty&gt;_x000d__x0009_&lt;OawDocProperty name=&quot;Author.Kuerzel&quot;&gt;&lt;profile type=&quot;default&quot; UID=&quot;&quot; sameAsDefault=&quot;0&quot;&gt;&lt;documentProperty UID=&quot;2006040509495284662868&quot; dataSourceUID=&quot;prj.2003041709434161414032&quot;/&gt;&lt;type type=&quot;OawDatabase&quot;&gt;&lt;OawDatabase table=&quot;Data&quot; field=&quot;Kuerzel&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CustomField.Ref&quot;&gt;&lt;profile type=&quot;default&quot; UID=&quot;&quot; sameAsDefault=&quot;0&quot;&gt;&lt;documentProperty UID=&quot;2004112217333376588294&quot; dataSourceUID=&quot;prj.2004111209271974627605&quot;/&gt;&lt;type type=&quot;OawCustomFields&quot;&gt;&lt;OawCustomFields table=&quot;Data&quot; field=&quot;Ref&quot;/&gt;&lt;/type&gt;&lt;/profile&gt;&lt;/OawDocProperty&gt;_x000d__x0009_&lt;OawDocProperty name=&quot;Output.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2012043009510956849483&quot; sameAsDefault=&quot;-1&quot;&gt;&lt;/profile&gt;&lt;profile type=&quot;print&quot; UID=&quot;2012043009511475468380&quot; sameAsDefault=&quot;-1&quot;&gt;&lt;/profile&gt;&lt;profile type=&quot;print&quot; UID=&quot;2012043009511753104534&quot; sameAsDefault=&quot;-1&quot;&gt;&lt;/profile&gt;&lt;profile type=&quot;print&quot; UID=&quot;2012043009512143636013&quot; sameAsDefault=&quot;-1&quot;&gt;&lt;/profile&gt;&lt;profile type=&quot;print&quot; UID=&quot;2012043009512592829693&quot; sameAsDefault=&quot;-1&quot;&gt;&lt;/profile&gt;&lt;profile type=&quot;send&quot; UID=&quot;2012043015300145545101&quot; sameAsDefault=&quot;-1&quot;&gt;&lt;/profile&gt;&lt;profile type=&quot;send&quot; UID=&quot;2003010711200895123470110&quot; sameAsDefault=&quot;-1&quot;&gt;&lt;/profile&gt;&lt;profile type=&quot;send&quot; UID=&quot;2012043015312499117458&quot; sameAsDefault=&quot;-1&quot;&gt;&lt;/profile&gt;&lt;profile type=&quot;send&quot; UID=&quot;2006120514175878093883&quot; sameAsDefault=&quot;-1&quot;&gt;&lt;/profile&gt;&lt;profile type=&quot;save&quot; UID=&quot;2012043015272955752117&quot; sameAsDefault=&quot;-1&quot;&gt;&lt;/profile&gt;&lt;profile type=&quot;save&quot; UID=&quot;2006120514401556040061&quot; sameAsDefault=&quot;-1&quot;&gt;&lt;/profile&gt;&lt;profile type=&quot;save&quot; UID=&quot;2012043015284048377407&quot; sameAsDefault=&quot;-1&quot;&gt;&lt;/profile&gt;&lt;profile type=&quot;save&quot; UID=&quot;2006121210441235887611&quot; sameAsDefault=&quot;-1&quot;&gt;&lt;/profile&gt;&lt;profile type=&quot;save&quot; UID=&quot;2012032821214003495510&quot; sameAsDefault=&quot;-1&quot;&gt;&lt;/profile&gt;&lt;/OawDocProperty&gt;_x000d__x0009_&lt;OawDocProperty name=&quot;Signature1.FullName&quot;&gt;&lt;profile type=&quot;default&quot; UID=&quot;&quot; sameAsDefault=&quot;0&quot;&gt;&lt;documentProperty UID=&quot;2002122010583847234010578&quot; dataSourceUID=&quot;prj.2003041709434161414032&quot;/&gt;&lt;type type=&quot;OawDatabase&quot;&gt;&lt;OawDatabase table=&quot;Data&quot; field=&quot;FullName&quot;/&gt;&lt;/type&gt;&lt;/profile&gt;&lt;/OawDocProperty&gt;_x000d__x0009_&lt;OawDocProperty name=&quot;Signature2.FullName&quot;&gt;&lt;profile type=&quot;default&quot; UID=&quot;&quot; sameAsDefault=&quot;0&quot;&gt;&lt;documentProperty UID=&quot;2003061115381095709037&quot; dataSourceUID=&quot;prj.2003041709434161414032&quot;/&gt;&lt;type type=&quot;OawDatabase&quot;&gt;&lt;OawDatabase table=&quot;Data&quot; field=&quot;FullName&quot;/&gt;&lt;/type&gt;&lt;/profile&gt;&lt;/OawDocProperty&gt;_x000d__x0009_&lt;OawDocProperty name=&quot;Author.FabasoftObjectAddress&quot;&gt;&lt;profile type=&quot;default&quot; UID=&quot;&quot; sameAsDefault=&quot;0&quot;&gt;&lt;documentProperty UID=&quot;2006040509495284662868&quot; dataSourceUID=&quot;prj.2003041709434161414032&quot;/&gt;&lt;type type=&quot;OawDatabase&quot;&gt;&lt;OawDatabase table=&quot;Data&quot; field=&quot;FabasoftObjectAddress&quot;/&gt;&lt;/type&gt;&lt;/profile&gt;&lt;/OawDocProperty&gt;_x000d__x0009_&lt;OawDocProperty name=&quot;Recipient.FabasoftObjectAddress&quot;&gt;&lt;profile type=&quot;default&quot; UID=&quot;&quot; sameAsDefault=&quot;0&quot;&gt;&lt;documentProperty UID=&quot;2003080714212273705547&quot; dataSourceUID=&quot;prj.2004031513484256983218&quot;/&gt;&lt;type type=&quot;OawRecipient&quot;&gt;&lt;OawRecipient table=&quot;Data&quot; field=&quot;FabasoftObjectAddress&quot;/&gt;&lt;/type&gt;&lt;/profile&gt;&lt;/OawDocProperty&gt;_x000d__x0009_&lt;OawDocProperty name=&quot;Signature1.FabasoftObjectAddress&quot;&gt;&lt;profile type=&quot;default&quot; UID=&quot;&quot; sameAsDefault=&quot;0&quot;&gt;&lt;documentProperty UID=&quot;2002122010583847234010578&quot; dataSourceUID=&quot;prj.2003041709434161414032&quot;/&gt;&lt;type type=&quot;OawDatabase&quot;&gt;&lt;OawDatabase table=&quot;Data&quot; field=&quot;FabasoftObjectAddress&quot;/&gt;&lt;/type&gt;&lt;/profile&gt;&lt;/OawDocProperty&gt;_x000d__x0009_&lt;OawDocProperty name=&quot;Signature2.FabasoftObjectAddress&quot;&gt;&lt;profile type=&quot;default&quot; UID=&quot;&quot; sameAsDefault=&quot;0&quot;&gt;&lt;documentProperty UID=&quot;2003061115381095709037&quot; dataSourceUID=&quot;prj.2003041709434161414032&quot;/&gt;&lt;type type=&quot;OawDatabase&quot;&gt;&lt;OawDatabase table=&quot;Data&quot; field=&quot;FabasoftObjectAddres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CustomField.ShowDate&quot;&gt;&lt;profile type=&quot;default&quot; UID=&quot;&quot; sameAsDefault=&quot;0&quot;&gt;&lt;documentProperty UID=&quot;2004112217333376588294&quot; dataSourceUID=&quot;prj.2004111209271974627605&quot;/&gt;&lt;type type=&quot;OawCustomFields&quot;&gt;&lt;OawCustomFields table=&quot;Data&quot; field=&quot;ShowDate&quot;/&gt;&lt;/type&gt;&lt;/profile&gt;&lt;/OawDocProperty&gt;_x000d__x0009_&lt;OawDocProperty name=&quot;CustomField.ShowUVEKandOrg&quot;&gt;&lt;profile type=&quot;default&quot; UID=&quot;&quot; sameAsDefault=&quot;0&quot;&gt;&lt;documentProperty UID=&quot;2004112217333376588294&quot; dataSourceUID=&quot;prj.2004111209271974627605&quot;/&gt;&lt;type type=&quot;OawCustomFields&quot;&gt;&lt;OawCustomFields table=&quot;Data&quot; field=&quot;ShowUVEKandOrg&quot;/&gt;&lt;/type&gt;&lt;/profile&gt;&lt;/OawDocProperty&gt;_x000d__x0009_&lt;OawDocProperty name=&quot;CustomField.ShowUVEKOnly&quot;&gt;&lt;profile type=&quot;default&quot; UID=&quot;&quot; sameAsDefault=&quot;0&quot;&gt;&lt;documentProperty UID=&quot;2004112217333376588294&quot; dataSourceUID=&quot;prj.2004111209271974627605&quot;/&gt;&lt;type type=&quot;OawCustomFields&quot;&gt;&lt;OawCustomFields table=&quot;Data&quot; field=&quot;ShowUVEKOnly&quot;/&gt;&lt;/type&gt;&lt;/profile&gt;&lt;/OawDocProperty&gt;_x000d__x0009_&lt;OawDocProperty name=&quot;CustomField.ShowSecondAddressInFooter&quot;&gt;&lt;profile type=&quot;default&quot; UID=&quot;&quot; sameAsDefault=&quot;0&quot;&gt;&lt;documentProperty UID=&quot;2004112217333376588294&quot; dataSourceUID=&quot;prj.2004111209271974627605&quot;/&gt;&lt;type type=&quot;OawCustomFields&quot;&gt;&lt;OawCustomFields table=&quot;Data&quot; field=&quot;ShowSecondAddressInFooter&quot;/&gt;&lt;/type&gt;&lt;/profile&gt;&lt;/OawDocProperty&gt;_x000d__x0009_&lt;OawDocProperty name=&quot;CustomField.ShowSenderInformation&quot;&gt;&lt;profile type=&quot;default&quot; UID=&quot;&quot; sameAsDefault=&quot;0&quot;&gt;&lt;documentProperty UID=&quot;2004112217333376588294&quot; dataSourceUID=&quot;prj.2004111209271974627605&quot;/&gt;&lt;type type=&quot;OawCustomFields&quot;&gt;&lt;OawCustomFields table=&quot;Data&quot; field=&quot;ShowSenderInformation&quot;/&gt;&lt;/type&gt;&lt;/profile&gt;&lt;/OawDocProperty&gt;_x000d_&lt;/document&gt;_x000d_"/>
    <w:docVar w:name="OawDistributionEnabled" w:val="&lt;Profiles&gt;&lt;Distribution type=&quot;2&quot; UID=&quot;2012043009511753104534&quot;/&gt;&lt;Distribution type=&quot;2&quot; UID=&quot;2012043009512592829693&quot;/&gt;&lt;Distribution type=&quot;1&quot; UID=&quot;2003010711200895123470110&quot;/&gt;&lt;Distribution type=&quot;3&quot; UID=&quot;2006120514401556040061&quot;/&gt;&lt;/Profiles&gt;_x000d_"/>
    <w:docVar w:name="OawDocProp.2002122010583847234010578" w:val="&lt;source&gt;&lt;Fields List=&quot;Name|OrgAbs1Z1|OrgAbs1Z2|OrgAbs1Z3|OrgAbs1Z4Fett|OrgAbs1Z5|OrgAbs1Z6|Fensterzeile|Ort|AIZ1|AIZ2|AIZ3|AIZ4|AIZ5|AIZ6|AIZ7|AIZ8|AIZ9|Funktion|GrussformelOrganisation|FensterzeileKuerzel|FullName|FabasoftObjectAddress&quot;/&gt;&lt;profile type=&quot;default&quot; UID=&quot;&quot; sameAsDefault=&quot;0&quot;&gt;&lt;OawDocProperty name=&quot;Signature1.Name&quot; field=&quot;Name&quot;/&gt;&lt;OawDocProperty name=&quot;Signature1.OrgAbs1Z1&quot; field=&quot;OrgAbs1Z1&quot;/&gt;&lt;OawDocProperty name=&quot;Signature1.OrgAbs1Z2&quot; field=&quot;OrgAbs1Z2&quot;/&gt;&lt;OawDocProperty name=&quot;Signature1.OrgAbs1Z3&quot; field=&quot;OrgAbs1Z3&quot;/&gt;&lt;OawDocProperty name=&quot;Signature1.OrgAbs1Z4Fett&quot; field=&quot;OrgAbs1Z4Fett&quot;/&gt;&lt;OawDocProperty name=&quot;Signature1.OrgAbs1Z5&quot; field=&quot;OrgAbs1Z5&quot;/&gt;&lt;OawDocProperty name=&quot;Signature1.OrgAbs1Z6&quot; field=&quot;OrgAbs1Z6&quot;/&gt;&lt;OawDocProperty name=&quot;Signature1.Fensterzeile&quot; field=&quot;Fensterzeile&quot;/&gt;&lt;OawDocProperty name=&quot;Signature1.Ort&quot; field=&quot;Ort&quot;/&gt;&lt;OawDocProperty name=&quot;Signature1.AIZ1&quot; field=&quot;AIZ1&quot;/&gt;&lt;OawDocProperty name=&quot;Signature1.AIZ2&quot; field=&quot;AIZ2&quot;/&gt;&lt;OawDocProperty name=&quot;Signature1.AIZ3&quot; field=&quot;AIZ3&quot;/&gt;&lt;OawDocProperty name=&quot;Signature1.AIZ4&quot; field=&quot;AIZ4&quot;/&gt;&lt;OawDocProperty name=&quot;Signature1.AIZ5&quot; field=&quot;AIZ5&quot;/&gt;&lt;OawDocProperty name=&quot;Signature1.AIZ6&quot; field=&quot;AIZ6&quot;/&gt;&lt;OawDocProperty name=&quot;Signature1.AIZ7&quot; field=&quot;AIZ7&quot;/&gt;&lt;OawDocProperty name=&quot;Signature1.AIZ8&quot; field=&quot;AIZ8&quot;/&gt;&lt;OawDocProperty name=&quot;Signature1.AIZ9&quot; field=&quot;AIZ9&quot;/&gt;&lt;OawDocProperty name=&quot;Signature1.Funktion&quot; field=&quot;Funktion&quot;/&gt;&lt;OawDocProperty name=&quot;Signature1.GrussformelOrganisation&quot; field=&quot;GrussformelOrganisation&quot;/&gt;&lt;OawDocProperty name=&quot;Signature1.FensterzeileKuerzel&quot; field=&quot;FensterzeileKuerzel&quot;/&gt;&lt;OawDocProperty name=&quot;Signature1.FullName&quot; field=&quot;FullName&quot;/&gt;&lt;OawDocProperty name=&quot;Signature1.FabasoftObjectAddress&quot; field=&quot;FabasoftObjectAddress&quot;/&gt;&lt;/profile&gt;&lt;/source&gt;"/>
    <w:docVar w:name="OawDocProp.2003060614150123456789" w:val="&lt;source&gt;&lt;profile type=&quot;default&quot; UID=&quot;&quot; sameAsDefault=&quot;0&quot;&gt;&lt;SQL&gt;SELECT Value, UID FROM Data WHERE LCID = '%WhereLCID%';&lt;/SQL&gt;&lt;OawDocProperty name=&quot;Doc.Enclosures&quot; field=&quot;Doc.Enclosures&quot;/&gt;&lt;OawDocProperty name=&quot;Doc.OurReference&quot; field=&quot;Doc.OurReference&quot;/&gt;&lt;OawDocProperty name=&quot;Doc.YourReference&quot; field=&quot;Doc.YourReference&quot;/&gt;&lt;OawDocProperty name=&quot;Doc.Reference&quot; field=&quot;Doc.Reference&quot;/&gt;&lt;OawDocProperty name=&quot;Doc.Text&quot; field=&quot;Doc.Text&quot;/&gt;&lt;OawDocProperty name=&quot;Doc.Subject&quot; field=&quot;Doc.Subject&quot;/&gt;&lt;OawDocProperty name=&quot;Doc.Telephone&quot; field=&quot;Doc.Telephone&quot;/&gt;&lt;OawDocProperty name=&quot;Doc.Fax&quot; field=&quot;Doc.Fax&quot;/&gt;&lt;OawDocProperty name=&quot;Doc.Clerk&quot; field=&quot;Doc.Clerk&quot;/&gt;&lt;OawDocProperty name=&quot;Doc.PP&quot; field=&quot;Doc.PP&quot;/&gt;&lt;OawDocProperty name=&quot;Doc.CopyTo&quot; field=&quot;Doc.CopyTo&quot;/&gt;&lt;/profile&gt;&lt;profile type=&quot;print&quot; UID=&quot;2003010711185094343750537&quot; sameAsDefault=&quot;0&quot;&gt;&lt;SQL&gt;SELECT Value, UID FROM Data WHERE LCID = '%WhereLCID%';&lt;/SQL&gt;&lt;OawDocProperty name=&quot;Output.Draft&quot; field=&quot;Doc.Draft&quot;/&gt;&lt;/profile&gt;&lt;/source&gt;"/>
    <w:docVar w:name="OawDocProp.2003061115381095709037" w:val="&lt;source&gt;&lt;Fields List=&quot;Name|OrgAbs2Z1|OrgAbs2Z2Fett|OrgAbs2Z3|AIZ1|AIZ2|AIZ3|AIZ4|AIZ5|AIZ6|AIZ7|AIZ8|AIZ9|Funktion|GrussformelOrganisation|FullName|FabasoftObjectAddress&quot;/&gt;&lt;profile type=&quot;default&quot; UID=&quot;&quot; sameAsDefault=&quot;0&quot;&gt;&lt;OawDocProperty name=&quot;Signature2.Name&quot; field=&quot;Name&quot;/&gt;&lt;OawDocProperty name=&quot;Signature2.OrgAbs2Z1&quot; field=&quot;OrgAbs2Z1&quot;/&gt;&lt;OawDocProperty name=&quot;Signature2.OrgAbs2Z2Fett&quot; field=&quot;OrgAbs2Z2Fett&quot;/&gt;&lt;OawDocProperty name=&quot;Signature2.OrgAbs2Z3&quot; field=&quot;OrgAbs2Z3&quot;/&gt;&lt;OawDocProperty name=&quot;Signature2.AIZ1&quot; field=&quot;AIZ1&quot;/&gt;&lt;OawDocProperty name=&quot;Signature2.AIZ2&quot; field=&quot;AIZ2&quot;/&gt;&lt;OawDocProperty name=&quot;Signature2.AIZ3&quot; field=&quot;AIZ3&quot;/&gt;&lt;OawDocProperty name=&quot;Signature2.AIZ4&quot; field=&quot;AIZ4&quot;/&gt;&lt;OawDocProperty name=&quot;Signature2.AIZ5&quot; field=&quot;AIZ5&quot;/&gt;&lt;OawDocProperty name=&quot;Signature2.AIZ6&quot; field=&quot;AIZ6&quot;/&gt;&lt;OawDocProperty name=&quot;Signature2.AIZ7&quot; field=&quot;AIZ7&quot;/&gt;&lt;OawDocProperty name=&quot;Signature2.AIZ8&quot; field=&quot;AIZ8&quot;/&gt;&lt;OawDocProperty name=&quot;Signature2.AIZ9&quot; field=&quot;AIZ9&quot;/&gt;&lt;OawDocProperty name=&quot;Signature2.Funktion&quot; field=&quot;Funktion&quot;/&gt;&lt;OawDocProperty name=&quot;Signature2.GrussformelOrganisation&quot; field=&quot;GrussformelOrganisation&quot;/&gt;&lt;OawDocProperty name=&quot;Signature2.FullName&quot; field=&quot;FullName&quot;/&gt;&lt;OawDocProperty name=&quot;Signature2.FabasoftObjectAddress&quot; field=&quot;FabasoftObjectAddress&quot;/&gt;&lt;/profile&gt;&lt;/source&gt;"/>
    <w:docVar w:name="OawDocProp.2003080714212273705547" w:val="&lt;source&gt;&lt;Fields List=&quot;FabasoftObjectAddress&quot;/&gt;&lt;profile type=&quot;default&quot; UID=&quot;&quot; sameAsDefault=&quot;0&quot;&gt;&lt;OawDocProperty name=&quot;Recipient.FabasoftObjectAddress&quot; field=&quot;FabasoftObjectAddress&quot;/&gt;&lt;/profile&gt;&lt;/source&gt;"/>
    <w:docVar w:name="OawDocProp.2004112217333376588294" w:val="&lt;source&gt;&lt;Fields List=&quot;Enclousures|ShowLogoPn|DocumentDate|Ref|CopyTo|ShowDate|ShowUVEKandOrg|ShowUVEKOnly|ShowSecondAddressInFooter|ShowSenderInformation&quot;/&gt;&lt;profile type=&quot;default&quot; UID=&quot;&quot; sameAsDefault=&quot;0&quot;&gt;&lt;OawBookmark name=&quot;CustomFieldEnclousures&quot; field=&quot;Enclousures&quot;/&gt;&lt;OawDocProperty name=&quot;CustomField.Enclousures&quot; field=&quot;Enclousures&quot;/&gt;&lt;OawDocProperty name=&quot;CustomField.ShowLogoPn&quot; field=&quot;ShowLogoPn&quot;/&gt;&lt;OawDocProperty name=&quot;CustomField.DocumentDate&quot; field=&quot;DocumentDate&quot;/&gt;&lt;OawDocProperty name=&quot;CustomField.Ref&quot; field=&quot;Ref&quot;/&gt;&lt;OawDocProperty name=&quot;CustomField.CopyTo&quot; field=&quot;CopyTo&quot;/&gt;&lt;OawBookmark name=&quot;CustomFieldCopyTo&quot; field=&quot;CopyTo&quot;/&gt;&lt;OawDocProperty name=&quot;CustomField.ShowDate&quot; field=&quot;ShowDate&quot;/&gt;&lt;OawDocProperty name=&quot;CustomField.ShowUVEKandOrg&quot; field=&quot;ShowUVEKandOrg&quot;/&gt;&lt;OawDocProperty name=&quot;CustomField.ShowUVEKOnly&quot; field=&quot;ShowUVEKOnly&quot;/&gt;&lt;OawDocProperty name=&quot;CustomField.ShowSecondAddressInFooter&quot; field=&quot;ShowSecondAddressInFooter&quot;/&gt;&lt;OawDocProperty name=&quot;CustomField.ShowSenderInformation&quot; field=&quot;ShowSenderInformation&quot;/&gt;&lt;/profile&gt;&lt;/source&gt;"/>
    <w:docVar w:name="OawDocProp.2006040509495284662868" w:val="&lt;source&gt;&lt;Fields List=&quot;FullName|Kuerzel|FabasoftObjectAddress&quot;/&gt;&lt;profile type=&quot;default&quot; UID=&quot;&quot; sameAsDefault=&quot;0&quot;&gt;&lt;OawDocProperty name=&quot;Author.FullName&quot; field=&quot;FullName&quot;/&gt;&lt;OawDocProperty name=&quot;Author.Kuerzel&quot; field=&quot;Kuerzel&quot;/&gt;&lt;OawDocProperty name=&quot;Author.FabasoftObjectAddress&quot; field=&quot;FabasoftObjectAddress&quot;/&gt;&lt;/profile&gt;&lt;/source&gt;"/>
    <w:docVar w:name="OawDocPropSource" w:val="&lt;DocProps&gt;&lt;DocProp UID=&quot;2006040509495284662868&quot; EntryUID=&quot;U80713822&quot;&gt;&lt;Field Name=&quot;IDName&quot; Value=&quot;Amstutz Yves&quot;/&gt;&lt;Field Name=&quot;FullName&quot; Value=&quot;Yves Amstutz&quot;/&gt;&lt;Field Name=&quot;OrgAbs1Z1&quot; Value=&quot;Dipartimento federale dell'ambiente, dei trasporti, dell'energia e delle comunicazioni DATEC&quot;/&gt;&lt;Field Name=&quot;OrgAbs1Z2&quot; Value=&quot;&quot;/&gt;&lt;Field Name=&quot;OrgAbs1Z3&quot; Value=&quot;&quot;/&gt;&lt;Field Name=&quot;OrgAbs1Z4Fett&quot; Value=&quot;Ufficio federale dell'energia UFE&quot;/&gt;&lt;Field Name=&quot;OrgAbs1Z5&quot; Value=&quot;Sezione Gestione dei rischi e vigilanza sul trasportoin condotta&quot;/&gt;&lt;Field Name=&quot;OrgAbs1Z6&quot; Value=&quot;&quot;/&gt;&lt;Field Name=&quot;OrgAbs2Z1&quot; Value=&quot;&quot;/&gt;&lt;Field Name=&quot;OrgAbs2Z2Fett&quot; Value=&quot;&quot;/&gt;&lt;Field Name=&quot;OrgAbs2Z3&quot; Value=&quot;&quot;/&gt;&lt;Field Name=&quot;Telefondirekt&quot; Value=&quot;+41 58 462 56 45&quot;/&gt;&lt;Field Name=&quot;TelMobile&quot; Value=&quot;&quot;/&gt;&lt;Field Name=&quot;Faxdirekt&quot; Value=&quot;+41 58 463 25 00&quot;/&gt;&lt;Field Name=&quot;Fensterzeile&quot; Value=&quot;3003 Berna&quot;/&gt;&lt;Field Name=&quot;FensterzeileKuerzel&quot; Value=&quot;UFE&quot;/&gt;&lt;Field Name=&quot;Ort&quot; Value=&quot;3003 Berna&quot;/&gt;&lt;Field Name=&quot;Kuerzel&quot; Value=&quot;amy&quot;/&gt;&lt;Field Name=&quot;GrussformelOrganisation&quot; Value=&quot;Ufficio federale dell'energia UFE&quot;/&gt;&lt;Field Name=&quot;Funktion&quot; Value=&quot;Specialista Vigilanza sul trasporto in condotta&quot;/&gt;&lt;Field Name=&quot;Unterschrift&quot; Value=&quot;%Signatures%\U80713822.700.300.jpg&quot;/&gt;&lt;Field Name=&quot;AbsenderblockZ1&quot; Value=&quot;Ufficio federale dell'energia UFE&quot;/&gt;&lt;Field Name=&quot;AbsenderblockZ2&quot; Value=&quot;Indirizzo postale: Ufficio federale dell'energia, 3003 Berna&quot;/&gt;&lt;Field Name=&quot;AbsenderblockZ3&quot; Value=&quot;Tel. 058 462 56 11, Fax 058 463 25 00&quot;/&gt;&lt;Field Name=&quot;AbsenderblockZ4&quot; Value=&quot;Yves.Amstutz@bfe.admin.ch&quot;/&gt;&lt;Field Name=&quot;AIZ1&quot; Value=&quot;Ufficio federale dell'energia UFE&quot;/&gt;&lt;Field Name=&quot;AIZ2&quot; Value=&quot;Yves Amstutz&quot;/&gt;&lt;Field Name=&quot;AIZ3&quot; Value=&quot;Mühlestrasse 4, 3063 Ittigen&quot;/&gt;&lt;Field Name=&quot;AIZ4&quot; Value=&quot;Indirizzo postale: Ufficio federale dell'energia, 3003 Berna&quot;/&gt;&lt;Field Name=&quot;AIZ5&quot; Value=&quot;Tel. +41 58 462 56 11, Fax +41 58 463 25 00&quot;/&gt;&lt;Field Name=&quot;AIZ6&quot; Value=&quot;Yves.Amstutz@bfe.admin.ch&quot;/&gt;&lt;Field Name=&quot;AIZ7&quot; Value=&quot;www.bfe.admin.ch&quot;/&gt;&lt;Field Name=&quot;AIZ8&quot; Value=&quot;&quot;/&gt;&lt;Field Name=&quot;AIZ9&quot; Value=&quot;&quot;/&gt;&lt;Field Name=&quot;WdA4LogoColorPortrait&quot; Value=&quot;%Logos%\Wd_A4_Portrait_color_BFE.2100.490.wmf&quot;/&gt;&lt;Field Name=&quot;WdA4LogoBlackWhitePortrait&quot; Value=&quot;%Logos%\Wd_A4_Portrait_bw_BFE.2100.490.wmf&quot;/&gt;&lt;Field Name=&quot;WdA4LogoColorQuer&quot; Value=&quot;%Logos%\Wd_A4_Landscape_color_BFE.2970.490.wmf&quot;/&gt;&lt;Field Name=&quot;WdA4LogoBlackWhiteQuer&quot; Value=&quot;%Logos%\Wd_A4_Landscape_bw_BFE.2970.490.wmf&quot;/&gt;&lt;Field Name=&quot;WdA4LogoColorPortraitPn&quot; Value=&quot;%Logos%\Wd_A4_Portrait_color_BFE_OhneText.2100.490.wmf&quot;/&gt;&lt;Field Name=&quot;WdA4LogoBlackWhitePortraitPn&quot; Value=&quot;%Logos%\Wd_A4_Portrait_bw_BFE_OhneText.2100.490.wmf&quot;/&gt;&lt;Field Name=&quot;WdA4LogoColorQuerPn&quot; Value=&quot;%Logos%\Wd_A4_Landscape_color_BFE_OhneText.2970.490.wmf&quot;/&gt;&lt;Field Name=&quot;WdA4LogoBlackWhiteQuerPn&quot; Value=&quot;%Logos%\Wd_A4_Landscape_bw_BFE_OhneText.2970.490.wmf&quot;/&gt;&lt;Field Name=&quot;WdA4LogoEnergieSchweizColorPortrait&quot; Value=&quot;%Logos%\EnergieSchweiz_IT_A4portrait_color.2100.490.wmf&quot;/&gt;&lt;Field Name=&quot;WdA4LogoEnergieSchweizBlackWhitePortrait&quot; Value=&quot;%Logos%\EnergieSchweiz_IT_A4portrait_bw.2100.490.wmf&quot;/&gt;&lt;Field Name=&quot;WdA4LogoEnergieSchweizColorQuer&quot; Value=&quot;%Logos%\EnergieSchweiz_IT_A4quer_color.2970.490.wmf&quot;/&gt;&lt;Field Name=&quot;WdA4LogoEnergieSchweizBlackWhiteQuer&quot; Value=&quot;%Logos%\EnergieSchweiz_IT_A4quer_bw.2970.490.wmf&quot;/&gt;&lt;Field Name=&quot;AIZ10&quot; Value=&quot;&quot;/&gt;&lt;Field Name=&quot;AIZ20&quot; Value=&quot;www.energeiaplus.com&quot;/&gt;&lt;Field Name=&quot;AIZ21&quot; Value=&quot;www.twitter.com/BFEenergeia&quot;/&gt;&lt;Field Name=&quot;FabasoftObjectAddress&quot; Value=&quot;&quot;/&gt;&lt;/DocProp&gt;&lt;DocProp UID=&quot;2002122010583847234010578&quot; EntryUID=&quot;U80713822&quot;&gt;&lt;Field Name=&quot;IDName&quot; Value=&quot;Amstutz Yves&quot;/&gt;&lt;Field Name=&quot;FullName&quot; Value=&quot;Yves Amstutz&quot;/&gt;&lt;Field Name=&quot;OrgAbs1Z1&quot; Value=&quot;Dipartimento federale dell'ambiente, dei trasporti, dell'energia e delle comunicazioni DATEC&quot;/&gt;&lt;Field Name=&quot;OrgAbs1Z2&quot; Value=&quot;&quot;/&gt;&lt;Field Name=&quot;OrgAbs1Z3&quot; Value=&quot;&quot;/&gt;&lt;Field Name=&quot;OrgAbs1Z4Fett&quot; Value=&quot;Ufficio federale dell'energia UFE&quot;/&gt;&lt;Field Name=&quot;OrgAbs1Z5&quot; Value=&quot;Sezione Gestione dei rischi e vigilanza sul trasportoin condotta&quot;/&gt;&lt;Field Name=&quot;OrgAbs1Z6&quot; Value=&quot;&quot;/&gt;&lt;Field Name=&quot;OrgAbs2Z1&quot; Value=&quot;&quot;/&gt;&lt;Field Name=&quot;OrgAbs2Z2Fett&quot; Value=&quot;&quot;/&gt;&lt;Field Name=&quot;OrgAbs2Z3&quot; Value=&quot;&quot;/&gt;&lt;Field Name=&quot;Telefondirekt&quot; Value=&quot;+41 58 462 56 45&quot;/&gt;&lt;Field Name=&quot;TelMobile&quot; Value=&quot;&quot;/&gt;&lt;Field Name=&quot;Faxdirekt&quot; Value=&quot;+41 58 463 25 00&quot;/&gt;&lt;Field Name=&quot;Fensterzeile&quot; Value=&quot;3003 Berna&quot;/&gt;&lt;Field Name=&quot;FensterzeileKuerzel&quot; Value=&quot;UFE&quot;/&gt;&lt;Field Name=&quot;Ort&quot; Value=&quot;3003 Berna&quot;/&gt;&lt;Field Name=&quot;Kuerzel&quot; Value=&quot;amy&quot;/&gt;&lt;Field Name=&quot;GrussformelOrganisation&quot; Value=&quot;Ufficio federale dell'energia UFE&quot;/&gt;&lt;Field Name=&quot;Funktion&quot; Value=&quot;Specialista Vigilanza sul trasporto in condotta&quot;/&gt;&lt;Field Name=&quot;Unterschrift&quot; Value=&quot;%Signatures%\U80713822.700.300.jpg&quot;/&gt;&lt;Field Name=&quot;AbsenderblockZ1&quot; Value=&quot;Ufficio federale dell'energia UFE&quot;/&gt;&lt;Field Name=&quot;AbsenderblockZ2&quot; Value=&quot;Indirizzo postale: Ufficio federale dell'energia, 3003 Berna&quot;/&gt;&lt;Field Name=&quot;AbsenderblockZ3&quot; Value=&quot;Tel. 058 462 56 11, Fax 058 463 25 00&quot;/&gt;&lt;Field Name=&quot;AbsenderblockZ4&quot; Value=&quot;Yves.Amstutz@bfe.admin.ch&quot;/&gt;&lt;Field Name=&quot;AIZ1&quot; Value=&quot;Ufficio federale dell'energia UFE&quot;/&gt;&lt;Field Name=&quot;AIZ2&quot; Value=&quot;Yves Amstutz&quot;/&gt;&lt;Field Name=&quot;AIZ3&quot; Value=&quot;Mühlestrasse 4, 3063 Ittigen&quot;/&gt;&lt;Field Name=&quot;AIZ4&quot; Value=&quot;Indirizzo postale: Ufficio federale dell'energia, 3003 Berna&quot;/&gt;&lt;Field Name=&quot;AIZ5&quot; Value=&quot;Tel. +41 58 462 56 11, Fax +41 58 463 25 00&quot;/&gt;&lt;Field Name=&quot;AIZ6&quot; Value=&quot;Yves.Amstutz@bfe.admin.ch&quot;/&gt;&lt;Field Name=&quot;AIZ7&quot; Value=&quot;www.bfe.admin.ch&quot;/&gt;&lt;Field Name=&quot;AIZ8&quot; Value=&quot;&quot;/&gt;&lt;Field Name=&quot;AIZ9&quot; Value=&quot;&quot;/&gt;&lt;Field Name=&quot;WdA4LogoColorPortrait&quot; Value=&quot;%Logos%\Wd_A4_Portrait_color_BFE.2100.490.wmf&quot;/&gt;&lt;Field Name=&quot;WdA4LogoBlackWhitePortrait&quot; Value=&quot;%Logos%\Wd_A4_Portrait_bw_BFE.2100.490.wmf&quot;/&gt;&lt;Field Name=&quot;WdA4LogoColorQuer&quot; Value=&quot;%Logos%\Wd_A4_Landscape_color_BFE.2970.490.wmf&quot;/&gt;&lt;Field Name=&quot;WdA4LogoBlackWhiteQuer&quot; Value=&quot;%Logos%\Wd_A4_Landscape_bw_BFE.2970.490.wmf&quot;/&gt;&lt;Field Name=&quot;WdA4LogoColorPortraitPn&quot; Value=&quot;%Logos%\Wd_A4_Portrait_color_BFE_OhneText.2100.490.wmf&quot;/&gt;&lt;Field Name=&quot;WdA4LogoBlackWhitePortraitPn&quot; Value=&quot;%Logos%\Wd_A4_Portrait_bw_BFE_OhneText.2100.490.wmf&quot;/&gt;&lt;Field Name=&quot;WdA4LogoColorQuerPn&quot; Value=&quot;%Logos%\Wd_A4_Landscape_color_BFE_OhneText.2970.490.wmf&quot;/&gt;&lt;Field Name=&quot;WdA4LogoBlackWhiteQuerPn&quot; Value=&quot;%Logos%\Wd_A4_Landscape_bw_BFE_OhneText.2970.490.wmf&quot;/&gt;&lt;Field Name=&quot;WdA4LogoEnergieSchweizColorPortrait&quot; Value=&quot;%Logos%\EnergieSchweiz_IT_A4portrait_color.2100.490.wmf&quot;/&gt;&lt;Field Name=&quot;WdA4LogoEnergieSchweizBlackWhitePortrait&quot; Value=&quot;%Logos%\EnergieSchweiz_IT_A4portrait_bw.2100.490.wmf&quot;/&gt;&lt;Field Name=&quot;WdA4LogoEnergieSchweizColorQuer&quot; Value=&quot;%Logos%\EnergieSchweiz_IT_A4quer_color.2970.490.wmf&quot;/&gt;&lt;Field Name=&quot;WdA4LogoEnergieSchweizBlackWhiteQuer&quot; Value=&quot;%Logos%\EnergieSchweiz_IT_A4quer_bw.2970.490.wmf&quot;/&gt;&lt;Field Name=&quot;AIZ10&quot; Value=&quot;&quot;/&gt;&lt;Field Name=&quot;AIZ20&quot; Value=&quot;www.energeiaplus.com&quot;/&gt;&lt;Field Name=&quot;AIZ21&quot; Value=&quot;www.twitter.com/BFEenergeia&quot;/&gt;&lt;Field Name=&quot;FabasoftObjectAddress&quot; Value=&quot;&quot;/&gt;&lt;/DocProp&gt;&lt;DocProp UID=&quot;2003061115381095709037&quot; EntryUID=&quot;2003121817293296325874&quot;&gt;&lt;Field Name=&quot;IDName&quot; Value=&quot;(Leer)&quot;/&gt;&lt;Field Name=&quot;FullName&quot; Value=&quot;&quot;/&gt;&lt;Field Name=&quot;OrgAbs1Z1&quot; Value=&quot;&quot;/&gt;&lt;Field Name=&quot;OrgAbs1Z2&quot; Value=&quot;&quot;/&gt;&lt;Field Name=&quot;OrgAbs1Z3&quot; Value=&quot;&quot;/&gt;&lt;Field Name=&quot;OrgAbs1Z4Fett&quot; Value=&quot;&quot;/&gt;&lt;Field Name=&quot;OrgAbs1Z5&quot; Value=&quot;&quot;/&gt;&lt;Field Name=&quot;OrgAbs1Z6&quot; Value=&quot;&quot;/&gt;&lt;Field Name=&quot;OrgAbs2Z1&quot; Value=&quot;&quot;/&gt;&lt;Field Name=&quot;OrgAbs2Z2Fett&quot; Value=&quot;&quot;/&gt;&lt;Field Name=&quot;OrgAbs2Z3&quot; Value=&quot;&quot;/&gt;&lt;Field Name=&quot;Telefondirekt&quot; Value=&quot;&quot;/&gt;&lt;Field Name=&quot;TelMobile&quot; Value=&quot;&quot;/&gt;&lt;Field Name=&quot;Faxdirekt&quot; Value=&quot;&quot;/&gt;&lt;Field Name=&quot;Fensterzeile&quot; Value=&quot;&quot;/&gt;&lt;Field Name=&quot;FensterzeileKuerzel&quot; Value=&quot;&quot;/&gt;&lt;Field Name=&quot;Ort&quot; Value=&quot;&quot;/&gt;&lt;Field Name=&quot;Kuerzel&quot; Value=&quot;&quot;/&gt;&lt;Field Name=&quot;GrussformelOrganisation&quot; Value=&quot;&quot;/&gt;&lt;Field Name=&quot;Funktion&quot; Value=&quot;&quot;/&gt;&lt;Field Name=&quot;Unterschrift&quot; Value=&quot;&quot;/&gt;&lt;Field Name=&quot;AbsenderblockZ1&quot; Value=&quot;&quot;/&gt;&lt;Field Name=&quot;AbsenderblockZ2&quot; Value=&quot;&quot;/&gt;&lt;Field Name=&quot;AbsenderblockZ3&quot; Value=&quot;&quot;/&gt;&lt;Field Name=&quot;AbsenderblockZ4&quot; Value=&quot;&quot;/&gt;&lt;Field Name=&quot;AIZ1&quot; Value=&quot;&quot;/&gt;&lt;Field Name=&quot;AIZ2&quot; Value=&quot;&quot;/&gt;&lt;Field Name=&quot;AIZ3&quot; Value=&quot;&quot;/&gt;&lt;Field Name=&quot;AIZ4&quot; Value=&quot;&quot;/&gt;&lt;Field Name=&quot;AIZ5&quot; Value=&quot;&quot;/&gt;&lt;Field Name=&quot;AIZ6&quot; Value=&quot;&quot;/&gt;&lt;Field Name=&quot;AIZ7&quot; Value=&quot;&quot;/&gt;&lt;Field Name=&quot;AIZ8&quot; Value=&quot;&quot;/&gt;&lt;Field Name=&quot;AIZ9&quot; Value=&quot;&quot;/&gt;&lt;Field Name=&quot;WdA4LogoColorPortrait&quot; Value=&quot;&quot;/&gt;&lt;Field Name=&quot;WdA4LogoBlackWhitePortrait&quot; Value=&quot;&quot;/&gt;&lt;Field Name=&quot;WdA4LogoColorQuer&quot; Value=&quot;&quot;/&gt;&lt;Field Name=&quot;WdA4LogoBlackWhiteQuer&quot; Value=&quot;&quot;/&gt;&lt;Field Name=&quot;WdA4LogoColorPortraitPn&quot; Value=&quot;&quot;/&gt;&lt;Field Name=&quot;WdA4LogoBlackWhitePortraitPn&quot; Value=&quot;&quot;/&gt;&lt;Field Name=&quot;WdA4LogoColorQuerPn&quot; Value=&quot;&quot;/&gt;&lt;Field Name=&quot;WdA4LogoBlackWhiteQuerPn&quot; Value=&quot;&quot;/&gt;&lt;Field Name=&quot;WdA4LogoEnergieSchweizColorPortrait&quot; Value=&quot;&quot;/&gt;&lt;Field Name=&quot;WdA4LogoEnergieSchweizBlackWhitePortrait&quot; Value=&quot;&quot;/&gt;&lt;Field Name=&quot;WdA4LogoEnergieSchweizColorQuer&quot; Value=&quot;&quot;/&gt;&lt;Field Name=&quot;WdA4LogoEnergieSchweizBlackWhiteQuer&quot; Value=&quot;&quot;/&gt;&lt;Field Name=&quot;AIZ10&quot; Value=&quot;&quot;/&gt;&lt;Field Name=&quot;AIZ20&quot; Value=&quot;&quot;/&gt;&lt;Field Name=&quot;AIZ21&quot; Value=&quot;&quot;/&gt;&lt;Field Name=&quot;FabasoftObjectAddress&quot; Value=&quot;&quot;/&gt;&lt;/DocProp&gt;&lt;DocProp UID=&quot;2004112217333376588294&quot; EntryUID=&quot;2004123010144120300001&quot;&gt;&lt;Field UID=&quot;2011122011114681960689&quot; Name=&quot;ShowLogoPn&quot; Value=&quot;-1&quot;/&gt;&lt;Field UID=&quot;2014091010220985160656&quot; Name=&quot;ShowUVEKandOrg&quot; Value=&quot;-1&quot;/&gt;&lt;Field UID=&quot;2014091010231598432628&quot; Name=&quot;ShowUVEKOnly&quot; Value=&quot;-1&quot;/&gt;&lt;Field UID=&quot;2014102812521850903682&quot; Name=&quot;ShowSenderInformation&quot; Value=&quot;0&quot;/&gt;&lt;Field UID=&quot;2012031415210828983211&quot; Name=&quot;ShowSecondAddressInFooter&quot; Value=&quot;0&quot;/&gt;&lt;Field UID=&quot;2014091010252393978634&quot; Name=&quot;ShowDate&quot; Value=&quot;0&quot;/&gt;&lt;Field UID=&quot;2012033015540844336071&quot; Name=&quot;DocumentDate&quot; Value=&quot;25 settembre 2015&quot;/&gt;&lt;Field UID=&quot;2004111209284731179378&quot; Name=&quot;Ref&quot; Value=&quot;&quot;/&gt;&lt;Field UID=&quot;2011112513542451569576&quot; Name=&quot;Enclousures&quot; Value=&quot;&quot;/&gt;&lt;Field UID=&quot;2013103015424997344768&quot; Name=&quot;CopyTo&quot; Value=&quot;&quot;/&gt;&lt;/DocProp&gt;&lt;/DocProps&gt;_x000d_"/>
    <w:docVar w:name="OawDocumentLanguageID" w:val="2064"/>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Bullets&quot; Icon=&quot;3546&quot; Label=&quot;&amp;lt;translate&amp;gt;Style.ListWithBullet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OawOMS&gt;_x000d_"/>
    <w:docVar w:name="oawPaperSize" w:val="7"/>
    <w:docVar w:name="OawPrint.2003010711185094343750537" w:val="&lt;source&gt;&lt;documentProperty UID=&quot;2003060614150123456789&quot;&gt;&lt;SQL&gt;SELECT Value, UID FROM Data WHERE LCID = '%WhereLCID%';&lt;/SQL&gt;&lt;OawDocProperty name=&quot;Output.Draft&quot; field=&quot;Doc.Draft&quot;/&gt;&lt;/documentProperty&gt;&lt;documentProperty UID=&quot;2003070216009988776655&quot;&gt;&lt;OawDocProperty name=&quot;BM_Subject&quot; field=&quot;Subject&quot;/&gt;&lt;/documentProperty&gt;&lt;/source&gt;"/>
    <w:docVar w:name="OawPrintRestore.2003010711185094343750537" w:val="&lt;source&gt;&lt;documentProperty UID=&quot;&quot;&gt;&lt;Fields List=&quot;&quot;/&gt;&lt;OawDocProperty name=&quot;Output.Draft&quot; field=&quot;&quot;/&gt;&lt;/documentProperty&gt;&lt;documentProperty UID=&quot;2003070216009988776655&quot;&gt;&lt;OawDocProperty name=&quot;BM_Subject&quot; field=&quot;Subject&quot;/&gt;&lt;/documentProperty&gt;&lt;/source&gt;"/>
    <w:docVar w:name="OawProjectID" w:val="bfeadminch"/>
    <w:docVar w:name="OawRecipients" w:val="&lt;Recipients&gt;&lt;Recipient&gt;&lt;UID&gt;2015092508410805244152&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IntroductionImported&gt;&lt;/IntroductionImported&gt;&lt;FabasoftObjectAddress&gt;&lt;/FabasoftObjectAddress&gt;&lt;/Recipient&gt;&lt;/Recipients&gt;_x000d_"/>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TemplateProperties" w:val="password:=&lt;Semicolon/&gt;MnO`rrvnqc.=;jumpToFirstField:=1;dotReverenceRemove:=1;resizeA4Letter:=0;unpdateDocPropsOnNewOnly:=0;showAllNoteItems:=0;CharCodeChecked:=;CharCodeUnchecked:=;WizardSteps:=0|1|4;DocumentTitle:=;DisplayName:=&lt;translate&gt;Template.EmptyPortraitBFE&lt;/translate&gt;;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MasterProperty IDName=&quot;CustomFields&quot;&gt;_x000d__x0009__x0009__x0009_&lt;Field IDName=&quot;DocumentDate&quot;&gt;&lt;Mandatory/&gt;&lt;/Field&gt;_x000d__x0009__x0009_&lt;/MasterProperty&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CustomFieldEnclousures&quot; Label=&quot;&amp;lt;translate&amp;gt;SmartContent.Enclosures&amp;lt;/translate&amp;gt;&quot; Style=&quot;ListWithSymbols&quot;/&gt;_x000d_&lt;Bookmark Name=&quot;CustomFieldCopyTo&quot; Label=&quot;&amp;lt;translate&amp;gt;SmartContent.CopyTo&amp;lt;/translate&amp;gt;&quot; Style=&quot;ListWithSymbols&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Enclousures&quot; Label=&quot;&amp;lt;translate&amp;gt;SmartTemplate.Enclosures&amp;lt;/translate&amp;gt;&quot; Style=&quot;ListWithSymbols&quot;/&gt;_x000d_&lt;Bookmark Name=&quot;CustomFieldCopyTo&quot; Label=&quot;&amp;lt;translate&amp;gt;SmartTemplate.CopyTo&amp;lt;/translate&amp;gt;&quot; Style=&quot;ListWithSymbols&quot;/&gt;_x000d_&lt;/TemplPropsStm&gt;"/>
    <w:docVar w:name="officeatworkWordMasterTemplateConfiguration" w:val="&lt;!--Created with officeatwork--&gt;_x000d__x000a_&lt;WordMasterTemplateConfiguration&gt;_x000d__x000a_  &lt;LayoutSets /&gt;_x000d__x000a_  &lt;Pictures&gt;_x000d__x000a_    &lt;Picture Id=&quot;e77b4499-b4c3-461a-84a6-c4e6&quot; IdName=&quot;Logo&quot; IsSelected=&quot;False&quot; IsExpanded=&quot;True&quot;&gt;_x000d__x000a_      &lt;PageSetupSpecifics&gt;_x000d__x000a_        &lt;PageSetupSpecific IdName=&quot;LogoA4Portrait&quot; PaperSize=&quot;A4&quot; Orientation=&quot;Portrait&quot; IsSelected=&quot;false&quot;&gt;_x000d__x000a_          &lt;Source Value=&quot;[[GetMasterPropertyValue(&amp;quot;Signature1&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GetMasterPropertyValue(&amp;quot;Signature1&amp;quot;, &amp;quot;WdA4LogoBlackWhitePortrait&amp;quot;)]]&quot; /&gt;_x000d__x000a_            &lt;/OutputProfileSpecific&gt;_x000d__x000a_            &lt;OutputProfileSpecific Type=&quot;Print&quot; Id=&quot;2012043009510956849483&quot;&gt;_x000d__x000a_              &lt;Source Value=&quot;[[GetMasterPropertyValue(&amp;quot;Signature1&amp;quot;, &amp;quot;WdA4LogoBlackWhitePortrait&amp;quot;)]]&quot; /&gt;_x000d__x000a_            &lt;/OutputProfileSpecific&gt;_x000d__x000a_            &lt;OutputProfileSpecific Type=&quot;Print&quot; Id=&quot;2012043009511475468380&quot;&gt;_x000d__x000a_              &lt;Source Value=&quot;[[GetMasterPropertyValue(&amp;quot;Signature1&amp;quot;, &amp;quot;WdA4LogoBlackWhitePortrait&amp;quot;)]]&quot; /&gt;_x000d__x000a_            &lt;/OutputProfileSpecific&gt;_x000d__x000a_            &lt;OutputProfileSpecific Type=&quot;Print&quot; Id=&quot;2012043009511753104534&quot; /&gt;_x000d__x000a_            &lt;OutputProfileSpecific Type=&quot;Print&quot; Id=&quot;2012043009512143636013&quot; /&gt;_x000d__x000a_            &lt;OutputProfileSpecific Type=&quot;Print&quot; Id=&quot;2012043009512592829693&quot;&gt;_x000d__x000a_              &lt;Source Value=&quot;&quot; /&gt;_x000d__x000a_            &lt;/OutputProfileSpecific&gt;_x000d__x000a_            &lt;OutputProfileSpecific Type=&quot;Save&quot; Id=&quot;2012043015272955752117&quot; /&gt;_x000d__x000a_            &lt;OutputProfileSpecific Type=&quot;Save&quot; Id=&quot;2006120514401556040061&quot; /&gt;_x000d__x000a_            &lt;OutputProfileSpecific Type=&quot;Save&quot; Id=&quot;2012043015284048377407&quot; /&gt;_x000d__x000a_            &lt;OutputProfileSpecific Type=&quot;Save&quot; Id=&quot;2006121210441235887611&quot; /&gt;_x000d__x000a_            &lt;OutputProfileSpecific Type=&quot;Save&quot; Id=&quot;2012032821214003495510&quot; /&gt;_x000d__x000a_            &lt;OutputProfileSpecific Type=&quot;Send&quot; Id=&quot;2012043015300145545101&quot; /&gt;_x000d__x000a_            &lt;OutputProfileSpecific Type=&quot;Send&quot; Id=&quot;2003010711200895123470110&quot; /&gt;_x000d__x000a_            &lt;OutputProfileSpecific Type=&quot;Send&quot; Id=&quot;2012043015312499117458&quot; /&gt;_x000d__x000a_            &lt;OutputProfileSpecific Type=&quot;Send&quot; Id=&quot;2006120514175878093883&quot; /&gt;_x000d__x000a_          &lt;/OutputProfileSpecifics&gt;_x000d__x000a_        &lt;/PageSetupSpecific&gt;_x000d__x000a_      &lt;/PageSetupSpecifics&gt;_x000d__x000a_    &lt;/Picture&gt;_x000d__x000a_    &lt;Picture Id=&quot;1d1e3902-acbe-422c-a837-4db2&quot; IdName=&quot;LogoPn&quot; IsSelected=&quot;False&quot; IsExpanded=&quot;True&quot;&gt;_x000d__x000a_      &lt;PageSetupSpecifics&gt;_x000d__x000a_        &lt;PageSetupSpecific IdName=&quot;LogoA4Portrait&quot; PaperSize=&quot;A4&quot; Orientation=&quot;Portrait&quot; IsSelected=&quot;true&quot;&gt;_x000d__x000a_          &lt;Source Value=&quot;[[IF(GetMasterPropertyValue(&amp;quot;CustomField&amp;quot;, &amp;quot;ShowLogoPn&amp;quot;)=&amp;quot;-1&amp;quot;, GetMasterPropertyValue(&amp;quot;Signature1&amp;quot;, &amp;quot;WdA4LogoColorPortraitPn&amp;quot;), &amp;quo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IF(GetMasterPropertyValue(&amp;quot;CustomField&amp;quot;, &amp;quot;ShowLogoPn&amp;quot;)=&amp;quot;-1&amp;quot;, GetMasterPropertyValue(&amp;quot;Signature1&amp;quot;, &amp;quot;WdA4LogoBlackWhitePortraitPn&amp;quot;), &amp;quot;&amp;quot;)]]&quot; /&gt;_x000d__x000a_            &lt;/OutputProfileSpecific&gt;_x000d__x000a_            &lt;OutputProfileSpecific Type=&quot;Print&quot; Id=&quot;2012043009510956849483&quot;&gt;_x000d__x000a_              &lt;Source Value=&quot;[[IF(GetMasterPropertyValue(&amp;quot;CustomField&amp;quot;, &amp;quot;ShowLogoPn&amp;quot;)=&amp;quot;-1&amp;quot;, GetMasterPropertyValue(&amp;quot;Signature1&amp;quot;, &amp;quot;WdA4LogoBlackWhitePortraitPn&amp;quot;), &amp;quot;&amp;quot;)]]&quot; /&gt;_x000d__x000a_            &lt;/OutputProfileSpecific&gt;_x000d__x000a_            &lt;OutputProfileSpecific Type=&quot;Print&quot; Id=&quot;2012043009511475468380&quot;&gt;_x000d__x000a_              &lt;Source Value=&quot;[[IF(GetMasterPropertyValue(&amp;quot;CustomField&amp;quot;, &amp;quot;ShowLogoPn&amp;quot;)=&amp;quot;-1&amp;quot;, GetMasterPropertyValue(&amp;quot;Signature1&amp;quot;, &amp;quot;WdA4LogoBlackWhitePortraitPn&amp;quot;), &amp;quot;&amp;quot;)]]&quot; /&gt;_x000d__x000a_            &lt;/OutputProfileSpecific&gt;_x000d__x000a_            &lt;OutputProfileSpecific Type=&quot;Print&quot; Id=&quot;2012043009511753104534&quot; /&gt;_x000d__x000a_            &lt;OutputProfileSpecific Type=&quot;Print&quot; Id=&quot;2012043009512143636013&quot; /&gt;_x000d__x000a_            &lt;OutputProfileSpecific Type=&quot;Print&quot; Id=&quot;2012043009512592829693&quot;&gt;_x000d__x000a_              &lt;Source Value=&quot;&quot; /&gt;_x000d__x000a_            &lt;/OutputProfileSpecific&gt;_x000d__x000a_            &lt;OutputProfileSpecific Type=&quot;Save&quot; Id=&quot;2012043015272955752117&quot; /&gt;_x000d__x000a_            &lt;OutputProfileSpecific Type=&quot;Save&quot; Id=&quot;2006120514401556040061&quot; /&gt;_x000d__x000a_            &lt;OutputProfileSpecific Type=&quot;Save&quot; Id=&quot;2012043015284048377407&quot; /&gt;_x000d__x000a_            &lt;OutputProfileSpecific Type=&quot;Save&quot; Id=&quot;2006121210441235887611&quot; /&gt;_x000d__x000a_            &lt;OutputProfileSpecific Type=&quot;Save&quot; Id=&quot;2012032821214003495510&quot; /&gt;_x000d__x000a_            &lt;OutputProfileSpecific Type=&quot;Send&quot; Id=&quot;2012043015300145545101&quot; /&gt;_x000d__x000a_            &lt;OutputProfileSpecific Type=&quot;Send&quot; Id=&quot;2003010711200895123470110&quot; /&gt;_x000d__x000a_            &lt;OutputProfileSpecific Type=&quot;Send&quot; Id=&quot;2012043015312499117458&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  &lt;DataEndPointMappings&gt;_x000d__x000a_    &lt;CustomDocumentPropertyDataEndPointMapping TargetName=&quot;Author.FullName&quot;&gt;_x000d__x000a_      &lt;Source&gt;[[GetMasterPropertyValue(&quot;Author&quot;, &quot;FullName&quot;)]]&lt;/Source&gt;_x000d__x000a_    &lt;/CustomDocumentPropertyDataEndPointMapping&gt;_x000d__x000a_    &lt;CustomDocumentPropertyDataEndPointMapping TargetName=&quot;Author.Kuerzel&quot;&gt;_x000d__x000a_      &lt;Source&gt;[[GetMasterPropertyValue(&quot;Author&quot;, &quot;Kuerzel&quot;)]]&lt;/Source&gt;_x000d__x000a_    &lt;/CustomDocumentPropertyDataEndPointMapping&gt;_x000d__x000a_    &lt;CustomDocumentPropertyDataEndPointMapping TargetName=&quot;CustomField.ShowLogoPn&quot;&gt;_x000d__x000a_      &lt;Source&gt;[[GetMasterPropertyValue(&quot;CustomField&quot;, &quot;ShowLogoPn&quot;)]]&lt;/Source&gt;_x000d__x000a_    &lt;/CustomDocumentPropertyDataEndPointMapping&gt;_x000d__x000a_    &lt;CustomDocumentPropertyDataEndPointMapping TargetName=&quot;Signature1.AIZ1&quot;&gt;_x000d__x000a_      &lt;Source&gt;[[GetMasterPropertyValue(&quot;Signature1&quot;, &quot;AIZ1&quot;)]]&lt;/Source&gt;_x000d__x000a_    &lt;/CustomDocumentPropertyDataEndPointMapping&gt;_x000d__x000a_    &lt;CustomDocumentPropertyDataEndPointMapping TargetName=&quot;Signature1.AIZ2&quot;&gt;_x000d__x000a_      &lt;Source&gt;[[GetMasterPropertyValue(&quot;Signature1&quot;, &quot;AIZ2&quot;)]]&lt;/Source&gt;_x000d__x000a_    &lt;/CustomDocumentPropertyDataEndPointMapping&gt;_x000d__x000a_    &lt;CustomDocumentPropertyDataEndPointMapping TargetName=&quot;Signature1.AIZ3&quot;&gt;_x000d__x000a_      &lt;Source&gt;[[GetMasterPropertyValue(&quot;Signature1&quot;, &quot;AIZ3&quot;)]]&lt;/Source&gt;_x000d__x000a_    &lt;/CustomDocumentPropertyDataEndPointMapping&gt;_x000d__x000a_    &lt;CustomDocumentPropertyDataEndPointMapping TargetName=&quot;Signature1.AIZ4&quot;&gt;_x000d__x000a_      &lt;Source&gt;[[GetMasterPropertyValue(&quot;Signature1&quot;, &quot;AIZ4&quot;)]]&lt;/Source&gt;_x000d__x000a_    &lt;/CustomDocumentPropertyDataEndPointMapping&gt;_x000d__x000a_    &lt;CustomDocumentPropertyDataEndPointMapping TargetName=&quot;Signature1.AIZ5&quot;&gt;_x000d__x000a_      &lt;Source&gt;[[GetMasterPropertyValue(&quot;Signature1&quot;, &quot;AIZ5&quot;)]]&lt;/Source&gt;_x000d__x000a_    &lt;/CustomDocumentPropertyDataEndPointMapping&gt;_x000d__x000a_    &lt;CustomDocumentPropertyDataEndPointMapping TargetName=&quot;Signature1.AIZ6&quot;&gt;_x000d__x000a_      &lt;Source&gt;[[GetMasterPropertyValue(&quot;Signature1&quot;, &quot;AIZ6&quot;)]]&lt;/Source&gt;_x000d__x000a_    &lt;/CustomDocumentPropertyDataEndPointMapping&gt;_x000d__x000a_    &lt;CustomDocumentPropertyDataEndPointMapping TargetName=&quot;Signature1.AIZ7&quot;&gt;_x000d__x000a_      &lt;Source&gt;[[GetMasterPropertyValue(&quot;Signature1&quot;, &quot;AIZ7&quot;)]]&lt;/Source&gt;_x000d__x000a_    &lt;/CustomDocumentPropertyDataEndPointMapping&gt;_x000d__x000a_    &lt;CustomDocumentPropertyDataEndPointMapping TargetName=&quot;Signature1.AIZ8&quot;&gt;_x000d__x000a_      &lt;Source&gt;[[GetMasterPropertyValue(&quot;Signature1&quot;, &quot;AIZ8&quot;)]]&lt;/Source&gt;_x000d__x000a_    &lt;/CustomDocumentPropertyDataEndPointMapping&gt;_x000d__x000a_    &lt;CustomDocumentPropertyDataEndPointMapping TargetName=&quot;Signature1.AIZ9&quot;&gt;_x000d__x000a_      &lt;Source&gt;[[GetMasterPropertyValue(&quot;Signature1&quot;, &quot;AIZ9&quot;)]]&lt;/Source&gt;_x000d__x000a_    &lt;/CustomDocumentPropertyDataEndPointMapping&gt;_x000d__x000a_    &lt;CustomDocumentPropertyDataEndPointMapping TargetName=&quot;Signature1.Fensterzeile&quot;&gt;_x000d__x000a_      &lt;Source&gt;[[GetMasterPropertyValue(&quot;Signature1&quot;, &quot;Fensterzeile&quot;)]]&lt;/Source&gt;_x000d__x000a_    &lt;/CustomDocumentPropertyDataEndPointMapping&gt;_x000d__x000a_    &lt;CustomDocumentPropertyDataEndPointMapping TargetName=&quot;Signature1.FensterzeileKuerzel&quot;&gt;_x000d__x000a_      &lt;Source&gt;[[GetMasterPropertyValue(&quot;Signature1&quot;, &quot;FensterzeileKuerzel&quot;)]]&lt;/Source&gt;_x000d__x000a_    &lt;/CustomDocumentPropertyDataEndPointMapping&gt;_x000d__x000a_    &lt;CustomDocumentPropertyDataEndPointMapping TargetName=&quot;Signature1.FullName&quot;&gt;_x000d__x000a_      &lt;Source&gt;[[GetMasterPropertyValue(&quot;Signature1&quot;, &quot;FullName&quot;)]]&lt;/Source&gt;_x000d__x000a_    &lt;/CustomDocumentPropertyDataEndPointMapping&gt;_x000d__x000a_    &lt;CustomDocumentPropertyDataEndPointMapping TargetName=&quot;Signature1.Funktion&quot;&gt;_x000d__x000a_      &lt;Source&gt;[[GetMasterPropertyValue(&quot;Signature1&quot;, &quot;Funktion&quot;)]]&lt;/Source&gt;_x000d__x000a_    &lt;/CustomDocumentPropertyDataEndPointMapping&gt;_x000d__x000a_    &lt;CustomDocumentPropertyDataEndPointMapping TargetName=&quot;Signature1.GrussformelOrganisation&quot;&gt;_x000d__x000a_      &lt;Source&gt;[[GetMasterPropertyValue(&quot;Signature1&quot;, &quot;GrussformelOrganisation&quot;)]]&lt;/Source&gt;_x000d__x000a_    &lt;/CustomDocumentPropertyDataEndPointMapping&gt;_x000d__x000a_    &lt;CustomDocumentPropertyDataEndPointMapping TargetName=&quot;Signature1.Name&quot;&gt;_x000d__x000a_      &lt;Source&gt;[[GetMasterPropertyValue(&quot;Signature1&quot;, &quot;Name&quot;)]]&lt;/Source&gt;_x000d__x000a_    &lt;/CustomDocumentPropertyDataEndPointMapping&gt;_x000d__x000a_    &lt;CustomDocumentPropertyDataEndPointMapping TargetName=&quot;Signature1.OrgAbs1Z1&quot;&gt;_x000d__x000a_      &lt;Source&gt;[[GetMasterPropertyValue(&quot;Signature1&quot;, &quot;OrgAbs1Z1&quot;)]]&lt;/Source&gt;_x000d__x000a_    &lt;/CustomDocumentPropertyDataEndPointMapping&gt;_x000d__x000a_    &lt;CustomDocumentPropertyDataEndPointMapping TargetName=&quot;Signature1.OrgAbs1Z2&quot;&gt;_x000d__x000a_      &lt;Source&gt;[[GetMasterPropertyValue(&quot;Signature1&quot;, &quot;OrgAbs1Z2&quot;)]]&lt;/Source&gt;_x000d__x000a_    &lt;/CustomDocumentPropertyDataEndPointMapping&gt;_x000d__x000a_    &lt;CustomDocumentPropertyDataEndPointMapping TargetName=&quot;Signature1.OrgAbs1Z3&quot;&gt;_x000d__x000a_      &lt;Source&gt;[[GetMasterPropertyValue(&quot;Signature1&quot;, &quot;OrgAbs1Z3&quot;)]]&lt;/Source&gt;_x000d__x000a_    &lt;/CustomDocumentPropertyDataEndPointMapping&gt;_x000d__x000a_    &lt;CustomDocumentPropertyDataEndPointMapping TargetName=&quot;Signature1.OrgAbs1Z4Fett&quot;&gt;_x000d__x000a_      &lt;Source&gt;[[GetMasterPropertyValue(&quot;Signature1&quot;, &quot;OrgAbs1Z4Fett&quot;)]]&lt;/Source&gt;_x000d__x000a_    &lt;/CustomDocumentPropertyDataEndPointMapping&gt;_x000d__x000a_    &lt;CustomDocumentPropertyDataEndPointMapping TargetName=&quot;Signature1.OrgAbs1Z5&quot;&gt;_x000d__x000a_      &lt;Source&gt;[[GetMasterPropertyValue(&quot;Signature1&quot;, &quot;OrgAbs1Z5&quot;)]]&lt;/Source&gt;_x000d__x000a_    &lt;/CustomDocumentPropertyDataEndPointMapping&gt;_x000d__x000a_    &lt;CustomDocumentPropertyDataEndPointMapping TargetName=&quot;Signature1.OrgAbs1Z6&quot;&gt;_x000d__x000a_      &lt;Source&gt;[[GetMasterPropertyValue(&quot;Signature1&quot;, &quot;OrgAbs1Z6&quot;)]]&lt;/Source&gt;_x000d__x000a_    &lt;/CustomDocumentPropertyDataEndPointMapping&gt;_x000d__x000a_    &lt;CustomDocumentPropertyDataEndPointMapping TargetName=&quot;Signature1.Ort&quot;&gt;_x000d__x000a_      &lt;Source&gt;[[GetMasterPropertyValue(&quot;Signature1&quot;, &quot;Ort&quot;)]]&lt;/Source&gt;_x000d__x000a_    &lt;/CustomDocumentPropertyDataEndPointMapping&gt;_x000d__x000a_    &lt;CustomDocumentPropertyDataEndPointMapping TargetName=&quot;Signature2.AIZ1&quot;&gt;_x000d__x000a_      &lt;Source&gt;[[GetMasterPropertyValue(&quot;Signature2&quot;, &quot;AIZ1&quot;)]]&lt;/Source&gt;_x000d__x000a_    &lt;/CustomDocumentPropertyDataEndPointMapping&gt;_x000d__x000a_    &lt;CustomDocumentPropertyDataEndPointMapping TargetName=&quot;Signature2.AIZ2&quot;&gt;_x000d__x000a_      &lt;Source&gt;[[GetMasterPropertyValue(&quot;Signature2&quot;, &quot;AIZ2&quot;)]]&lt;/Source&gt;_x000d__x000a_    &lt;/CustomDocumentPropertyDataEndPointMapping&gt;_x000d__x000a_    &lt;CustomDocumentPropertyDataEndPointMapping TargetName=&quot;Signature2.AIZ3&quot;&gt;_x000d__x000a_      &lt;Source&gt;[[GetMasterPropertyValue(&quot;Signature2&quot;, &quot;AIZ3&quot;)]]&lt;/Source&gt;_x000d__x000a_    &lt;/CustomDocumentPropertyDataEndPointMapping&gt;_x000d__x000a_    &lt;CustomDocumentPropertyDataEndPointMapping TargetName=&quot;Signature2.AIZ4&quot;&gt;_x000d__x000a_      &lt;Source&gt;[[GetMasterPropertyValue(&quot;Signature2&quot;, &quot;AIZ4&quot;)]]&lt;/Source&gt;_x000d__x000a_    &lt;/CustomDocumentPropertyDataEndPointMapping&gt;_x000d__x000a_    &lt;CustomDocumentPropertyDataEndPointMapping TargetName=&quot;Signature2.AIZ5&quot;&gt;_x000d__x000a_      &lt;Source&gt;[[GetMasterPropertyValue(&quot;Signature2&quot;, &quot;AIZ5&quot;)]]&lt;/Source&gt;_x000d__x000a_    &lt;/CustomDocumentPropertyDataEndPointMapping&gt;_x000d__x000a_    &lt;CustomDocumentPropertyDataEndPointMapping TargetName=&quot;Signature2.AIZ6&quot;&gt;_x000d__x000a_      &lt;Source&gt;[[GetMasterPropertyValue(&quot;Signature2&quot;, &quot;AIZ6&quot;)]]&lt;/Source&gt;_x000d__x000a_    &lt;/CustomDocumentPropertyDataEndPointMapping&gt;_x000d__x000a_    &lt;CustomDocumentPropertyDataEndPointMapping TargetName=&quot;Signature2.AIZ7&quot;&gt;_x000d__x000a_      &lt;Source&gt;[[GetMasterPropertyValue(&quot;Signature2&quot;, &quot;AIZ7&quot;)]]&lt;/Source&gt;_x000d__x000a_    &lt;/CustomDocumentPropertyDataEndPointMapping&gt;_x000d__x000a_    &lt;CustomDocumentPropertyDataEndPointMapping TargetName=&quot;Signature2.AIZ8&quot;&gt;_x000d__x000a_      &lt;Source&gt;[[GetMasterPropertyValue(&quot;Signature2&quot;, &quot;AIZ8&quot;)]]&lt;/Source&gt;_x000d__x000a_    &lt;/CustomDocumentPropertyDataEndPointMapping&gt;_x000d__x000a_    &lt;CustomDocumentPropertyDataEndPointMapping TargetName=&quot;Signature2.AIZ9&quot;&gt;_x000d__x000a_      &lt;Source&gt;[[GetMasterPropertyValue(&quot;Signature2&quot;, &quot;AIZ9&quot;)]]&lt;/Source&gt;_x000d__x000a_    &lt;/CustomDocumentPropertyDataEndPointMapping&gt;_x000d__x000a_    &lt;CustomDocumentPropertyDataEndPointMapping TargetName=&quot;Signature2.FullName&quot;&gt;_x000d__x000a_      &lt;Source&gt;[[GetMasterPropertyValue(&quot;Signature2&quot;, &quot;FullName&quot;)]]&lt;/Source&gt;_x000d__x000a_    &lt;/CustomDocumentPropertyDataEndPointMapping&gt;_x000d__x000a_    &lt;CustomDocumentPropertyDataEndPointMapping TargetName=&quot;Signature2.Funktion&quot;&gt;_x000d__x000a_      &lt;Source&gt;[[GetMasterPropertyValue(&quot;Signature2&quot;, &quot;Funktion&quot;)]]&lt;/Source&gt;_x000d__x000a_    &lt;/CustomDocumentPropertyDataEndPointMapping&gt;_x000d__x000a_    &lt;CustomDocumentPropertyDataEndPointMapping TargetName=&quot;Signature2.GrussformelOrganisation&quot;&gt;_x000d__x000a_      &lt;Source&gt;[[GetMasterPropertyValue(&quot;Signature2&quot;, &quot;GrussformelOrganisation&quot;)]]&lt;/Source&gt;_x000d__x000a_    &lt;/CustomDocumentPropertyDataEndPointMapping&gt;_x000d__x000a_    &lt;CustomDocumentPropertyDataEndPointMapping TargetName=&quot;Signature2.Name&quot;&gt;_x000d__x000a_      &lt;Source&gt;[[GetMasterPropertyValue(&quot;Signature2&quot;, &quot;Name&quot;)]]&lt;/Source&gt;_x000d__x000a_    &lt;/CustomDocumentPropertyDataEndPointMapping&gt;_x000d__x000a_    &lt;CustomDocumentPropertyDataEndPointMapping TargetName=&quot;Signature2.OrgAbs2Z1&quot;&gt;_x000d__x000a_      &lt;Source&gt;[[GetMasterPropertyValue(&quot;Signature2&quot;, &quot;OrgAbs2Z1&quot;)]]&lt;/Source&gt;_x000d__x000a_    &lt;/CustomDocumentPropertyDataEndPointMapping&gt;_x000d__x000a_    &lt;CustomDocumentPropertyDataEndPointMapping TargetName=&quot;Signature2.OrgAbs2Z2Fett&quot;&gt;_x000d__x000a_      &lt;Source&gt;[[GetMasterPropertyValue(&quot;Signature2&quot;, &quot;OrgAbs2Z2Fett&quot;)]]&lt;/Source&gt;_x000d__x000a_    &lt;/CustomDocumentPropertyDataEndPointMapping&gt;_x000d__x000a_    &lt;CustomDocumentPropertyDataEndPointMapping TargetName=&quot;Signature2.OrgAbs2Z3&quot;&gt;_x000d__x000a_      &lt;Source&gt;[[GetMasterPropertyValue(&quot;Signature2&quot;, &quot;OrgAbs2Z3&quot;)]]&lt;/Source&gt;_x000d__x000a_    &lt;/CustomDocumentPropertyDataEndPointMapping&gt;_x000d__x000a_    &lt;CustomDocumentPropertyDataEndPointMapping TargetName=&quot;CustomField.DocumentDate&quot;&gt;_x000d__x000a_      &lt;Source&gt;[[GetMasterPropertyValue(&quot;CustomField&quot;, &quot;DocumentDate&quot;)]]&lt;/Source&gt;_x000d__x000a_    &lt;/CustomDocumentPropertyDataEndPointMapping&gt;_x000d__x000a_    &lt;CustomDocumentPropertyDataEndPointMapping TargetName=&quot;Doc.Clerk&quot;&gt;_x000d__x000a_      &lt;Source&gt;[[Translate(&quot;Doc.Clerk&quot;)]]&lt;/Source&gt;_x000d__x000a_    &lt;/CustomDocumentPropertyDataEndPointMapping&gt;_x000d__x000a_    &lt;CustomDocumentPropertyDataEndPointMapping TargetName=&quot;Doc.Enclosures&quot;&gt;_x000d__x000a_      &lt;Source&gt;[[Translate(&quot;Doc.Enclosures&quot;)]]&lt;/Source&gt;_x000d__x000a_    &lt;/CustomDocumentPropertyDataEndPointMapping&gt;_x000d__x000a_    &lt;CustomDocumentPropertyDataEndPointMapping TargetName=&quot;Doc.Fax&quot;&gt;_x000d__x000a_      &lt;Source&gt;[[Translate(&quot;Doc.Fax&quot;)]]&lt;/Source&gt;_x000d__x000a_    &lt;/CustomDocumentPropertyDataEndPointMapping&gt;_x000d__x000a_    &lt;CustomDocumentPropertyDataEndPointMapping TargetName=&quot;Doc.OurReference&quot;&gt;_x000d__x000a_      &lt;Source&gt;[[Translate(&quot;Doc.OurReference&quot;)]]&lt;/Source&gt;_x000d__x000a_    &lt;/CustomDocumentPropertyDataEndPointMapping&gt;_x000d__x000a_    &lt;CustomDocumentPropertyDataEndPointMapping TargetName=&quot;Doc.PP&quot;&gt;_x000d__x000a_      &lt;Source&gt;[[Translate(&quot;Doc.PP&quot;)]]&lt;/Source&gt;_x000d__x000a_    &lt;/CustomDocumentPropertyDataEndPointMapping&gt;_x000d__x000a_    &lt;CustomDocumentPropertyDataEndPointMapping TargetName=&quot;Doc.Reference&quot;&gt;_x000d__x000a_      &lt;Source&gt;[[Translate(&quot;Doc.Reference&quot;)]]&lt;/Source&gt;_x000d__x000a_    &lt;/CustomDocumentPropertyDataEndPointMapping&gt;_x000d__x000a_    &lt;CustomDocumentPropertyDataEndPointMapping TargetName=&quot;Doc.Subject&quot;&gt;_x000d__x000a_      &lt;Source&gt;[[Translate(&quot;Doc.Subject&quot;)]]&lt;/Source&gt;_x000d__x000a_    &lt;/CustomDocumentPropertyDataEndPointMapping&gt;_x000d__x000a_    &lt;CustomDocumentPropertyDataEndPointMapping TargetName=&quot;Doc.Telephone&quot;&gt;_x000d__x000a_      &lt;Source&gt;[[Translate(&quot;Doc.Telephone&quot;)]]&lt;/Source&gt;_x000d__x000a_    &lt;/CustomDocumentPropertyDataEndPointMapping&gt;_x000d__x000a_    &lt;CustomDocumentPropertyDataEndPointMapping TargetName=&quot;Doc.Text&quot;&gt;_x000d__x000a_      &lt;Source&gt;[[Translate(&quot;Doc.Text&quot;)]]&lt;/Source&gt;_x000d__x000a_    &lt;/CustomDocumentPropertyDataEndPointMapping&gt;_x000d__x000a_    &lt;CustomDocumentPropertyDataEndPointMapping TargetName=&quot;Doc.YourReference&quot;&gt;_x000d__x000a_      &lt;Source&gt;[[Translate(&quot;Doc.YourReference&quot;)]]&lt;/Source&gt;_x000d__x000a_    &lt;/CustomDocumentPropertyDataEndPointMapping&gt;_x000d__x000a_    &lt;CustomDocumentPropertyDataEndPointMapping TargetName=&quot;Author.FabasoftObjectAddress&quot;&gt;_x000d__x000a_      &lt;Source&gt;[[GetMasterPropertyValue(&quot;Author&quot;, &quot;FabasoftObjectAddress&quot;)]]&lt;/Source&gt;_x000d__x000a_    &lt;/CustomDocumentPropertyDataEndPointMapping&gt;_x000d__x000a_    &lt;CustomDocumentPropertyDataEndPointMapping TargetName=&quot;Recipient.FabasoftObjectAddress&quot;&gt;_x000d__x000a_      &lt;Source&gt;[[GetMasterPropertyValue(&quot;Recipient&quot;, &quot;FabasoftObjectAddress&quot;)]]&lt;/Source&gt;_x000d__x000a_    &lt;/CustomDocumentPropertyDataEndPointMapping&gt;_x000d__x000a_    &lt;CustomDocumentPropertyDataEndPointMapping TargetName=&quot;Signature1.FabasoftObjectAddress&quot;&gt;_x000d__x000a_      &lt;Source&gt;[[GetMasterPropertyValue(&quot;Signature1&quot;, &quot;FabasoftObjectAddress&quot;)]]&lt;/Source&gt;_x000d__x000a_    &lt;/CustomDocumentPropertyDataEndPointMapping&gt;_x000d__x000a_    &lt;CustomDocumentPropertyDataEndPointMapping TargetName=&quot;Signature2.FabasoftObjectAddress&quot;&gt;_x000d__x000a_      &lt;Source&gt;[[GetMasterPropertyValue(&quot;Signature2&quot;, &quot;FabasoftObjectAddress&quot;)]]&lt;/Source&gt;_x000d__x000a_    &lt;/CustomDocumentPropertyDataEndPointMapping&gt;_x000d__x000a_    &lt;BookmarkDataEndPointMapping TargetName=&quot;CustomFieldEnclousures&quot;&gt;_x000d__x000a_      &lt;Source&gt;[[GetMasterPropertyValue(&quot;CustomField&quot;, &quot;Enclousures&quot;)]]&lt;/Source&gt;_x000d__x000a_    &lt;/BookmarkDataEndPointMapping&gt;_x000d__x000a_    &lt;CustomDocumentPropertyDataEndPointMapping TargetName=&quot;CustomField.Enclousures&quot;&gt;_x000d__x000a_      &lt;Source&gt;[[GetMasterPropertyValue(&quot;CustomField&quot;, &quot;Enclousures&quot;)]]&lt;/Source&gt;_x000d__x000a_    &lt;/CustomDocumentPropertyDataEndPointMapping&gt;_x000d__x000a_    &lt;CustomDocumentPropertyDataEndPointMapping TargetName=&quot;CustomField.Ref&quot;&gt;_x000d__x000a_      &lt;Source&gt;[[GetMasterPropertyValue(&quot;CustomField&quot;, &quot;Ref&quot;)]]&lt;/Source&gt;_x000d__x000a_    &lt;/CustomDocumentPropertyDataEndPointMapping&gt;_x000d__x000a_  &lt;/DataEndPointMappings&gt;_x000d__x000a_&lt;/WordMasterTemplateConfiguration&gt;"/>
  </w:docVars>
  <w:rsids>
    <w:rsidRoot w:val="00CE2B4D"/>
    <w:rsid w:val="00001DAE"/>
    <w:rsid w:val="00003A1B"/>
    <w:rsid w:val="00004E60"/>
    <w:rsid w:val="00011369"/>
    <w:rsid w:val="00014C71"/>
    <w:rsid w:val="0002015D"/>
    <w:rsid w:val="000236BF"/>
    <w:rsid w:val="00023980"/>
    <w:rsid w:val="000268C0"/>
    <w:rsid w:val="0003153E"/>
    <w:rsid w:val="00034AF5"/>
    <w:rsid w:val="00036C9B"/>
    <w:rsid w:val="00037392"/>
    <w:rsid w:val="0004359D"/>
    <w:rsid w:val="0004505A"/>
    <w:rsid w:val="00046F63"/>
    <w:rsid w:val="00051D65"/>
    <w:rsid w:val="0006245E"/>
    <w:rsid w:val="00062ACF"/>
    <w:rsid w:val="00070BC6"/>
    <w:rsid w:val="000718AD"/>
    <w:rsid w:val="00074193"/>
    <w:rsid w:val="000770DC"/>
    <w:rsid w:val="00077AC6"/>
    <w:rsid w:val="00082572"/>
    <w:rsid w:val="00082F3C"/>
    <w:rsid w:val="00083071"/>
    <w:rsid w:val="000908DF"/>
    <w:rsid w:val="00090CAC"/>
    <w:rsid w:val="0009120A"/>
    <w:rsid w:val="0009126F"/>
    <w:rsid w:val="00091780"/>
    <w:rsid w:val="0009194E"/>
    <w:rsid w:val="0009346C"/>
    <w:rsid w:val="0009630D"/>
    <w:rsid w:val="000A03F4"/>
    <w:rsid w:val="000A05E1"/>
    <w:rsid w:val="000A18C7"/>
    <w:rsid w:val="000A18DA"/>
    <w:rsid w:val="000A2D6B"/>
    <w:rsid w:val="000A79F0"/>
    <w:rsid w:val="000A7CE4"/>
    <w:rsid w:val="000B0DE9"/>
    <w:rsid w:val="000B5210"/>
    <w:rsid w:val="000B5DBD"/>
    <w:rsid w:val="000C0413"/>
    <w:rsid w:val="000C0426"/>
    <w:rsid w:val="000C0774"/>
    <w:rsid w:val="000C2490"/>
    <w:rsid w:val="000C2C05"/>
    <w:rsid w:val="000C389F"/>
    <w:rsid w:val="000C48BA"/>
    <w:rsid w:val="000C76DB"/>
    <w:rsid w:val="000D03D3"/>
    <w:rsid w:val="000D4393"/>
    <w:rsid w:val="000D6A96"/>
    <w:rsid w:val="000D7EE9"/>
    <w:rsid w:val="000E00DD"/>
    <w:rsid w:val="000E2C9D"/>
    <w:rsid w:val="000E4964"/>
    <w:rsid w:val="000F19E6"/>
    <w:rsid w:val="000F1BD6"/>
    <w:rsid w:val="000F1CBD"/>
    <w:rsid w:val="000F2028"/>
    <w:rsid w:val="000F336C"/>
    <w:rsid w:val="00102CAE"/>
    <w:rsid w:val="00107038"/>
    <w:rsid w:val="00110122"/>
    <w:rsid w:val="0011103B"/>
    <w:rsid w:val="00112260"/>
    <w:rsid w:val="001212F6"/>
    <w:rsid w:val="001218CB"/>
    <w:rsid w:val="00122217"/>
    <w:rsid w:val="0012719C"/>
    <w:rsid w:val="00131344"/>
    <w:rsid w:val="00133B87"/>
    <w:rsid w:val="00136AA5"/>
    <w:rsid w:val="00151FDD"/>
    <w:rsid w:val="00152F27"/>
    <w:rsid w:val="001535AF"/>
    <w:rsid w:val="00154DC7"/>
    <w:rsid w:val="0015686F"/>
    <w:rsid w:val="00156CD1"/>
    <w:rsid w:val="00157F9B"/>
    <w:rsid w:val="00174700"/>
    <w:rsid w:val="001749A9"/>
    <w:rsid w:val="0017642F"/>
    <w:rsid w:val="00177110"/>
    <w:rsid w:val="00180A7A"/>
    <w:rsid w:val="00181A76"/>
    <w:rsid w:val="0018337E"/>
    <w:rsid w:val="001876B0"/>
    <w:rsid w:val="001917DA"/>
    <w:rsid w:val="00191EEA"/>
    <w:rsid w:val="00192231"/>
    <w:rsid w:val="001A0EA9"/>
    <w:rsid w:val="001A1FBD"/>
    <w:rsid w:val="001A33C8"/>
    <w:rsid w:val="001A4785"/>
    <w:rsid w:val="001A5AE2"/>
    <w:rsid w:val="001A6F28"/>
    <w:rsid w:val="001A744D"/>
    <w:rsid w:val="001A7624"/>
    <w:rsid w:val="001B141F"/>
    <w:rsid w:val="001B1CF1"/>
    <w:rsid w:val="001B285F"/>
    <w:rsid w:val="001B2EB3"/>
    <w:rsid w:val="001B3BAE"/>
    <w:rsid w:val="001B40E9"/>
    <w:rsid w:val="001B616F"/>
    <w:rsid w:val="001B691E"/>
    <w:rsid w:val="001C00FF"/>
    <w:rsid w:val="001C17F0"/>
    <w:rsid w:val="001C4747"/>
    <w:rsid w:val="001C531C"/>
    <w:rsid w:val="001C65E9"/>
    <w:rsid w:val="001C6D44"/>
    <w:rsid w:val="001C6FC0"/>
    <w:rsid w:val="001C78E6"/>
    <w:rsid w:val="001C7F77"/>
    <w:rsid w:val="001D0AA8"/>
    <w:rsid w:val="001D4859"/>
    <w:rsid w:val="001D4CF0"/>
    <w:rsid w:val="001E2420"/>
    <w:rsid w:val="001E252F"/>
    <w:rsid w:val="001F2D66"/>
    <w:rsid w:val="001F2F35"/>
    <w:rsid w:val="001F55E8"/>
    <w:rsid w:val="001F5F2A"/>
    <w:rsid w:val="001F7A85"/>
    <w:rsid w:val="002027CD"/>
    <w:rsid w:val="00202D62"/>
    <w:rsid w:val="002034D6"/>
    <w:rsid w:val="00210D2B"/>
    <w:rsid w:val="00215617"/>
    <w:rsid w:val="00220C86"/>
    <w:rsid w:val="00221E1E"/>
    <w:rsid w:val="00222447"/>
    <w:rsid w:val="00222959"/>
    <w:rsid w:val="00223143"/>
    <w:rsid w:val="002310FE"/>
    <w:rsid w:val="002334EF"/>
    <w:rsid w:val="00233824"/>
    <w:rsid w:val="00240938"/>
    <w:rsid w:val="00240C42"/>
    <w:rsid w:val="00241871"/>
    <w:rsid w:val="0024278B"/>
    <w:rsid w:val="002427CB"/>
    <w:rsid w:val="00242C34"/>
    <w:rsid w:val="002448F2"/>
    <w:rsid w:val="0024528B"/>
    <w:rsid w:val="00245691"/>
    <w:rsid w:val="00245CA7"/>
    <w:rsid w:val="00247DAC"/>
    <w:rsid w:val="0025257C"/>
    <w:rsid w:val="00253CDF"/>
    <w:rsid w:val="002607FA"/>
    <w:rsid w:val="00265EB8"/>
    <w:rsid w:val="002673D4"/>
    <w:rsid w:val="00267BF5"/>
    <w:rsid w:val="00270D8E"/>
    <w:rsid w:val="00271E21"/>
    <w:rsid w:val="002806BF"/>
    <w:rsid w:val="00284D03"/>
    <w:rsid w:val="00284D1D"/>
    <w:rsid w:val="00291DB6"/>
    <w:rsid w:val="0029680E"/>
    <w:rsid w:val="00297884"/>
    <w:rsid w:val="002A44D5"/>
    <w:rsid w:val="002A59A5"/>
    <w:rsid w:val="002A6518"/>
    <w:rsid w:val="002B2EB1"/>
    <w:rsid w:val="002B473A"/>
    <w:rsid w:val="002B7271"/>
    <w:rsid w:val="002C2855"/>
    <w:rsid w:val="002C72A5"/>
    <w:rsid w:val="002D06BB"/>
    <w:rsid w:val="002D1EB7"/>
    <w:rsid w:val="002D3308"/>
    <w:rsid w:val="002D42D0"/>
    <w:rsid w:val="002D546F"/>
    <w:rsid w:val="002D54CB"/>
    <w:rsid w:val="002D6003"/>
    <w:rsid w:val="002D60C8"/>
    <w:rsid w:val="002D6D73"/>
    <w:rsid w:val="002E27C3"/>
    <w:rsid w:val="002E2B58"/>
    <w:rsid w:val="002E4E2B"/>
    <w:rsid w:val="002E534D"/>
    <w:rsid w:val="002F27AF"/>
    <w:rsid w:val="002F2ACB"/>
    <w:rsid w:val="00311D96"/>
    <w:rsid w:val="0031485A"/>
    <w:rsid w:val="00317E53"/>
    <w:rsid w:val="003201EE"/>
    <w:rsid w:val="0032128B"/>
    <w:rsid w:val="00325757"/>
    <w:rsid w:val="00333051"/>
    <w:rsid w:val="00333A85"/>
    <w:rsid w:val="003344B9"/>
    <w:rsid w:val="003407D7"/>
    <w:rsid w:val="00342A52"/>
    <w:rsid w:val="003476CA"/>
    <w:rsid w:val="00361510"/>
    <w:rsid w:val="0036545D"/>
    <w:rsid w:val="00365979"/>
    <w:rsid w:val="00366B63"/>
    <w:rsid w:val="0036769A"/>
    <w:rsid w:val="003679E1"/>
    <w:rsid w:val="003715CA"/>
    <w:rsid w:val="00372C49"/>
    <w:rsid w:val="0037340A"/>
    <w:rsid w:val="00373673"/>
    <w:rsid w:val="00373A65"/>
    <w:rsid w:val="00373AF6"/>
    <w:rsid w:val="003824DF"/>
    <w:rsid w:val="00385E24"/>
    <w:rsid w:val="0038611B"/>
    <w:rsid w:val="003866A5"/>
    <w:rsid w:val="0038720B"/>
    <w:rsid w:val="00392633"/>
    <w:rsid w:val="00392C25"/>
    <w:rsid w:val="00392E62"/>
    <w:rsid w:val="00393758"/>
    <w:rsid w:val="00394CE5"/>
    <w:rsid w:val="003A2A2D"/>
    <w:rsid w:val="003A4A93"/>
    <w:rsid w:val="003A5305"/>
    <w:rsid w:val="003B4A37"/>
    <w:rsid w:val="003B6998"/>
    <w:rsid w:val="003B72BE"/>
    <w:rsid w:val="003C212D"/>
    <w:rsid w:val="003C47EF"/>
    <w:rsid w:val="003D564F"/>
    <w:rsid w:val="003E23EA"/>
    <w:rsid w:val="003E2BA6"/>
    <w:rsid w:val="003E65DD"/>
    <w:rsid w:val="003F10CA"/>
    <w:rsid w:val="003F2F61"/>
    <w:rsid w:val="003F447D"/>
    <w:rsid w:val="00400334"/>
    <w:rsid w:val="00402F4C"/>
    <w:rsid w:val="004033FE"/>
    <w:rsid w:val="00404A7F"/>
    <w:rsid w:val="0040513B"/>
    <w:rsid w:val="0040666D"/>
    <w:rsid w:val="00407FFE"/>
    <w:rsid w:val="00412245"/>
    <w:rsid w:val="00420864"/>
    <w:rsid w:val="004210ED"/>
    <w:rsid w:val="004263DF"/>
    <w:rsid w:val="00426F39"/>
    <w:rsid w:val="004338DC"/>
    <w:rsid w:val="00434072"/>
    <w:rsid w:val="00435EBE"/>
    <w:rsid w:val="0043698A"/>
    <w:rsid w:val="00437692"/>
    <w:rsid w:val="00443538"/>
    <w:rsid w:val="0044368D"/>
    <w:rsid w:val="00444DD0"/>
    <w:rsid w:val="004464E3"/>
    <w:rsid w:val="00466473"/>
    <w:rsid w:val="00466549"/>
    <w:rsid w:val="00466568"/>
    <w:rsid w:val="00472105"/>
    <w:rsid w:val="00472B77"/>
    <w:rsid w:val="004752AC"/>
    <w:rsid w:val="004778B0"/>
    <w:rsid w:val="0049326D"/>
    <w:rsid w:val="0049481D"/>
    <w:rsid w:val="00496335"/>
    <w:rsid w:val="00497D4C"/>
    <w:rsid w:val="004A4370"/>
    <w:rsid w:val="004A6D33"/>
    <w:rsid w:val="004B6504"/>
    <w:rsid w:val="004B71D4"/>
    <w:rsid w:val="004B7EFE"/>
    <w:rsid w:val="004C4ED0"/>
    <w:rsid w:val="004C4F57"/>
    <w:rsid w:val="004C77D3"/>
    <w:rsid w:val="004D0408"/>
    <w:rsid w:val="004D1259"/>
    <w:rsid w:val="004D37D0"/>
    <w:rsid w:val="004D4D3F"/>
    <w:rsid w:val="004D6B60"/>
    <w:rsid w:val="004D6FC1"/>
    <w:rsid w:val="004D7548"/>
    <w:rsid w:val="004E466A"/>
    <w:rsid w:val="004E5EBD"/>
    <w:rsid w:val="004E7785"/>
    <w:rsid w:val="004E7B84"/>
    <w:rsid w:val="004F062D"/>
    <w:rsid w:val="004F3D2B"/>
    <w:rsid w:val="004F56E7"/>
    <w:rsid w:val="004F59D5"/>
    <w:rsid w:val="004F60BA"/>
    <w:rsid w:val="004F6765"/>
    <w:rsid w:val="00500419"/>
    <w:rsid w:val="00504D27"/>
    <w:rsid w:val="00507933"/>
    <w:rsid w:val="00510D16"/>
    <w:rsid w:val="005173C8"/>
    <w:rsid w:val="00521AD5"/>
    <w:rsid w:val="00522FC0"/>
    <w:rsid w:val="00523318"/>
    <w:rsid w:val="00524708"/>
    <w:rsid w:val="00525E6F"/>
    <w:rsid w:val="005320F8"/>
    <w:rsid w:val="005363B7"/>
    <w:rsid w:val="005418E7"/>
    <w:rsid w:val="00545EDA"/>
    <w:rsid w:val="00546EA0"/>
    <w:rsid w:val="00552B11"/>
    <w:rsid w:val="00554091"/>
    <w:rsid w:val="0055486B"/>
    <w:rsid w:val="00555C03"/>
    <w:rsid w:val="005607F6"/>
    <w:rsid w:val="005623D0"/>
    <w:rsid w:val="00562F89"/>
    <w:rsid w:val="00565A09"/>
    <w:rsid w:val="00566467"/>
    <w:rsid w:val="0056711A"/>
    <w:rsid w:val="00567F4E"/>
    <w:rsid w:val="005705E2"/>
    <w:rsid w:val="00573C30"/>
    <w:rsid w:val="00573FC7"/>
    <w:rsid w:val="005753B5"/>
    <w:rsid w:val="00575B25"/>
    <w:rsid w:val="005819AF"/>
    <w:rsid w:val="00586742"/>
    <w:rsid w:val="005871F0"/>
    <w:rsid w:val="00594E80"/>
    <w:rsid w:val="005A07A2"/>
    <w:rsid w:val="005B5E5B"/>
    <w:rsid w:val="005B766D"/>
    <w:rsid w:val="005C08AA"/>
    <w:rsid w:val="005C0C28"/>
    <w:rsid w:val="005C243C"/>
    <w:rsid w:val="005C3F1C"/>
    <w:rsid w:val="005C4C06"/>
    <w:rsid w:val="005C5928"/>
    <w:rsid w:val="005D022F"/>
    <w:rsid w:val="005D03AA"/>
    <w:rsid w:val="005D12A8"/>
    <w:rsid w:val="005D278B"/>
    <w:rsid w:val="005D3065"/>
    <w:rsid w:val="005D576D"/>
    <w:rsid w:val="005D593B"/>
    <w:rsid w:val="005E04B7"/>
    <w:rsid w:val="005E1D10"/>
    <w:rsid w:val="005E3632"/>
    <w:rsid w:val="005E649C"/>
    <w:rsid w:val="005F1F75"/>
    <w:rsid w:val="006001EF"/>
    <w:rsid w:val="00601028"/>
    <w:rsid w:val="00601A23"/>
    <w:rsid w:val="006074E0"/>
    <w:rsid w:val="00617005"/>
    <w:rsid w:val="0061768E"/>
    <w:rsid w:val="006178D7"/>
    <w:rsid w:val="006208DA"/>
    <w:rsid w:val="00622912"/>
    <w:rsid w:val="00624AD8"/>
    <w:rsid w:val="006300DF"/>
    <w:rsid w:val="00630270"/>
    <w:rsid w:val="00630362"/>
    <w:rsid w:val="00630CE8"/>
    <w:rsid w:val="00630FBB"/>
    <w:rsid w:val="006313A9"/>
    <w:rsid w:val="0063174E"/>
    <w:rsid w:val="006337C7"/>
    <w:rsid w:val="00633B7C"/>
    <w:rsid w:val="00636AF4"/>
    <w:rsid w:val="0064024A"/>
    <w:rsid w:val="006420B7"/>
    <w:rsid w:val="0064442F"/>
    <w:rsid w:val="006453F9"/>
    <w:rsid w:val="00645E18"/>
    <w:rsid w:val="00653480"/>
    <w:rsid w:val="00653FBE"/>
    <w:rsid w:val="006607C1"/>
    <w:rsid w:val="00660BEC"/>
    <w:rsid w:val="0066290F"/>
    <w:rsid w:val="0066342A"/>
    <w:rsid w:val="00663824"/>
    <w:rsid w:val="0066449D"/>
    <w:rsid w:val="00665706"/>
    <w:rsid w:val="00671E6C"/>
    <w:rsid w:val="00683652"/>
    <w:rsid w:val="00684ACF"/>
    <w:rsid w:val="0069167B"/>
    <w:rsid w:val="00695D76"/>
    <w:rsid w:val="006A0007"/>
    <w:rsid w:val="006A1B20"/>
    <w:rsid w:val="006A3206"/>
    <w:rsid w:val="006A4037"/>
    <w:rsid w:val="006A4EEE"/>
    <w:rsid w:val="006A7E6D"/>
    <w:rsid w:val="006B1836"/>
    <w:rsid w:val="006B6E0A"/>
    <w:rsid w:val="006B7C61"/>
    <w:rsid w:val="006C14B8"/>
    <w:rsid w:val="006C4902"/>
    <w:rsid w:val="006C5AF9"/>
    <w:rsid w:val="006C5F67"/>
    <w:rsid w:val="006C66A2"/>
    <w:rsid w:val="006D3FFA"/>
    <w:rsid w:val="006E3261"/>
    <w:rsid w:val="006E384C"/>
    <w:rsid w:val="006E52E8"/>
    <w:rsid w:val="006E56AF"/>
    <w:rsid w:val="006E6D4A"/>
    <w:rsid w:val="006F0A6C"/>
    <w:rsid w:val="006F0AEB"/>
    <w:rsid w:val="006F718D"/>
    <w:rsid w:val="00700792"/>
    <w:rsid w:val="007029B3"/>
    <w:rsid w:val="00704871"/>
    <w:rsid w:val="00704F98"/>
    <w:rsid w:val="00706136"/>
    <w:rsid w:val="00707060"/>
    <w:rsid w:val="0070763A"/>
    <w:rsid w:val="0070777A"/>
    <w:rsid w:val="007139F0"/>
    <w:rsid w:val="0072396B"/>
    <w:rsid w:val="00730381"/>
    <w:rsid w:val="00735BD6"/>
    <w:rsid w:val="00737937"/>
    <w:rsid w:val="007424D6"/>
    <w:rsid w:val="007471B5"/>
    <w:rsid w:val="0075131D"/>
    <w:rsid w:val="00751D28"/>
    <w:rsid w:val="00752D6D"/>
    <w:rsid w:val="00754C2A"/>
    <w:rsid w:val="00757455"/>
    <w:rsid w:val="007636CA"/>
    <w:rsid w:val="0076404D"/>
    <w:rsid w:val="00764A2B"/>
    <w:rsid w:val="00766324"/>
    <w:rsid w:val="00772E25"/>
    <w:rsid w:val="00772FCB"/>
    <w:rsid w:val="00775286"/>
    <w:rsid w:val="00775BBB"/>
    <w:rsid w:val="00775F40"/>
    <w:rsid w:val="0077710D"/>
    <w:rsid w:val="00780223"/>
    <w:rsid w:val="0078213A"/>
    <w:rsid w:val="0078263F"/>
    <w:rsid w:val="0078291B"/>
    <w:rsid w:val="00783D7F"/>
    <w:rsid w:val="007843A2"/>
    <w:rsid w:val="00785353"/>
    <w:rsid w:val="0079164A"/>
    <w:rsid w:val="00794396"/>
    <w:rsid w:val="007956FF"/>
    <w:rsid w:val="007A1A7A"/>
    <w:rsid w:val="007A3CA8"/>
    <w:rsid w:val="007A74F6"/>
    <w:rsid w:val="007B07A2"/>
    <w:rsid w:val="007B1BDA"/>
    <w:rsid w:val="007B499F"/>
    <w:rsid w:val="007B5893"/>
    <w:rsid w:val="007B6236"/>
    <w:rsid w:val="007C0FC0"/>
    <w:rsid w:val="007C1371"/>
    <w:rsid w:val="007C1E3F"/>
    <w:rsid w:val="007C6F23"/>
    <w:rsid w:val="007D30A0"/>
    <w:rsid w:val="007D421A"/>
    <w:rsid w:val="007D6554"/>
    <w:rsid w:val="007D7138"/>
    <w:rsid w:val="007E17D3"/>
    <w:rsid w:val="007E4378"/>
    <w:rsid w:val="007F2325"/>
    <w:rsid w:val="007F56F2"/>
    <w:rsid w:val="007F5A61"/>
    <w:rsid w:val="007F74FF"/>
    <w:rsid w:val="0080197D"/>
    <w:rsid w:val="00802303"/>
    <w:rsid w:val="008166B7"/>
    <w:rsid w:val="0082113B"/>
    <w:rsid w:val="00822347"/>
    <w:rsid w:val="0082548A"/>
    <w:rsid w:val="00826655"/>
    <w:rsid w:val="008340BD"/>
    <w:rsid w:val="0083515D"/>
    <w:rsid w:val="00835A71"/>
    <w:rsid w:val="00836358"/>
    <w:rsid w:val="008364E0"/>
    <w:rsid w:val="00837771"/>
    <w:rsid w:val="0084242A"/>
    <w:rsid w:val="00842E50"/>
    <w:rsid w:val="008444F1"/>
    <w:rsid w:val="00844E82"/>
    <w:rsid w:val="008454D3"/>
    <w:rsid w:val="00845A36"/>
    <w:rsid w:val="00851332"/>
    <w:rsid w:val="00851671"/>
    <w:rsid w:val="0085204E"/>
    <w:rsid w:val="00853522"/>
    <w:rsid w:val="008565B7"/>
    <w:rsid w:val="00861408"/>
    <w:rsid w:val="008644F4"/>
    <w:rsid w:val="00865DDF"/>
    <w:rsid w:val="00877441"/>
    <w:rsid w:val="00880023"/>
    <w:rsid w:val="00883B2E"/>
    <w:rsid w:val="00885131"/>
    <w:rsid w:val="008877B5"/>
    <w:rsid w:val="008901B2"/>
    <w:rsid w:val="00892E54"/>
    <w:rsid w:val="008A13F6"/>
    <w:rsid w:val="008A26E9"/>
    <w:rsid w:val="008A2C6B"/>
    <w:rsid w:val="008A4BF2"/>
    <w:rsid w:val="008A6073"/>
    <w:rsid w:val="008B4289"/>
    <w:rsid w:val="008B4293"/>
    <w:rsid w:val="008B5A6B"/>
    <w:rsid w:val="008B6041"/>
    <w:rsid w:val="008C17F1"/>
    <w:rsid w:val="008C393C"/>
    <w:rsid w:val="008C6FD9"/>
    <w:rsid w:val="008D3360"/>
    <w:rsid w:val="008D39D7"/>
    <w:rsid w:val="008E0C3B"/>
    <w:rsid w:val="008E250F"/>
    <w:rsid w:val="008E3C4E"/>
    <w:rsid w:val="008E4E11"/>
    <w:rsid w:val="008E7CAF"/>
    <w:rsid w:val="008F187D"/>
    <w:rsid w:val="008F36B4"/>
    <w:rsid w:val="008F69DA"/>
    <w:rsid w:val="00902AFA"/>
    <w:rsid w:val="00913653"/>
    <w:rsid w:val="0091548A"/>
    <w:rsid w:val="00916323"/>
    <w:rsid w:val="0092041C"/>
    <w:rsid w:val="00921040"/>
    <w:rsid w:val="009258A7"/>
    <w:rsid w:val="00926D70"/>
    <w:rsid w:val="00931B3D"/>
    <w:rsid w:val="00934841"/>
    <w:rsid w:val="00934EBD"/>
    <w:rsid w:val="0093521D"/>
    <w:rsid w:val="00935F3A"/>
    <w:rsid w:val="009373D7"/>
    <w:rsid w:val="00940DF2"/>
    <w:rsid w:val="0094355E"/>
    <w:rsid w:val="009503ED"/>
    <w:rsid w:val="009554A8"/>
    <w:rsid w:val="00955CA8"/>
    <w:rsid w:val="00956020"/>
    <w:rsid w:val="00961645"/>
    <w:rsid w:val="00963045"/>
    <w:rsid w:val="009712EF"/>
    <w:rsid w:val="009739B5"/>
    <w:rsid w:val="009763AE"/>
    <w:rsid w:val="0098504C"/>
    <w:rsid w:val="00986E29"/>
    <w:rsid w:val="00991C59"/>
    <w:rsid w:val="009974BE"/>
    <w:rsid w:val="009A180A"/>
    <w:rsid w:val="009A1AF9"/>
    <w:rsid w:val="009A45C0"/>
    <w:rsid w:val="009A689A"/>
    <w:rsid w:val="009A7993"/>
    <w:rsid w:val="009B1893"/>
    <w:rsid w:val="009B374A"/>
    <w:rsid w:val="009B3B9C"/>
    <w:rsid w:val="009B6B24"/>
    <w:rsid w:val="009C0718"/>
    <w:rsid w:val="009C340D"/>
    <w:rsid w:val="009C463E"/>
    <w:rsid w:val="009D3958"/>
    <w:rsid w:val="009D59EF"/>
    <w:rsid w:val="009D7EE5"/>
    <w:rsid w:val="009E03F2"/>
    <w:rsid w:val="009E08BC"/>
    <w:rsid w:val="009E50D3"/>
    <w:rsid w:val="009F1777"/>
    <w:rsid w:val="009F30D1"/>
    <w:rsid w:val="00A0037F"/>
    <w:rsid w:val="00A01AFF"/>
    <w:rsid w:val="00A05A69"/>
    <w:rsid w:val="00A06B26"/>
    <w:rsid w:val="00A123C6"/>
    <w:rsid w:val="00A13479"/>
    <w:rsid w:val="00A140EB"/>
    <w:rsid w:val="00A15395"/>
    <w:rsid w:val="00A2256A"/>
    <w:rsid w:val="00A24299"/>
    <w:rsid w:val="00A25162"/>
    <w:rsid w:val="00A26C0C"/>
    <w:rsid w:val="00A27B00"/>
    <w:rsid w:val="00A302B8"/>
    <w:rsid w:val="00A30E52"/>
    <w:rsid w:val="00A3459A"/>
    <w:rsid w:val="00A365CE"/>
    <w:rsid w:val="00A3661B"/>
    <w:rsid w:val="00A43AD6"/>
    <w:rsid w:val="00A43B79"/>
    <w:rsid w:val="00A44ECC"/>
    <w:rsid w:val="00A52160"/>
    <w:rsid w:val="00A53FE9"/>
    <w:rsid w:val="00A54B15"/>
    <w:rsid w:val="00A56B81"/>
    <w:rsid w:val="00A57F07"/>
    <w:rsid w:val="00A61267"/>
    <w:rsid w:val="00A6198B"/>
    <w:rsid w:val="00A65EDE"/>
    <w:rsid w:val="00A67426"/>
    <w:rsid w:val="00A76503"/>
    <w:rsid w:val="00A80E3D"/>
    <w:rsid w:val="00A81CDA"/>
    <w:rsid w:val="00A907F7"/>
    <w:rsid w:val="00A90C58"/>
    <w:rsid w:val="00A955AF"/>
    <w:rsid w:val="00A955B3"/>
    <w:rsid w:val="00A96CB4"/>
    <w:rsid w:val="00AA60C5"/>
    <w:rsid w:val="00AB03DD"/>
    <w:rsid w:val="00AB3B7F"/>
    <w:rsid w:val="00AB7D30"/>
    <w:rsid w:val="00AC3442"/>
    <w:rsid w:val="00AD0258"/>
    <w:rsid w:val="00AD16EE"/>
    <w:rsid w:val="00AD6198"/>
    <w:rsid w:val="00AD7B73"/>
    <w:rsid w:val="00AE1430"/>
    <w:rsid w:val="00AE4BB1"/>
    <w:rsid w:val="00AE5DEC"/>
    <w:rsid w:val="00AE6495"/>
    <w:rsid w:val="00AF15FC"/>
    <w:rsid w:val="00B00FB2"/>
    <w:rsid w:val="00B01469"/>
    <w:rsid w:val="00B033AB"/>
    <w:rsid w:val="00B051BC"/>
    <w:rsid w:val="00B067F7"/>
    <w:rsid w:val="00B105D6"/>
    <w:rsid w:val="00B13B4A"/>
    <w:rsid w:val="00B14BFB"/>
    <w:rsid w:val="00B16222"/>
    <w:rsid w:val="00B1767B"/>
    <w:rsid w:val="00B22421"/>
    <w:rsid w:val="00B2661B"/>
    <w:rsid w:val="00B27486"/>
    <w:rsid w:val="00B27E29"/>
    <w:rsid w:val="00B31520"/>
    <w:rsid w:val="00B34334"/>
    <w:rsid w:val="00B34493"/>
    <w:rsid w:val="00B360A2"/>
    <w:rsid w:val="00B41313"/>
    <w:rsid w:val="00B42D90"/>
    <w:rsid w:val="00B4325F"/>
    <w:rsid w:val="00B4456C"/>
    <w:rsid w:val="00B449EB"/>
    <w:rsid w:val="00B52200"/>
    <w:rsid w:val="00B60731"/>
    <w:rsid w:val="00B64861"/>
    <w:rsid w:val="00B648F2"/>
    <w:rsid w:val="00B65C98"/>
    <w:rsid w:val="00B66B93"/>
    <w:rsid w:val="00B71202"/>
    <w:rsid w:val="00B742AD"/>
    <w:rsid w:val="00B7432D"/>
    <w:rsid w:val="00B774E1"/>
    <w:rsid w:val="00B92972"/>
    <w:rsid w:val="00B93A85"/>
    <w:rsid w:val="00BA10F1"/>
    <w:rsid w:val="00BB0BC2"/>
    <w:rsid w:val="00BB2186"/>
    <w:rsid w:val="00BB49FA"/>
    <w:rsid w:val="00BB6E49"/>
    <w:rsid w:val="00BC1B95"/>
    <w:rsid w:val="00BC490A"/>
    <w:rsid w:val="00BC4E0C"/>
    <w:rsid w:val="00BC4EC5"/>
    <w:rsid w:val="00BC579B"/>
    <w:rsid w:val="00BD09FE"/>
    <w:rsid w:val="00BE0388"/>
    <w:rsid w:val="00BE236E"/>
    <w:rsid w:val="00BE39B4"/>
    <w:rsid w:val="00BE67DF"/>
    <w:rsid w:val="00BF0561"/>
    <w:rsid w:val="00BF1752"/>
    <w:rsid w:val="00BF2F70"/>
    <w:rsid w:val="00BF5F0C"/>
    <w:rsid w:val="00C01A43"/>
    <w:rsid w:val="00C01B0C"/>
    <w:rsid w:val="00C06ADC"/>
    <w:rsid w:val="00C07CD1"/>
    <w:rsid w:val="00C15C9E"/>
    <w:rsid w:val="00C20C1C"/>
    <w:rsid w:val="00C221D5"/>
    <w:rsid w:val="00C26151"/>
    <w:rsid w:val="00C26EB2"/>
    <w:rsid w:val="00C31A37"/>
    <w:rsid w:val="00C34B28"/>
    <w:rsid w:val="00C42651"/>
    <w:rsid w:val="00C42BD4"/>
    <w:rsid w:val="00C4489B"/>
    <w:rsid w:val="00C4649A"/>
    <w:rsid w:val="00C46F43"/>
    <w:rsid w:val="00C625CA"/>
    <w:rsid w:val="00C6483A"/>
    <w:rsid w:val="00C65BE7"/>
    <w:rsid w:val="00C70D41"/>
    <w:rsid w:val="00C80230"/>
    <w:rsid w:val="00C805DB"/>
    <w:rsid w:val="00C80882"/>
    <w:rsid w:val="00C84EDD"/>
    <w:rsid w:val="00C85230"/>
    <w:rsid w:val="00C85FA2"/>
    <w:rsid w:val="00C87840"/>
    <w:rsid w:val="00C8795D"/>
    <w:rsid w:val="00C908E2"/>
    <w:rsid w:val="00C926D7"/>
    <w:rsid w:val="00C96939"/>
    <w:rsid w:val="00CA2E3C"/>
    <w:rsid w:val="00CA39C6"/>
    <w:rsid w:val="00CA3B48"/>
    <w:rsid w:val="00CA60AF"/>
    <w:rsid w:val="00CB083D"/>
    <w:rsid w:val="00CB4129"/>
    <w:rsid w:val="00CC3771"/>
    <w:rsid w:val="00CC396D"/>
    <w:rsid w:val="00CD0C84"/>
    <w:rsid w:val="00CD100A"/>
    <w:rsid w:val="00CD266B"/>
    <w:rsid w:val="00CD54BE"/>
    <w:rsid w:val="00CE1189"/>
    <w:rsid w:val="00CE11EA"/>
    <w:rsid w:val="00CE2B4D"/>
    <w:rsid w:val="00CE4ECF"/>
    <w:rsid w:val="00CF01CA"/>
    <w:rsid w:val="00CF0D7A"/>
    <w:rsid w:val="00CF7417"/>
    <w:rsid w:val="00D01656"/>
    <w:rsid w:val="00D0481D"/>
    <w:rsid w:val="00D04B06"/>
    <w:rsid w:val="00D114FA"/>
    <w:rsid w:val="00D12E9A"/>
    <w:rsid w:val="00D12F52"/>
    <w:rsid w:val="00D17679"/>
    <w:rsid w:val="00D17E07"/>
    <w:rsid w:val="00D208BD"/>
    <w:rsid w:val="00D20D84"/>
    <w:rsid w:val="00D24B35"/>
    <w:rsid w:val="00D268EC"/>
    <w:rsid w:val="00D27E69"/>
    <w:rsid w:val="00D30F7F"/>
    <w:rsid w:val="00D31840"/>
    <w:rsid w:val="00D3192D"/>
    <w:rsid w:val="00D31E15"/>
    <w:rsid w:val="00D35F71"/>
    <w:rsid w:val="00D479F9"/>
    <w:rsid w:val="00D53C92"/>
    <w:rsid w:val="00D550F8"/>
    <w:rsid w:val="00D5794C"/>
    <w:rsid w:val="00D6709D"/>
    <w:rsid w:val="00D7182B"/>
    <w:rsid w:val="00D71F7D"/>
    <w:rsid w:val="00D74DC3"/>
    <w:rsid w:val="00D7537E"/>
    <w:rsid w:val="00D7744D"/>
    <w:rsid w:val="00D77A9C"/>
    <w:rsid w:val="00D82E09"/>
    <w:rsid w:val="00D84834"/>
    <w:rsid w:val="00D85BE4"/>
    <w:rsid w:val="00D86312"/>
    <w:rsid w:val="00D86814"/>
    <w:rsid w:val="00D87FE2"/>
    <w:rsid w:val="00D91FA6"/>
    <w:rsid w:val="00D93615"/>
    <w:rsid w:val="00D93811"/>
    <w:rsid w:val="00D9431A"/>
    <w:rsid w:val="00D9660F"/>
    <w:rsid w:val="00D972F9"/>
    <w:rsid w:val="00DA162F"/>
    <w:rsid w:val="00DA570A"/>
    <w:rsid w:val="00DA58D8"/>
    <w:rsid w:val="00DA5E17"/>
    <w:rsid w:val="00DA72AD"/>
    <w:rsid w:val="00DB168D"/>
    <w:rsid w:val="00DB5D04"/>
    <w:rsid w:val="00DC096E"/>
    <w:rsid w:val="00DC4597"/>
    <w:rsid w:val="00DC4880"/>
    <w:rsid w:val="00DC5186"/>
    <w:rsid w:val="00DD1807"/>
    <w:rsid w:val="00DE31A1"/>
    <w:rsid w:val="00DE3274"/>
    <w:rsid w:val="00DE396E"/>
    <w:rsid w:val="00DE3F4E"/>
    <w:rsid w:val="00DE68E7"/>
    <w:rsid w:val="00DF1197"/>
    <w:rsid w:val="00DF1EAB"/>
    <w:rsid w:val="00DF3A3A"/>
    <w:rsid w:val="00DF58C2"/>
    <w:rsid w:val="00DF6925"/>
    <w:rsid w:val="00DF731C"/>
    <w:rsid w:val="00E00979"/>
    <w:rsid w:val="00E02399"/>
    <w:rsid w:val="00E03E59"/>
    <w:rsid w:val="00E079AD"/>
    <w:rsid w:val="00E10AF4"/>
    <w:rsid w:val="00E13D5F"/>
    <w:rsid w:val="00E14CF8"/>
    <w:rsid w:val="00E1618A"/>
    <w:rsid w:val="00E210DD"/>
    <w:rsid w:val="00E30352"/>
    <w:rsid w:val="00E324E9"/>
    <w:rsid w:val="00E35622"/>
    <w:rsid w:val="00E40A9E"/>
    <w:rsid w:val="00E42E79"/>
    <w:rsid w:val="00E44937"/>
    <w:rsid w:val="00E44CDB"/>
    <w:rsid w:val="00E47B71"/>
    <w:rsid w:val="00E47E3A"/>
    <w:rsid w:val="00E5102A"/>
    <w:rsid w:val="00E52DF3"/>
    <w:rsid w:val="00E55036"/>
    <w:rsid w:val="00E56A2E"/>
    <w:rsid w:val="00E57718"/>
    <w:rsid w:val="00E6109C"/>
    <w:rsid w:val="00E61BFF"/>
    <w:rsid w:val="00E631CE"/>
    <w:rsid w:val="00E63DAA"/>
    <w:rsid w:val="00E659F2"/>
    <w:rsid w:val="00E65AB7"/>
    <w:rsid w:val="00E66466"/>
    <w:rsid w:val="00E70493"/>
    <w:rsid w:val="00E70EAE"/>
    <w:rsid w:val="00E710F3"/>
    <w:rsid w:val="00E71599"/>
    <w:rsid w:val="00E73371"/>
    <w:rsid w:val="00E74802"/>
    <w:rsid w:val="00E765B9"/>
    <w:rsid w:val="00E76D06"/>
    <w:rsid w:val="00E81367"/>
    <w:rsid w:val="00E858E3"/>
    <w:rsid w:val="00E92AEB"/>
    <w:rsid w:val="00E94551"/>
    <w:rsid w:val="00E9500C"/>
    <w:rsid w:val="00EA1D81"/>
    <w:rsid w:val="00EA4976"/>
    <w:rsid w:val="00EA50A3"/>
    <w:rsid w:val="00EB6DA6"/>
    <w:rsid w:val="00EB7F4B"/>
    <w:rsid w:val="00EC2708"/>
    <w:rsid w:val="00EC2A46"/>
    <w:rsid w:val="00EC7395"/>
    <w:rsid w:val="00ED1529"/>
    <w:rsid w:val="00ED5E4B"/>
    <w:rsid w:val="00EE26B5"/>
    <w:rsid w:val="00EE3295"/>
    <w:rsid w:val="00EE4A51"/>
    <w:rsid w:val="00EE4D47"/>
    <w:rsid w:val="00EE5A09"/>
    <w:rsid w:val="00EE6380"/>
    <w:rsid w:val="00EF2938"/>
    <w:rsid w:val="00EF2BDC"/>
    <w:rsid w:val="00EF512C"/>
    <w:rsid w:val="00EF5BD6"/>
    <w:rsid w:val="00EF6C4A"/>
    <w:rsid w:val="00EF73B7"/>
    <w:rsid w:val="00EF7A6D"/>
    <w:rsid w:val="00F0298F"/>
    <w:rsid w:val="00F0466E"/>
    <w:rsid w:val="00F0537D"/>
    <w:rsid w:val="00F102E7"/>
    <w:rsid w:val="00F13FBD"/>
    <w:rsid w:val="00F14212"/>
    <w:rsid w:val="00F173A2"/>
    <w:rsid w:val="00F20ECF"/>
    <w:rsid w:val="00F2387D"/>
    <w:rsid w:val="00F32B70"/>
    <w:rsid w:val="00F32E3B"/>
    <w:rsid w:val="00F32F39"/>
    <w:rsid w:val="00F333F3"/>
    <w:rsid w:val="00F33E1C"/>
    <w:rsid w:val="00F3609A"/>
    <w:rsid w:val="00F401C4"/>
    <w:rsid w:val="00F431DB"/>
    <w:rsid w:val="00F45478"/>
    <w:rsid w:val="00F53142"/>
    <w:rsid w:val="00F53167"/>
    <w:rsid w:val="00F535C4"/>
    <w:rsid w:val="00F543E4"/>
    <w:rsid w:val="00F575B7"/>
    <w:rsid w:val="00F603EA"/>
    <w:rsid w:val="00F66141"/>
    <w:rsid w:val="00F66734"/>
    <w:rsid w:val="00F670AE"/>
    <w:rsid w:val="00F709D4"/>
    <w:rsid w:val="00F74CA4"/>
    <w:rsid w:val="00F80FF1"/>
    <w:rsid w:val="00F8101C"/>
    <w:rsid w:val="00F8309F"/>
    <w:rsid w:val="00F83787"/>
    <w:rsid w:val="00F876D7"/>
    <w:rsid w:val="00F9207F"/>
    <w:rsid w:val="00F946B8"/>
    <w:rsid w:val="00F95794"/>
    <w:rsid w:val="00F95BBB"/>
    <w:rsid w:val="00F96BF0"/>
    <w:rsid w:val="00F96F65"/>
    <w:rsid w:val="00FA21A2"/>
    <w:rsid w:val="00FB15AE"/>
    <w:rsid w:val="00FB3F28"/>
    <w:rsid w:val="00FB4C19"/>
    <w:rsid w:val="00FB5883"/>
    <w:rsid w:val="00FC0691"/>
    <w:rsid w:val="00FC2E05"/>
    <w:rsid w:val="00FC45CF"/>
    <w:rsid w:val="00FC564F"/>
    <w:rsid w:val="00FD1753"/>
    <w:rsid w:val="00FD335B"/>
    <w:rsid w:val="00FD3F99"/>
    <w:rsid w:val="00FD5BB4"/>
    <w:rsid w:val="00FE0A28"/>
    <w:rsid w:val="00FE189D"/>
    <w:rsid w:val="00FE2F9E"/>
    <w:rsid w:val="00FF30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1D6582"/>
  <w15:docId w15:val="{2E60CDD3-2CB3-4E80-BECC-F27AAE93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355E"/>
    <w:pPr>
      <w:spacing w:line="280" w:lineRule="atLeast"/>
    </w:pPr>
    <w:rPr>
      <w:rFonts w:ascii="Arial" w:hAnsi="Arial"/>
      <w:szCs w:val="22"/>
      <w:lang w:val="it-CH" w:eastAsia="en-US"/>
    </w:rPr>
  </w:style>
  <w:style w:type="paragraph" w:styleId="berschrift1">
    <w:name w:val="heading 1"/>
    <w:basedOn w:val="Standard"/>
    <w:next w:val="Standard"/>
    <w:link w:val="berschrift1Zchn"/>
    <w:autoRedefine/>
    <w:qFormat/>
    <w:rsid w:val="00DB5D04"/>
    <w:pPr>
      <w:keepNext/>
      <w:widowControl w:val="0"/>
      <w:numPr>
        <w:numId w:val="34"/>
      </w:numPr>
      <w:spacing w:before="360" w:after="120" w:line="240" w:lineRule="auto"/>
      <w:ind w:left="709" w:hanging="709"/>
      <w:outlineLvl w:val="0"/>
    </w:pPr>
    <w:rPr>
      <w:rFonts w:eastAsia="Times New Roman" w:cs="Arial"/>
      <w:b/>
      <w:bCs/>
      <w:sz w:val="32"/>
      <w:szCs w:val="32"/>
      <w:lang w:val="de-CH" w:eastAsia="de-CH"/>
    </w:rPr>
  </w:style>
  <w:style w:type="paragraph" w:styleId="berschrift2">
    <w:name w:val="heading 2"/>
    <w:basedOn w:val="Standard"/>
    <w:next w:val="Standard"/>
    <w:link w:val="berschrift2Zchn"/>
    <w:uiPriority w:val="9"/>
    <w:qFormat/>
    <w:rsid w:val="007E17D3"/>
    <w:pPr>
      <w:keepNext/>
      <w:keepLines/>
      <w:adjustRightInd w:val="0"/>
      <w:snapToGrid w:val="0"/>
      <w:spacing w:line="240" w:lineRule="auto"/>
      <w:outlineLvl w:val="1"/>
    </w:pPr>
    <w:rPr>
      <w:rFonts w:eastAsia="Times New Roman" w:cs="Arial"/>
      <w:b/>
      <w:bCs/>
      <w:iCs/>
      <w:szCs w:val="28"/>
      <w:lang w:val="de-CH" w:eastAsia="de-CH"/>
    </w:rPr>
  </w:style>
  <w:style w:type="paragraph" w:styleId="berschrift3">
    <w:name w:val="heading 3"/>
    <w:basedOn w:val="Standard"/>
    <w:next w:val="Standard"/>
    <w:link w:val="berschrift3Zchn"/>
    <w:uiPriority w:val="9"/>
    <w:qFormat/>
    <w:rsid w:val="00622912"/>
    <w:pPr>
      <w:keepNext/>
      <w:keepLines/>
      <w:adjustRightInd w:val="0"/>
      <w:snapToGrid w:val="0"/>
      <w:spacing w:line="240" w:lineRule="auto"/>
      <w:outlineLvl w:val="2"/>
    </w:pPr>
    <w:rPr>
      <w:rFonts w:eastAsia="Times New Roman" w:cs="Arial"/>
      <w:b/>
      <w:bCs/>
      <w:szCs w:val="26"/>
      <w:lang w:val="de-CH" w:eastAsia="de-CH"/>
    </w:rPr>
  </w:style>
  <w:style w:type="paragraph" w:styleId="berschrift4">
    <w:name w:val="heading 4"/>
    <w:basedOn w:val="Standard"/>
    <w:next w:val="Standard"/>
    <w:link w:val="berschrift4Zchn"/>
    <w:uiPriority w:val="9"/>
    <w:qFormat/>
    <w:rsid w:val="00622912"/>
    <w:pPr>
      <w:keepNext/>
      <w:keepLines/>
      <w:adjustRightInd w:val="0"/>
      <w:snapToGrid w:val="0"/>
      <w:spacing w:line="240" w:lineRule="auto"/>
      <w:outlineLvl w:val="3"/>
    </w:pPr>
    <w:rPr>
      <w:rFonts w:eastAsia="Times New Roman"/>
      <w:b/>
      <w:bCs/>
      <w:szCs w:val="28"/>
      <w:lang w:val="de-CH" w:eastAsia="de-CH"/>
    </w:rPr>
  </w:style>
  <w:style w:type="paragraph" w:styleId="berschrift5">
    <w:name w:val="heading 5"/>
    <w:basedOn w:val="Standard"/>
    <w:next w:val="Standard"/>
    <w:link w:val="berschrift5Zchn"/>
    <w:uiPriority w:val="9"/>
    <w:qFormat/>
    <w:rsid w:val="00622912"/>
    <w:pPr>
      <w:keepNext/>
      <w:keepLines/>
      <w:adjustRightInd w:val="0"/>
      <w:snapToGrid w:val="0"/>
      <w:spacing w:line="240" w:lineRule="auto"/>
      <w:outlineLvl w:val="4"/>
    </w:pPr>
    <w:rPr>
      <w:rFonts w:eastAsia="Times New Roman"/>
      <w:b/>
      <w:bCs/>
      <w:iCs/>
      <w:szCs w:val="26"/>
      <w:lang w:val="de-CH" w:eastAsia="de-CH"/>
    </w:rPr>
  </w:style>
  <w:style w:type="paragraph" w:styleId="berschrift6">
    <w:name w:val="heading 6"/>
    <w:basedOn w:val="Standard"/>
    <w:next w:val="Standard"/>
    <w:link w:val="berschrift6Zchn"/>
    <w:uiPriority w:val="9"/>
    <w:qFormat/>
    <w:rsid w:val="00622912"/>
    <w:pPr>
      <w:keepNext/>
      <w:keepLines/>
      <w:adjustRightInd w:val="0"/>
      <w:snapToGrid w:val="0"/>
      <w:spacing w:line="240" w:lineRule="auto"/>
      <w:outlineLvl w:val="5"/>
    </w:pPr>
    <w:rPr>
      <w:rFonts w:eastAsia="Times New Roman"/>
      <w:b/>
      <w:bCs/>
      <w:lang w:val="de-CH" w:eastAsia="de-CH"/>
    </w:rPr>
  </w:style>
  <w:style w:type="paragraph" w:styleId="berschrift7">
    <w:name w:val="heading 7"/>
    <w:basedOn w:val="Standard"/>
    <w:next w:val="Standard"/>
    <w:link w:val="berschrift7Zchn"/>
    <w:uiPriority w:val="9"/>
    <w:qFormat/>
    <w:rsid w:val="00622912"/>
    <w:pPr>
      <w:keepNext/>
      <w:keepLines/>
      <w:adjustRightInd w:val="0"/>
      <w:snapToGrid w:val="0"/>
      <w:spacing w:line="240" w:lineRule="auto"/>
      <w:outlineLvl w:val="6"/>
    </w:pPr>
    <w:rPr>
      <w:rFonts w:eastAsia="Times New Roman"/>
      <w:b/>
      <w:szCs w:val="24"/>
      <w:lang w:val="de-CH" w:eastAsia="de-CH"/>
    </w:rPr>
  </w:style>
  <w:style w:type="paragraph" w:styleId="berschrift8">
    <w:name w:val="heading 8"/>
    <w:basedOn w:val="Standard"/>
    <w:next w:val="Standard"/>
    <w:link w:val="berschrift8Zchn"/>
    <w:uiPriority w:val="9"/>
    <w:qFormat/>
    <w:rsid w:val="00622912"/>
    <w:pPr>
      <w:keepNext/>
      <w:keepLines/>
      <w:adjustRightInd w:val="0"/>
      <w:snapToGrid w:val="0"/>
      <w:spacing w:line="240" w:lineRule="auto"/>
      <w:outlineLvl w:val="7"/>
    </w:pPr>
    <w:rPr>
      <w:rFonts w:eastAsia="Times New Roman"/>
      <w:b/>
      <w:iCs/>
      <w:szCs w:val="24"/>
      <w:lang w:val="de-CH" w:eastAsia="de-CH"/>
    </w:rPr>
  </w:style>
  <w:style w:type="paragraph" w:styleId="berschrift9">
    <w:name w:val="heading 9"/>
    <w:basedOn w:val="Standard"/>
    <w:next w:val="Standard"/>
    <w:link w:val="berschrift9Zchn"/>
    <w:uiPriority w:val="9"/>
    <w:qFormat/>
    <w:rsid w:val="00622912"/>
    <w:pPr>
      <w:keepNext/>
      <w:keepLines/>
      <w:adjustRightInd w:val="0"/>
      <w:snapToGrid w:val="0"/>
      <w:spacing w:line="240" w:lineRule="auto"/>
      <w:outlineLvl w:val="8"/>
    </w:pPr>
    <w:rPr>
      <w:rFonts w:eastAsia="Times New Roman" w:cs="Arial"/>
      <w:b/>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15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2015D"/>
    <w:rPr>
      <w:rFonts w:ascii="Tahoma" w:hAnsi="Tahoma" w:cs="Tahoma"/>
      <w:sz w:val="16"/>
      <w:szCs w:val="16"/>
    </w:rPr>
  </w:style>
  <w:style w:type="paragraph" w:styleId="Kopfzeile">
    <w:name w:val="header"/>
    <w:basedOn w:val="Standard"/>
    <w:link w:val="KopfzeileZchn"/>
    <w:uiPriority w:val="99"/>
    <w:unhideWhenUsed/>
    <w:rsid w:val="0002015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2015D"/>
    <w:rPr>
      <w:lang w:val="fr-CH"/>
    </w:rPr>
  </w:style>
  <w:style w:type="paragraph" w:styleId="Fuzeile">
    <w:name w:val="footer"/>
    <w:basedOn w:val="Standard"/>
    <w:link w:val="FuzeileZchn"/>
    <w:uiPriority w:val="99"/>
    <w:unhideWhenUsed/>
    <w:rsid w:val="00F0537D"/>
    <w:pPr>
      <w:tabs>
        <w:tab w:val="center" w:pos="4536"/>
        <w:tab w:val="right" w:pos="9072"/>
      </w:tabs>
      <w:spacing w:line="160" w:lineRule="atLeast"/>
    </w:pPr>
    <w:rPr>
      <w:sz w:val="12"/>
    </w:rPr>
  </w:style>
  <w:style w:type="character" w:customStyle="1" w:styleId="FuzeileZchn">
    <w:name w:val="Fußzeile Zchn"/>
    <w:link w:val="Fuzeile"/>
    <w:uiPriority w:val="99"/>
    <w:rsid w:val="00F0537D"/>
    <w:rPr>
      <w:rFonts w:ascii="Arial" w:hAnsi="Arial"/>
      <w:sz w:val="12"/>
      <w:szCs w:val="22"/>
      <w:lang w:val="de-DE" w:eastAsia="en-US"/>
    </w:rPr>
  </w:style>
  <w:style w:type="table" w:styleId="Tabellenraster">
    <w:name w:val="Table Grid"/>
    <w:basedOn w:val="NormaleTabelle"/>
    <w:uiPriority w:val="59"/>
    <w:rsid w:val="0062291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nsterzeile">
    <w:name w:val="Fensterzeile"/>
    <w:basedOn w:val="Standard"/>
    <w:qFormat/>
    <w:rsid w:val="00082F3C"/>
    <w:pPr>
      <w:spacing w:line="200" w:lineRule="atLeast"/>
    </w:pPr>
    <w:rPr>
      <w:b/>
      <w:sz w:val="15"/>
    </w:rPr>
  </w:style>
  <w:style w:type="paragraph" w:customStyle="1" w:styleId="zOawDeliveryOption">
    <w:name w:val="zOawDeliveryOption"/>
    <w:basedOn w:val="Standard"/>
    <w:qFormat/>
    <w:rsid w:val="00BE67DF"/>
    <w:rPr>
      <w:b/>
    </w:rPr>
  </w:style>
  <w:style w:type="paragraph" w:customStyle="1" w:styleId="Recipient">
    <w:name w:val="Recipient"/>
    <w:basedOn w:val="Standard"/>
    <w:qFormat/>
    <w:rsid w:val="00BE67DF"/>
  </w:style>
  <w:style w:type="paragraph" w:customStyle="1" w:styleId="KopfzeileDepartement">
    <w:name w:val="Kopfzeile Departement"/>
    <w:basedOn w:val="Standard"/>
    <w:qFormat/>
    <w:rsid w:val="00BE67DF"/>
    <w:pPr>
      <w:spacing w:line="200" w:lineRule="atLeast"/>
    </w:pPr>
    <w:rPr>
      <w:sz w:val="15"/>
    </w:rPr>
  </w:style>
  <w:style w:type="paragraph" w:customStyle="1" w:styleId="KopfzeileAmt">
    <w:name w:val="Kopfzeile Amt"/>
    <w:basedOn w:val="Standard"/>
    <w:qFormat/>
    <w:rsid w:val="000770DC"/>
    <w:pPr>
      <w:spacing w:line="240" w:lineRule="auto"/>
    </w:pPr>
    <w:rPr>
      <w:b/>
      <w:sz w:val="2"/>
    </w:rPr>
  </w:style>
  <w:style w:type="paragraph" w:customStyle="1" w:styleId="ReferenzFett">
    <w:name w:val="Referenz Fett"/>
    <w:basedOn w:val="Standard"/>
    <w:qFormat/>
    <w:rsid w:val="002A59A5"/>
    <w:pPr>
      <w:spacing w:after="20" w:line="200" w:lineRule="atLeast"/>
    </w:pPr>
    <w:rPr>
      <w:b/>
      <w:sz w:val="15"/>
    </w:rPr>
  </w:style>
  <w:style w:type="paragraph" w:customStyle="1" w:styleId="Referenz">
    <w:name w:val="Referenz"/>
    <w:basedOn w:val="Standard"/>
    <w:qFormat/>
    <w:rsid w:val="004464E3"/>
    <w:pPr>
      <w:spacing w:line="200" w:lineRule="atLeast"/>
    </w:pPr>
    <w:rPr>
      <w:sz w:val="15"/>
    </w:rPr>
  </w:style>
  <w:style w:type="paragraph" w:customStyle="1" w:styleId="Subject">
    <w:name w:val="Subject"/>
    <w:basedOn w:val="Standard"/>
    <w:qFormat/>
    <w:rsid w:val="002A59A5"/>
    <w:rPr>
      <w:b/>
    </w:rPr>
  </w:style>
  <w:style w:type="paragraph" w:styleId="Listenabsatz">
    <w:name w:val="List Paragraph"/>
    <w:basedOn w:val="Standard"/>
    <w:uiPriority w:val="34"/>
    <w:qFormat/>
    <w:rsid w:val="0091548A"/>
    <w:pPr>
      <w:contextualSpacing/>
    </w:pPr>
  </w:style>
  <w:style w:type="character" w:styleId="Hyperlink">
    <w:name w:val="Hyperlink"/>
    <w:uiPriority w:val="99"/>
    <w:unhideWhenUsed/>
    <w:rsid w:val="0091548A"/>
    <w:rPr>
      <w:color w:val="0000FF"/>
      <w:u w:val="single"/>
    </w:rPr>
  </w:style>
  <w:style w:type="paragraph" w:customStyle="1" w:styleId="FusszeileKontakt">
    <w:name w:val="FusszeileKontakt"/>
    <w:basedOn w:val="Standard"/>
    <w:qFormat/>
    <w:rsid w:val="0091548A"/>
    <w:pPr>
      <w:spacing w:line="200" w:lineRule="atLeast"/>
    </w:pPr>
    <w:rPr>
      <w:sz w:val="15"/>
    </w:rPr>
  </w:style>
  <w:style w:type="paragraph" w:customStyle="1" w:styleId="Versteckt">
    <w:name w:val="Versteckt"/>
    <w:basedOn w:val="Standard"/>
    <w:qFormat/>
    <w:rsid w:val="00373673"/>
    <w:pPr>
      <w:spacing w:line="20" w:lineRule="exact"/>
    </w:pPr>
    <w:rPr>
      <w:sz w:val="2"/>
    </w:rPr>
  </w:style>
  <w:style w:type="paragraph" w:customStyle="1" w:styleId="Seite">
    <w:name w:val="Seite"/>
    <w:basedOn w:val="Standard"/>
    <w:qFormat/>
    <w:rsid w:val="008166B7"/>
    <w:pPr>
      <w:spacing w:line="200" w:lineRule="atLeast"/>
    </w:pPr>
    <w:rPr>
      <w:sz w:val="14"/>
    </w:rPr>
  </w:style>
  <w:style w:type="paragraph" w:customStyle="1" w:styleId="KopfzeileAbstand">
    <w:name w:val="KopfzeileAbstand"/>
    <w:basedOn w:val="KopfzeileDepartement"/>
    <w:qFormat/>
    <w:rsid w:val="00466549"/>
    <w:pPr>
      <w:spacing w:line="0" w:lineRule="atLeast"/>
    </w:pPr>
    <w:rPr>
      <w:sz w:val="8"/>
    </w:rPr>
  </w:style>
  <w:style w:type="paragraph" w:customStyle="1" w:styleId="zOawRecipient">
    <w:name w:val="zOawRecipient"/>
    <w:basedOn w:val="Standard"/>
    <w:qFormat/>
    <w:rsid w:val="0066290F"/>
  </w:style>
  <w:style w:type="paragraph" w:customStyle="1" w:styleId="zOawDeliveryOption2">
    <w:name w:val="zOawDeliveryOption2"/>
    <w:basedOn w:val="Standard"/>
    <w:qFormat/>
    <w:rsid w:val="0066290F"/>
  </w:style>
  <w:style w:type="paragraph" w:customStyle="1" w:styleId="KopfzeileAbstandPn">
    <w:name w:val="Kopfzeile Abstand Pn"/>
    <w:basedOn w:val="KopfzeileDepartement"/>
    <w:qFormat/>
    <w:rsid w:val="00F33E1C"/>
    <w:pPr>
      <w:spacing w:after="1820"/>
    </w:pPr>
  </w:style>
  <w:style w:type="paragraph" w:styleId="Abbildungsverzeichnis">
    <w:name w:val="table of figures"/>
    <w:basedOn w:val="Standard"/>
    <w:next w:val="Standard"/>
    <w:rsid w:val="007E17D3"/>
    <w:pPr>
      <w:adjustRightInd w:val="0"/>
      <w:snapToGrid w:val="0"/>
      <w:spacing w:line="240" w:lineRule="auto"/>
    </w:pPr>
    <w:rPr>
      <w:rFonts w:eastAsia="Times New Roman"/>
      <w:szCs w:val="24"/>
      <w:lang w:val="de-CH" w:eastAsia="de-CH"/>
    </w:rPr>
  </w:style>
  <w:style w:type="paragraph" w:styleId="Anrede">
    <w:name w:val="Salutation"/>
    <w:basedOn w:val="Standard"/>
    <w:next w:val="Standard"/>
    <w:link w:val="AnredeZchn"/>
    <w:rsid w:val="007E17D3"/>
    <w:pPr>
      <w:keepLines/>
      <w:adjustRightInd w:val="0"/>
      <w:snapToGrid w:val="0"/>
      <w:spacing w:line="240" w:lineRule="auto"/>
    </w:pPr>
    <w:rPr>
      <w:rFonts w:eastAsia="Times New Roman"/>
      <w:szCs w:val="24"/>
      <w:lang w:val="de-CH" w:eastAsia="de-CH"/>
    </w:rPr>
  </w:style>
  <w:style w:type="character" w:customStyle="1" w:styleId="AnredeZchn">
    <w:name w:val="Anrede Zchn"/>
    <w:link w:val="Anrede"/>
    <w:rsid w:val="007E17D3"/>
    <w:rPr>
      <w:rFonts w:ascii="Arial" w:eastAsia="Times New Roman" w:hAnsi="Arial"/>
      <w:sz w:val="22"/>
      <w:szCs w:val="24"/>
      <w:lang w:val="de-CH" w:eastAsia="de-CH"/>
    </w:rPr>
  </w:style>
  <w:style w:type="paragraph" w:styleId="Beschriftung">
    <w:name w:val="caption"/>
    <w:basedOn w:val="Standard"/>
    <w:next w:val="Standard"/>
    <w:qFormat/>
    <w:rsid w:val="007E17D3"/>
    <w:pPr>
      <w:keepLines/>
      <w:adjustRightInd w:val="0"/>
      <w:snapToGrid w:val="0"/>
      <w:spacing w:line="240" w:lineRule="auto"/>
    </w:pPr>
    <w:rPr>
      <w:rFonts w:eastAsia="Times New Roman"/>
      <w:b/>
      <w:bCs/>
      <w:sz w:val="14"/>
      <w:szCs w:val="20"/>
      <w:lang w:val="de-CH" w:eastAsia="de-CH"/>
    </w:rPr>
  </w:style>
  <w:style w:type="character" w:styleId="BesuchterLink">
    <w:name w:val="FollowedHyperlink"/>
    <w:rsid w:val="00FD1753"/>
    <w:rPr>
      <w:dstrike w:val="0"/>
      <w:u w:val="none"/>
      <w:vertAlign w:val="baseline"/>
    </w:rPr>
  </w:style>
  <w:style w:type="paragraph" w:styleId="Blocktext">
    <w:name w:val="Block Text"/>
    <w:basedOn w:val="Standard"/>
    <w:rsid w:val="007E17D3"/>
    <w:pPr>
      <w:adjustRightInd w:val="0"/>
      <w:snapToGrid w:val="0"/>
      <w:spacing w:line="240" w:lineRule="auto"/>
    </w:pPr>
    <w:rPr>
      <w:rFonts w:eastAsia="Times New Roman"/>
      <w:szCs w:val="24"/>
      <w:lang w:val="de-CH" w:eastAsia="de-CH"/>
    </w:rPr>
  </w:style>
  <w:style w:type="paragraph" w:styleId="Datum">
    <w:name w:val="Date"/>
    <w:basedOn w:val="Standard"/>
    <w:next w:val="Standard"/>
    <w:link w:val="DatumZchn"/>
    <w:rsid w:val="007E17D3"/>
    <w:pPr>
      <w:adjustRightInd w:val="0"/>
      <w:snapToGrid w:val="0"/>
      <w:spacing w:line="240" w:lineRule="auto"/>
    </w:pPr>
    <w:rPr>
      <w:rFonts w:eastAsia="Times New Roman"/>
      <w:sz w:val="14"/>
      <w:szCs w:val="24"/>
      <w:lang w:val="de-CH" w:eastAsia="de-CH"/>
    </w:rPr>
  </w:style>
  <w:style w:type="character" w:customStyle="1" w:styleId="DatumZchn">
    <w:name w:val="Datum Zchn"/>
    <w:link w:val="Datum"/>
    <w:rsid w:val="007E17D3"/>
    <w:rPr>
      <w:rFonts w:ascii="Arial" w:eastAsia="Times New Roman" w:hAnsi="Arial"/>
      <w:sz w:val="14"/>
      <w:szCs w:val="24"/>
      <w:lang w:val="de-CH" w:eastAsia="de-CH"/>
    </w:rPr>
  </w:style>
  <w:style w:type="character" w:customStyle="1" w:styleId="Description">
    <w:name w:val="Description"/>
    <w:rsid w:val="00FD1753"/>
    <w:rPr>
      <w:sz w:val="14"/>
    </w:rPr>
  </w:style>
  <w:style w:type="paragraph" w:customStyle="1" w:styleId="DocumentType">
    <w:name w:val="DocumentType"/>
    <w:basedOn w:val="Standard"/>
    <w:rsid w:val="007E17D3"/>
    <w:pPr>
      <w:adjustRightInd w:val="0"/>
      <w:snapToGrid w:val="0"/>
      <w:spacing w:line="240" w:lineRule="auto"/>
    </w:pPr>
    <w:rPr>
      <w:rFonts w:eastAsia="Times New Roman"/>
      <w:b/>
      <w:szCs w:val="24"/>
      <w:lang w:val="de-CH" w:eastAsia="de-CH"/>
    </w:rPr>
  </w:style>
  <w:style w:type="paragraph" w:styleId="Dokumentstruktur">
    <w:name w:val="Document Map"/>
    <w:basedOn w:val="Standard"/>
    <w:link w:val="DokumentstrukturZchn"/>
    <w:rsid w:val="007E17D3"/>
    <w:pPr>
      <w:adjustRightInd w:val="0"/>
      <w:snapToGrid w:val="0"/>
      <w:spacing w:line="240" w:lineRule="auto"/>
    </w:pPr>
    <w:rPr>
      <w:rFonts w:eastAsia="Times New Roman" w:cs="Tahoma"/>
      <w:szCs w:val="20"/>
      <w:lang w:val="de-CH" w:eastAsia="de-CH"/>
    </w:rPr>
  </w:style>
  <w:style w:type="character" w:customStyle="1" w:styleId="DokumentstrukturZchn">
    <w:name w:val="Dokumentstruktur Zchn"/>
    <w:link w:val="Dokumentstruktur"/>
    <w:rsid w:val="007E17D3"/>
    <w:rPr>
      <w:rFonts w:ascii="Arial" w:eastAsia="Times New Roman" w:hAnsi="Arial" w:cs="Tahoma"/>
      <w:sz w:val="22"/>
      <w:lang w:val="de-CH" w:eastAsia="de-CH"/>
    </w:rPr>
  </w:style>
  <w:style w:type="paragraph" w:customStyle="1" w:styleId="Enclosures">
    <w:name w:val="Enclosures"/>
    <w:basedOn w:val="Standard"/>
    <w:rsid w:val="007E17D3"/>
    <w:pPr>
      <w:adjustRightInd w:val="0"/>
      <w:snapToGrid w:val="0"/>
      <w:spacing w:line="240" w:lineRule="auto"/>
    </w:pPr>
    <w:rPr>
      <w:rFonts w:eastAsia="Times New Roman"/>
      <w:szCs w:val="24"/>
      <w:lang w:val="de-CH" w:eastAsia="de-CH"/>
    </w:rPr>
  </w:style>
  <w:style w:type="paragraph" w:customStyle="1" w:styleId="EnclosuresFristLine">
    <w:name w:val="Enclosures Frist Line"/>
    <w:basedOn w:val="Enclosures"/>
    <w:next w:val="Enclosures"/>
    <w:rsid w:val="00FD1753"/>
    <w:pPr>
      <w:spacing w:before="400"/>
    </w:pPr>
  </w:style>
  <w:style w:type="paragraph" w:styleId="Endnotentext">
    <w:name w:val="endnote text"/>
    <w:basedOn w:val="Standard"/>
    <w:link w:val="EndnotentextZchn"/>
    <w:rsid w:val="007E17D3"/>
    <w:pPr>
      <w:adjustRightInd w:val="0"/>
      <w:snapToGrid w:val="0"/>
      <w:spacing w:line="240" w:lineRule="auto"/>
    </w:pPr>
    <w:rPr>
      <w:rFonts w:eastAsia="Times New Roman"/>
      <w:sz w:val="14"/>
      <w:szCs w:val="20"/>
      <w:lang w:val="de-CH" w:eastAsia="de-CH"/>
    </w:rPr>
  </w:style>
  <w:style w:type="character" w:customStyle="1" w:styleId="EndnotentextZchn">
    <w:name w:val="Endnotentext Zchn"/>
    <w:link w:val="Endnotentext"/>
    <w:rsid w:val="007E17D3"/>
    <w:rPr>
      <w:rFonts w:ascii="Arial" w:eastAsia="Times New Roman" w:hAnsi="Arial"/>
      <w:sz w:val="14"/>
      <w:lang w:val="de-CH" w:eastAsia="de-CH"/>
    </w:rPr>
  </w:style>
  <w:style w:type="character" w:styleId="Endnotenzeichen">
    <w:name w:val="endnote reference"/>
    <w:rsid w:val="00FD1753"/>
    <w:rPr>
      <w:vertAlign w:val="superscript"/>
    </w:rPr>
  </w:style>
  <w:style w:type="character" w:styleId="Fett">
    <w:name w:val="Strong"/>
    <w:qFormat/>
    <w:rsid w:val="007E17D3"/>
    <w:rPr>
      <w:rFonts w:ascii="Arial" w:hAnsi="Arial"/>
      <w:b/>
      <w:bCs/>
    </w:rPr>
  </w:style>
  <w:style w:type="paragraph" w:styleId="Fu-Endnotenberschrift">
    <w:name w:val="Note Heading"/>
    <w:basedOn w:val="Standard"/>
    <w:next w:val="Standard"/>
    <w:link w:val="Fu-EndnotenberschriftZchn"/>
    <w:rsid w:val="007E17D3"/>
    <w:pPr>
      <w:adjustRightInd w:val="0"/>
      <w:snapToGrid w:val="0"/>
      <w:spacing w:line="240" w:lineRule="auto"/>
    </w:pPr>
    <w:rPr>
      <w:rFonts w:eastAsia="Times New Roman"/>
      <w:szCs w:val="24"/>
      <w:lang w:val="de-CH" w:eastAsia="de-CH"/>
    </w:rPr>
  </w:style>
  <w:style w:type="character" w:customStyle="1" w:styleId="Fu-EndnotenberschriftZchn">
    <w:name w:val="Fuß/-Endnotenüberschrift Zchn"/>
    <w:link w:val="Fu-Endnotenberschrift"/>
    <w:rsid w:val="007E17D3"/>
    <w:rPr>
      <w:rFonts w:ascii="Arial" w:eastAsia="Times New Roman" w:hAnsi="Arial"/>
      <w:sz w:val="22"/>
      <w:szCs w:val="24"/>
      <w:lang w:val="de-CH" w:eastAsia="de-CH"/>
    </w:rPr>
  </w:style>
  <w:style w:type="paragraph" w:styleId="Funotentext">
    <w:name w:val="footnote text"/>
    <w:basedOn w:val="Standard"/>
    <w:link w:val="FunotentextZchn"/>
    <w:rsid w:val="007E17D3"/>
    <w:pPr>
      <w:adjustRightInd w:val="0"/>
      <w:snapToGrid w:val="0"/>
      <w:spacing w:line="240" w:lineRule="auto"/>
    </w:pPr>
    <w:rPr>
      <w:rFonts w:eastAsia="Times New Roman"/>
      <w:sz w:val="14"/>
      <w:szCs w:val="20"/>
      <w:lang w:val="de-CH" w:eastAsia="de-CH"/>
    </w:rPr>
  </w:style>
  <w:style w:type="character" w:customStyle="1" w:styleId="FunotentextZchn">
    <w:name w:val="Fußnotentext Zchn"/>
    <w:link w:val="Funotentext"/>
    <w:rsid w:val="007E17D3"/>
    <w:rPr>
      <w:rFonts w:ascii="Arial" w:eastAsia="Times New Roman" w:hAnsi="Arial"/>
      <w:sz w:val="14"/>
      <w:lang w:val="de-CH" w:eastAsia="de-CH"/>
    </w:rPr>
  </w:style>
  <w:style w:type="character" w:styleId="Funotenzeichen">
    <w:name w:val="footnote reference"/>
    <w:rsid w:val="00FD1753"/>
    <w:rPr>
      <w:vertAlign w:val="superscript"/>
    </w:rPr>
  </w:style>
  <w:style w:type="paragraph" w:styleId="Gruformel">
    <w:name w:val="Closing"/>
    <w:basedOn w:val="Standard"/>
    <w:link w:val="GruformelZchn"/>
    <w:rsid w:val="007E17D3"/>
    <w:pPr>
      <w:keepNext/>
      <w:keepLines/>
      <w:adjustRightInd w:val="0"/>
      <w:snapToGrid w:val="0"/>
      <w:spacing w:line="240" w:lineRule="auto"/>
    </w:pPr>
    <w:rPr>
      <w:rFonts w:eastAsia="Times New Roman"/>
      <w:szCs w:val="24"/>
      <w:lang w:val="de-CH" w:eastAsia="de-CH"/>
    </w:rPr>
  </w:style>
  <w:style w:type="character" w:customStyle="1" w:styleId="GruformelZchn">
    <w:name w:val="Grußformel Zchn"/>
    <w:link w:val="Gruformel"/>
    <w:rsid w:val="007E17D3"/>
    <w:rPr>
      <w:rFonts w:ascii="Arial" w:eastAsia="Times New Roman" w:hAnsi="Arial"/>
      <w:sz w:val="22"/>
      <w:szCs w:val="24"/>
      <w:lang w:val="de-CH" w:eastAsia="de-CH"/>
    </w:rPr>
  </w:style>
  <w:style w:type="character" w:styleId="Hervorhebung">
    <w:name w:val="Emphasis"/>
    <w:qFormat/>
    <w:rsid w:val="00FD1753"/>
    <w:rPr>
      <w:b/>
      <w:iCs/>
    </w:rPr>
  </w:style>
  <w:style w:type="paragraph" w:styleId="HTMLAdresse">
    <w:name w:val="HTML Address"/>
    <w:basedOn w:val="Standard"/>
    <w:link w:val="HTMLAdresseZchn"/>
    <w:rsid w:val="007E17D3"/>
    <w:pPr>
      <w:adjustRightInd w:val="0"/>
      <w:snapToGrid w:val="0"/>
      <w:spacing w:line="240" w:lineRule="auto"/>
    </w:pPr>
    <w:rPr>
      <w:rFonts w:eastAsia="Times New Roman"/>
      <w:iCs/>
      <w:szCs w:val="24"/>
      <w:lang w:val="de-CH" w:eastAsia="de-CH"/>
    </w:rPr>
  </w:style>
  <w:style w:type="character" w:customStyle="1" w:styleId="HTMLAdresseZchn">
    <w:name w:val="HTML Adresse Zchn"/>
    <w:link w:val="HTMLAdresse"/>
    <w:rsid w:val="007E17D3"/>
    <w:rPr>
      <w:rFonts w:ascii="Arial" w:eastAsia="Times New Roman" w:hAnsi="Arial"/>
      <w:iCs/>
      <w:sz w:val="22"/>
      <w:szCs w:val="24"/>
      <w:lang w:val="de-CH" w:eastAsia="de-CH"/>
    </w:rPr>
  </w:style>
  <w:style w:type="character" w:styleId="HTMLBeispiel">
    <w:name w:val="HTML Sample"/>
    <w:rsid w:val="007E17D3"/>
    <w:rPr>
      <w:rFonts w:ascii="Arial" w:hAnsi="Arial" w:cs="Courier New"/>
      <w:sz w:val="22"/>
    </w:rPr>
  </w:style>
  <w:style w:type="character" w:styleId="HTMLCode">
    <w:name w:val="HTML Code"/>
    <w:rsid w:val="007E17D3"/>
    <w:rPr>
      <w:rFonts w:ascii="Arial" w:hAnsi="Arial" w:cs="Courier New"/>
      <w:sz w:val="22"/>
      <w:szCs w:val="20"/>
    </w:rPr>
  </w:style>
  <w:style w:type="character" w:styleId="HTMLDefinition">
    <w:name w:val="HTML Definition"/>
    <w:rsid w:val="007E17D3"/>
    <w:rPr>
      <w:rFonts w:ascii="Arial" w:hAnsi="Arial"/>
      <w:iCs/>
    </w:rPr>
  </w:style>
  <w:style w:type="character" w:styleId="HTMLSchreibmaschine">
    <w:name w:val="HTML Typewriter"/>
    <w:rsid w:val="007E17D3"/>
    <w:rPr>
      <w:rFonts w:ascii="Arial" w:hAnsi="Arial" w:cs="Courier New"/>
      <w:sz w:val="20"/>
      <w:szCs w:val="20"/>
    </w:rPr>
  </w:style>
  <w:style w:type="character" w:styleId="HTMLTastatur">
    <w:name w:val="HTML Keyboard"/>
    <w:rsid w:val="007E17D3"/>
    <w:rPr>
      <w:rFonts w:ascii="Arial" w:hAnsi="Arial" w:cs="Courier New"/>
      <w:sz w:val="22"/>
      <w:szCs w:val="20"/>
    </w:rPr>
  </w:style>
  <w:style w:type="character" w:styleId="HTMLVariable">
    <w:name w:val="HTML Variable"/>
    <w:rsid w:val="00FD1753"/>
    <w:rPr>
      <w:iCs/>
    </w:rPr>
  </w:style>
  <w:style w:type="paragraph" w:styleId="HTMLVorformatiert">
    <w:name w:val="HTML Preformatted"/>
    <w:basedOn w:val="Standard"/>
    <w:link w:val="HTMLVorformatiertZchn"/>
    <w:rsid w:val="007E17D3"/>
    <w:pPr>
      <w:adjustRightInd w:val="0"/>
      <w:snapToGrid w:val="0"/>
      <w:spacing w:line="240" w:lineRule="auto"/>
    </w:pPr>
    <w:rPr>
      <w:rFonts w:eastAsia="Times New Roman" w:cs="Courier New"/>
      <w:szCs w:val="20"/>
      <w:lang w:val="de-CH" w:eastAsia="de-CH"/>
    </w:rPr>
  </w:style>
  <w:style w:type="character" w:customStyle="1" w:styleId="HTMLVorformatiertZchn">
    <w:name w:val="HTML Vorformatiert Zchn"/>
    <w:link w:val="HTMLVorformatiert"/>
    <w:rsid w:val="007E17D3"/>
    <w:rPr>
      <w:rFonts w:ascii="Arial" w:eastAsia="Times New Roman" w:hAnsi="Arial" w:cs="Courier New"/>
      <w:sz w:val="22"/>
      <w:lang w:val="de-CH" w:eastAsia="de-CH"/>
    </w:rPr>
  </w:style>
  <w:style w:type="character" w:styleId="HTMLZitat">
    <w:name w:val="HTML Cite"/>
    <w:rsid w:val="00FD1753"/>
    <w:rPr>
      <w:iCs/>
    </w:rPr>
  </w:style>
  <w:style w:type="paragraph" w:styleId="Index1">
    <w:name w:val="index 1"/>
    <w:basedOn w:val="Standard"/>
    <w:next w:val="Standard"/>
    <w:autoRedefine/>
    <w:rsid w:val="007E17D3"/>
    <w:pPr>
      <w:adjustRightInd w:val="0"/>
      <w:snapToGrid w:val="0"/>
      <w:spacing w:line="240" w:lineRule="auto"/>
      <w:ind w:left="284" w:hanging="284"/>
    </w:pPr>
    <w:rPr>
      <w:rFonts w:eastAsia="Times New Roman"/>
      <w:szCs w:val="24"/>
      <w:lang w:val="de-CH" w:eastAsia="de-CH"/>
    </w:rPr>
  </w:style>
  <w:style w:type="paragraph" w:styleId="Index2">
    <w:name w:val="index 2"/>
    <w:basedOn w:val="Standard"/>
    <w:next w:val="Standard"/>
    <w:autoRedefine/>
    <w:rsid w:val="007E17D3"/>
    <w:pPr>
      <w:adjustRightInd w:val="0"/>
      <w:snapToGrid w:val="0"/>
      <w:spacing w:line="240" w:lineRule="auto"/>
      <w:ind w:left="568" w:hanging="284"/>
    </w:pPr>
    <w:rPr>
      <w:rFonts w:eastAsia="Times New Roman"/>
      <w:szCs w:val="24"/>
      <w:lang w:val="de-CH" w:eastAsia="de-CH"/>
    </w:rPr>
  </w:style>
  <w:style w:type="paragraph" w:styleId="Index3">
    <w:name w:val="index 3"/>
    <w:basedOn w:val="Standard"/>
    <w:next w:val="Standard"/>
    <w:autoRedefine/>
    <w:rsid w:val="007E17D3"/>
    <w:pPr>
      <w:adjustRightInd w:val="0"/>
      <w:snapToGrid w:val="0"/>
      <w:spacing w:line="240" w:lineRule="auto"/>
      <w:ind w:left="851" w:hanging="284"/>
    </w:pPr>
    <w:rPr>
      <w:rFonts w:eastAsia="Times New Roman"/>
      <w:szCs w:val="24"/>
      <w:lang w:val="de-CH" w:eastAsia="de-CH"/>
    </w:rPr>
  </w:style>
  <w:style w:type="paragraph" w:styleId="Index4">
    <w:name w:val="index 4"/>
    <w:basedOn w:val="Standard"/>
    <w:next w:val="Standard"/>
    <w:autoRedefine/>
    <w:rsid w:val="007E17D3"/>
    <w:pPr>
      <w:adjustRightInd w:val="0"/>
      <w:snapToGrid w:val="0"/>
      <w:spacing w:line="240" w:lineRule="auto"/>
      <w:ind w:left="1135" w:hanging="284"/>
    </w:pPr>
    <w:rPr>
      <w:rFonts w:eastAsia="Times New Roman"/>
      <w:szCs w:val="24"/>
      <w:lang w:val="de-CH" w:eastAsia="de-CH"/>
    </w:rPr>
  </w:style>
  <w:style w:type="paragraph" w:styleId="Index5">
    <w:name w:val="index 5"/>
    <w:basedOn w:val="Standard"/>
    <w:next w:val="Standard"/>
    <w:autoRedefine/>
    <w:rsid w:val="007E17D3"/>
    <w:pPr>
      <w:adjustRightInd w:val="0"/>
      <w:snapToGrid w:val="0"/>
      <w:spacing w:line="240" w:lineRule="auto"/>
      <w:ind w:left="1418" w:hanging="284"/>
    </w:pPr>
    <w:rPr>
      <w:rFonts w:eastAsia="Times New Roman"/>
      <w:szCs w:val="24"/>
      <w:lang w:val="de-CH" w:eastAsia="de-CH"/>
    </w:rPr>
  </w:style>
  <w:style w:type="paragraph" w:styleId="Index6">
    <w:name w:val="index 6"/>
    <w:basedOn w:val="Standard"/>
    <w:next w:val="Standard"/>
    <w:autoRedefine/>
    <w:rsid w:val="007E17D3"/>
    <w:pPr>
      <w:adjustRightInd w:val="0"/>
      <w:snapToGrid w:val="0"/>
      <w:spacing w:line="240" w:lineRule="auto"/>
      <w:ind w:left="1702" w:hanging="284"/>
    </w:pPr>
    <w:rPr>
      <w:rFonts w:eastAsia="Times New Roman"/>
      <w:szCs w:val="24"/>
      <w:lang w:val="de-CH" w:eastAsia="de-CH"/>
    </w:rPr>
  </w:style>
  <w:style w:type="paragraph" w:styleId="Index7">
    <w:name w:val="index 7"/>
    <w:basedOn w:val="Standard"/>
    <w:next w:val="Standard"/>
    <w:autoRedefine/>
    <w:rsid w:val="007E17D3"/>
    <w:pPr>
      <w:adjustRightInd w:val="0"/>
      <w:snapToGrid w:val="0"/>
      <w:spacing w:line="240" w:lineRule="auto"/>
      <w:ind w:left="1985" w:hanging="284"/>
    </w:pPr>
    <w:rPr>
      <w:rFonts w:eastAsia="Times New Roman"/>
      <w:szCs w:val="24"/>
      <w:lang w:val="de-CH" w:eastAsia="de-CH"/>
    </w:rPr>
  </w:style>
  <w:style w:type="paragraph" w:styleId="Index8">
    <w:name w:val="index 8"/>
    <w:basedOn w:val="Standard"/>
    <w:next w:val="Standard"/>
    <w:autoRedefine/>
    <w:rsid w:val="007E17D3"/>
    <w:pPr>
      <w:adjustRightInd w:val="0"/>
      <w:snapToGrid w:val="0"/>
      <w:spacing w:line="240" w:lineRule="auto"/>
      <w:ind w:left="2269" w:hanging="284"/>
    </w:pPr>
    <w:rPr>
      <w:rFonts w:eastAsia="Times New Roman"/>
      <w:szCs w:val="24"/>
      <w:lang w:val="de-CH" w:eastAsia="de-CH"/>
    </w:rPr>
  </w:style>
  <w:style w:type="paragraph" w:styleId="Index9">
    <w:name w:val="index 9"/>
    <w:basedOn w:val="Standard"/>
    <w:next w:val="Standard"/>
    <w:autoRedefine/>
    <w:rsid w:val="007E17D3"/>
    <w:pPr>
      <w:adjustRightInd w:val="0"/>
      <w:snapToGrid w:val="0"/>
      <w:spacing w:line="240" w:lineRule="auto"/>
      <w:ind w:left="2552" w:hanging="284"/>
    </w:pPr>
    <w:rPr>
      <w:rFonts w:eastAsia="Times New Roman"/>
      <w:szCs w:val="24"/>
      <w:lang w:val="de-CH" w:eastAsia="de-CH"/>
    </w:rPr>
  </w:style>
  <w:style w:type="paragraph" w:styleId="Indexberschrift">
    <w:name w:val="index heading"/>
    <w:basedOn w:val="Standard"/>
    <w:next w:val="Index1"/>
    <w:rsid w:val="007E17D3"/>
    <w:pPr>
      <w:keepNext/>
      <w:keepLines/>
      <w:adjustRightInd w:val="0"/>
      <w:snapToGrid w:val="0"/>
      <w:spacing w:line="240" w:lineRule="auto"/>
    </w:pPr>
    <w:rPr>
      <w:rFonts w:eastAsia="Times New Roman" w:cs="Arial"/>
      <w:b/>
      <w:bCs/>
      <w:szCs w:val="24"/>
      <w:lang w:val="de-CH" w:eastAsia="de-CH"/>
    </w:rPr>
  </w:style>
  <w:style w:type="paragraph" w:customStyle="1" w:styleId="Introduction">
    <w:name w:val="Introduction"/>
    <w:basedOn w:val="Standard"/>
    <w:next w:val="Standard"/>
    <w:rsid w:val="007E17D3"/>
    <w:pPr>
      <w:keepNext/>
      <w:keepLines/>
      <w:adjustRightInd w:val="0"/>
      <w:snapToGrid w:val="0"/>
      <w:spacing w:line="240" w:lineRule="auto"/>
    </w:pPr>
    <w:rPr>
      <w:rFonts w:eastAsia="Times New Roman"/>
      <w:szCs w:val="24"/>
      <w:lang w:val="de-CH" w:eastAsia="de-CH"/>
    </w:rPr>
  </w:style>
  <w:style w:type="character" w:customStyle="1" w:styleId="Italic">
    <w:name w:val="Italic"/>
    <w:rsid w:val="00FD1753"/>
    <w:rPr>
      <w:i/>
      <w:lang w:val="en-GB"/>
    </w:rPr>
  </w:style>
  <w:style w:type="paragraph" w:styleId="Kommentartext">
    <w:name w:val="annotation text"/>
    <w:basedOn w:val="Standard"/>
    <w:link w:val="KommentartextZchn"/>
    <w:rsid w:val="007E17D3"/>
    <w:pPr>
      <w:adjustRightInd w:val="0"/>
      <w:snapToGrid w:val="0"/>
      <w:spacing w:line="240" w:lineRule="auto"/>
    </w:pPr>
    <w:rPr>
      <w:rFonts w:eastAsia="Times New Roman"/>
      <w:sz w:val="14"/>
      <w:szCs w:val="20"/>
      <w:lang w:val="de-CH" w:eastAsia="de-CH"/>
    </w:rPr>
  </w:style>
  <w:style w:type="character" w:customStyle="1" w:styleId="KommentartextZchn">
    <w:name w:val="Kommentartext Zchn"/>
    <w:link w:val="Kommentartext"/>
    <w:rsid w:val="007E17D3"/>
    <w:rPr>
      <w:rFonts w:ascii="Arial" w:eastAsia="Times New Roman" w:hAnsi="Arial"/>
      <w:sz w:val="14"/>
      <w:lang w:val="de-CH" w:eastAsia="de-CH"/>
    </w:rPr>
  </w:style>
  <w:style w:type="paragraph" w:styleId="Kommentarthema">
    <w:name w:val="annotation subject"/>
    <w:basedOn w:val="Kommentartext"/>
    <w:next w:val="Kommentartext"/>
    <w:link w:val="KommentarthemaZchn"/>
    <w:rsid w:val="00FD1753"/>
    <w:rPr>
      <w:b/>
      <w:bCs/>
    </w:rPr>
  </w:style>
  <w:style w:type="character" w:customStyle="1" w:styleId="KommentarthemaZchn">
    <w:name w:val="Kommentarthema Zchn"/>
    <w:link w:val="Kommentarthema"/>
    <w:rsid w:val="00FD1753"/>
    <w:rPr>
      <w:rFonts w:ascii="Arial" w:eastAsia="Times New Roman" w:hAnsi="Arial"/>
      <w:b/>
      <w:bCs/>
      <w:sz w:val="14"/>
      <w:lang w:val="de-CH" w:eastAsia="de-CH"/>
    </w:rPr>
  </w:style>
  <w:style w:type="character" w:styleId="Kommentarzeichen">
    <w:name w:val="annotation reference"/>
    <w:rsid w:val="00FD1753"/>
    <w:rPr>
      <w:sz w:val="14"/>
      <w:szCs w:val="16"/>
    </w:rPr>
  </w:style>
  <w:style w:type="paragraph" w:styleId="Liste">
    <w:name w:val="List"/>
    <w:basedOn w:val="Standard"/>
    <w:rsid w:val="007E17D3"/>
    <w:pPr>
      <w:adjustRightInd w:val="0"/>
      <w:snapToGrid w:val="0"/>
      <w:spacing w:line="240" w:lineRule="auto"/>
      <w:ind w:left="283" w:hanging="283"/>
    </w:pPr>
    <w:rPr>
      <w:rFonts w:eastAsia="Times New Roman"/>
      <w:szCs w:val="24"/>
      <w:lang w:val="de-CH" w:eastAsia="de-CH"/>
    </w:rPr>
  </w:style>
  <w:style w:type="paragraph" w:styleId="Liste2">
    <w:name w:val="List 2"/>
    <w:basedOn w:val="Standard"/>
    <w:rsid w:val="007E17D3"/>
    <w:pPr>
      <w:adjustRightInd w:val="0"/>
      <w:snapToGrid w:val="0"/>
      <w:spacing w:line="240" w:lineRule="auto"/>
      <w:ind w:left="566" w:hanging="283"/>
    </w:pPr>
    <w:rPr>
      <w:rFonts w:eastAsia="Times New Roman"/>
      <w:szCs w:val="24"/>
      <w:lang w:val="de-CH" w:eastAsia="de-CH"/>
    </w:rPr>
  </w:style>
  <w:style w:type="paragraph" w:styleId="Liste3">
    <w:name w:val="List 3"/>
    <w:basedOn w:val="Standard"/>
    <w:rsid w:val="007E17D3"/>
    <w:pPr>
      <w:adjustRightInd w:val="0"/>
      <w:snapToGrid w:val="0"/>
      <w:spacing w:line="240" w:lineRule="auto"/>
      <w:ind w:left="849" w:hanging="283"/>
    </w:pPr>
    <w:rPr>
      <w:rFonts w:eastAsia="Times New Roman"/>
      <w:szCs w:val="24"/>
      <w:lang w:val="de-CH" w:eastAsia="de-CH"/>
    </w:rPr>
  </w:style>
  <w:style w:type="paragraph" w:styleId="Liste4">
    <w:name w:val="List 4"/>
    <w:basedOn w:val="Standard"/>
    <w:rsid w:val="007E17D3"/>
    <w:pPr>
      <w:adjustRightInd w:val="0"/>
      <w:snapToGrid w:val="0"/>
      <w:spacing w:line="240" w:lineRule="auto"/>
      <w:ind w:left="1132" w:hanging="283"/>
    </w:pPr>
    <w:rPr>
      <w:rFonts w:eastAsia="Times New Roman"/>
      <w:szCs w:val="24"/>
      <w:lang w:val="de-CH" w:eastAsia="de-CH"/>
    </w:rPr>
  </w:style>
  <w:style w:type="paragraph" w:styleId="Liste5">
    <w:name w:val="List 5"/>
    <w:basedOn w:val="Standard"/>
    <w:rsid w:val="007E17D3"/>
    <w:pPr>
      <w:adjustRightInd w:val="0"/>
      <w:snapToGrid w:val="0"/>
      <w:spacing w:line="240" w:lineRule="auto"/>
      <w:ind w:left="1415" w:hanging="283"/>
    </w:pPr>
    <w:rPr>
      <w:rFonts w:eastAsia="Times New Roman"/>
      <w:szCs w:val="24"/>
      <w:lang w:val="de-CH" w:eastAsia="de-CH"/>
    </w:rPr>
  </w:style>
  <w:style w:type="paragraph" w:customStyle="1" w:styleId="ListWithCheckboxes">
    <w:name w:val="ListWithCheckboxes"/>
    <w:basedOn w:val="Standard"/>
    <w:rsid w:val="007E17D3"/>
    <w:pPr>
      <w:numPr>
        <w:numId w:val="6"/>
      </w:numPr>
      <w:adjustRightInd w:val="0"/>
      <w:snapToGrid w:val="0"/>
      <w:spacing w:line="240" w:lineRule="auto"/>
    </w:pPr>
    <w:rPr>
      <w:rFonts w:eastAsia="Times New Roman"/>
      <w:szCs w:val="24"/>
      <w:lang w:val="de-CH" w:eastAsia="de-CH"/>
    </w:rPr>
  </w:style>
  <w:style w:type="paragraph" w:customStyle="1" w:styleId="ListWithLetters">
    <w:name w:val="ListWithLetters"/>
    <w:basedOn w:val="Standard"/>
    <w:rsid w:val="007E17D3"/>
    <w:pPr>
      <w:numPr>
        <w:numId w:val="7"/>
      </w:numPr>
      <w:adjustRightInd w:val="0"/>
      <w:snapToGrid w:val="0"/>
      <w:spacing w:line="240" w:lineRule="auto"/>
    </w:pPr>
    <w:rPr>
      <w:rFonts w:eastAsia="Times New Roman"/>
      <w:szCs w:val="24"/>
      <w:lang w:val="de-CH" w:eastAsia="de-CH"/>
    </w:rPr>
  </w:style>
  <w:style w:type="paragraph" w:customStyle="1" w:styleId="ListWithNumbers">
    <w:name w:val="ListWithNumbers"/>
    <w:basedOn w:val="Standard"/>
    <w:rsid w:val="007E17D3"/>
    <w:pPr>
      <w:numPr>
        <w:numId w:val="8"/>
      </w:numPr>
      <w:adjustRightInd w:val="0"/>
      <w:snapToGrid w:val="0"/>
      <w:spacing w:line="240" w:lineRule="auto"/>
    </w:pPr>
    <w:rPr>
      <w:rFonts w:eastAsia="Times New Roman"/>
      <w:szCs w:val="24"/>
      <w:lang w:val="de-CH" w:eastAsia="de-CH"/>
    </w:rPr>
  </w:style>
  <w:style w:type="paragraph" w:customStyle="1" w:styleId="ListWithSymbols">
    <w:name w:val="ListWithSymbols"/>
    <w:basedOn w:val="Standard"/>
    <w:rsid w:val="007E17D3"/>
    <w:pPr>
      <w:numPr>
        <w:numId w:val="10"/>
      </w:numPr>
      <w:adjustRightInd w:val="0"/>
      <w:snapToGrid w:val="0"/>
      <w:spacing w:line="240" w:lineRule="auto"/>
    </w:pPr>
    <w:rPr>
      <w:rFonts w:eastAsia="Times New Roman"/>
      <w:szCs w:val="24"/>
      <w:lang w:val="de-CH" w:eastAsia="de-CH"/>
    </w:rPr>
  </w:style>
  <w:style w:type="paragraph" w:styleId="Makrotext">
    <w:name w:val="macro"/>
    <w:link w:val="MakrotextZchn"/>
    <w:rsid w:val="007E17D3"/>
    <w:rPr>
      <w:rFonts w:ascii="Arial" w:eastAsia="Times New Roman" w:hAnsi="Arial" w:cs="Courier New"/>
      <w:sz w:val="22"/>
    </w:rPr>
  </w:style>
  <w:style w:type="character" w:customStyle="1" w:styleId="MakrotextZchn">
    <w:name w:val="Makrotext Zchn"/>
    <w:link w:val="Makrotext"/>
    <w:rsid w:val="007E17D3"/>
    <w:rPr>
      <w:rFonts w:ascii="Arial" w:eastAsia="Times New Roman" w:hAnsi="Arial" w:cs="Courier New"/>
      <w:sz w:val="22"/>
      <w:lang w:val="de-CH" w:eastAsia="de-CH"/>
    </w:rPr>
  </w:style>
  <w:style w:type="paragraph" w:customStyle="1" w:styleId="MinutesItem">
    <w:name w:val="MinutesItem"/>
    <w:basedOn w:val="Standard"/>
    <w:rsid w:val="007E17D3"/>
    <w:pPr>
      <w:tabs>
        <w:tab w:val="right" w:pos="9356"/>
      </w:tabs>
      <w:adjustRightInd w:val="0"/>
      <w:snapToGrid w:val="0"/>
      <w:spacing w:line="240" w:lineRule="auto"/>
      <w:ind w:right="2268"/>
    </w:pPr>
    <w:rPr>
      <w:rFonts w:eastAsia="Times New Roman"/>
      <w:szCs w:val="24"/>
      <w:lang w:val="de-CH" w:eastAsia="de-CH"/>
    </w:rPr>
  </w:style>
  <w:style w:type="paragraph" w:customStyle="1" w:styleId="MinutesTitle">
    <w:name w:val="MinutesTitle"/>
    <w:basedOn w:val="Standard"/>
    <w:next w:val="MinutesItem"/>
    <w:rsid w:val="007E17D3"/>
    <w:pPr>
      <w:tabs>
        <w:tab w:val="right" w:pos="9356"/>
      </w:tabs>
      <w:adjustRightInd w:val="0"/>
      <w:snapToGrid w:val="0"/>
      <w:spacing w:line="240" w:lineRule="auto"/>
      <w:ind w:right="2268"/>
    </w:pPr>
    <w:rPr>
      <w:rFonts w:eastAsia="Times New Roman"/>
      <w:b/>
      <w:szCs w:val="24"/>
      <w:lang w:val="de-CH" w:eastAsia="de-CH"/>
    </w:rPr>
  </w:style>
  <w:style w:type="paragraph" w:styleId="Nachrichtenkopf">
    <w:name w:val="Message Header"/>
    <w:basedOn w:val="Standard"/>
    <w:link w:val="NachrichtenkopfZchn"/>
    <w:rsid w:val="007E17D3"/>
    <w:pPr>
      <w:adjustRightInd w:val="0"/>
      <w:snapToGrid w:val="0"/>
      <w:spacing w:line="240" w:lineRule="auto"/>
    </w:pPr>
    <w:rPr>
      <w:rFonts w:eastAsia="Times New Roman" w:cs="Arial"/>
      <w:b/>
      <w:szCs w:val="24"/>
      <w:lang w:val="de-CH" w:eastAsia="de-CH"/>
    </w:rPr>
  </w:style>
  <w:style w:type="character" w:customStyle="1" w:styleId="NachrichtenkopfZchn">
    <w:name w:val="Nachrichtenkopf Zchn"/>
    <w:link w:val="Nachrichtenkopf"/>
    <w:rsid w:val="007E17D3"/>
    <w:rPr>
      <w:rFonts w:ascii="Arial" w:eastAsia="Times New Roman" w:hAnsi="Arial" w:cs="Arial"/>
      <w:b/>
      <w:sz w:val="22"/>
      <w:szCs w:val="24"/>
      <w:lang w:val="de-CH" w:eastAsia="de-CH"/>
    </w:rPr>
  </w:style>
  <w:style w:type="paragraph" w:customStyle="1" w:styleId="NormalKeepTogether">
    <w:name w:val="NormalKeepTogether"/>
    <w:basedOn w:val="Standard"/>
    <w:rsid w:val="007E17D3"/>
    <w:pPr>
      <w:keepNext/>
      <w:keepLines/>
      <w:adjustRightInd w:val="0"/>
      <w:snapToGrid w:val="0"/>
      <w:spacing w:line="240" w:lineRule="auto"/>
    </w:pPr>
    <w:rPr>
      <w:rFonts w:eastAsia="Times New Roman"/>
      <w:szCs w:val="24"/>
      <w:lang w:val="en-GB" w:eastAsia="de-CH"/>
    </w:rPr>
  </w:style>
  <w:style w:type="paragraph" w:styleId="NurText">
    <w:name w:val="Plain Text"/>
    <w:basedOn w:val="Standard"/>
    <w:link w:val="NurTextZchn"/>
    <w:rsid w:val="007E17D3"/>
    <w:pPr>
      <w:adjustRightInd w:val="0"/>
      <w:snapToGrid w:val="0"/>
      <w:spacing w:line="240" w:lineRule="auto"/>
    </w:pPr>
    <w:rPr>
      <w:rFonts w:eastAsia="Times New Roman" w:cs="Courier New"/>
      <w:szCs w:val="20"/>
      <w:lang w:val="de-CH" w:eastAsia="de-CH"/>
    </w:rPr>
  </w:style>
  <w:style w:type="character" w:customStyle="1" w:styleId="NurTextZchn">
    <w:name w:val="Nur Text Zchn"/>
    <w:link w:val="NurText"/>
    <w:rsid w:val="007E17D3"/>
    <w:rPr>
      <w:rFonts w:ascii="Arial" w:eastAsia="Times New Roman" w:hAnsi="Arial" w:cs="Courier New"/>
      <w:sz w:val="22"/>
      <w:lang w:val="de-CH" w:eastAsia="de-CH"/>
    </w:rPr>
  </w:style>
  <w:style w:type="paragraph" w:customStyle="1" w:styleId="OutputprofileText">
    <w:name w:val="OutputprofileText"/>
    <w:basedOn w:val="Standard"/>
    <w:rsid w:val="007E17D3"/>
    <w:pPr>
      <w:keepLines/>
      <w:adjustRightInd w:val="0"/>
      <w:snapToGrid w:val="0"/>
      <w:spacing w:line="240" w:lineRule="auto"/>
    </w:pPr>
    <w:rPr>
      <w:rFonts w:eastAsia="Times New Roman"/>
      <w:sz w:val="14"/>
      <w:szCs w:val="24"/>
      <w:lang w:val="de-CH" w:eastAsia="de-CH"/>
    </w:rPr>
  </w:style>
  <w:style w:type="paragraph" w:customStyle="1" w:styleId="OutputprofileTitle">
    <w:name w:val="OutputprofileTitle"/>
    <w:basedOn w:val="Standard"/>
    <w:next w:val="OutputprofileText"/>
    <w:rsid w:val="00F14212"/>
    <w:pPr>
      <w:keepLines/>
      <w:adjustRightInd w:val="0"/>
      <w:snapToGrid w:val="0"/>
      <w:spacing w:line="240" w:lineRule="auto"/>
    </w:pPr>
    <w:rPr>
      <w:rFonts w:eastAsia="Times New Roman"/>
      <w:b/>
      <w:caps/>
      <w:spacing w:val="40"/>
      <w:sz w:val="24"/>
      <w:szCs w:val="24"/>
      <w:lang w:val="de-CH" w:eastAsia="de-CH"/>
    </w:rPr>
  </w:style>
  <w:style w:type="paragraph" w:customStyle="1" w:styleId="PositionItem">
    <w:name w:val="PositionItem"/>
    <w:basedOn w:val="Standard"/>
    <w:rsid w:val="007E17D3"/>
    <w:pPr>
      <w:keepNext/>
      <w:keepLines/>
      <w:tabs>
        <w:tab w:val="left" w:pos="7541"/>
        <w:tab w:val="decimal" w:pos="9072"/>
      </w:tabs>
      <w:adjustRightInd w:val="0"/>
      <w:snapToGrid w:val="0"/>
      <w:spacing w:line="240" w:lineRule="auto"/>
      <w:ind w:left="851" w:right="2268" w:hanging="851"/>
    </w:pPr>
    <w:rPr>
      <w:rFonts w:eastAsia="Times New Roman"/>
      <w:szCs w:val="24"/>
      <w:lang w:val="de-CH" w:eastAsia="de-CH"/>
    </w:rPr>
  </w:style>
  <w:style w:type="paragraph" w:customStyle="1" w:styleId="PositionTitle">
    <w:name w:val="PositionTitle"/>
    <w:basedOn w:val="Standard"/>
    <w:rsid w:val="007E17D3"/>
    <w:pPr>
      <w:tabs>
        <w:tab w:val="left" w:pos="7541"/>
        <w:tab w:val="decimal" w:pos="9072"/>
      </w:tabs>
      <w:adjustRightInd w:val="0"/>
      <w:snapToGrid w:val="0"/>
      <w:spacing w:line="240" w:lineRule="auto"/>
      <w:ind w:left="851" w:right="2268"/>
    </w:pPr>
    <w:rPr>
      <w:rFonts w:eastAsia="Times New Roman"/>
      <w:b/>
      <w:spacing w:val="-10"/>
      <w:szCs w:val="24"/>
      <w:lang w:val="en-GB" w:eastAsia="de-CH"/>
    </w:rPr>
  </w:style>
  <w:style w:type="paragraph" w:customStyle="1" w:styleId="PositionWithValue">
    <w:name w:val="PositionWithValue"/>
    <w:basedOn w:val="Standard"/>
    <w:rsid w:val="007E17D3"/>
    <w:pPr>
      <w:tabs>
        <w:tab w:val="left" w:pos="7655"/>
        <w:tab w:val="decimal" w:pos="8959"/>
      </w:tabs>
      <w:adjustRightInd w:val="0"/>
      <w:snapToGrid w:val="0"/>
      <w:spacing w:line="240" w:lineRule="auto"/>
      <w:ind w:right="2835"/>
    </w:pPr>
    <w:rPr>
      <w:rFonts w:eastAsia="Times New Roman"/>
      <w:szCs w:val="24"/>
      <w:lang w:val="en-GB" w:eastAsia="de-CH"/>
    </w:rPr>
  </w:style>
  <w:style w:type="paragraph" w:styleId="Rechtsgrundlagenverzeichnis">
    <w:name w:val="table of authorities"/>
    <w:basedOn w:val="Standard"/>
    <w:next w:val="Standard"/>
    <w:rsid w:val="007E17D3"/>
    <w:pPr>
      <w:adjustRightInd w:val="0"/>
      <w:snapToGrid w:val="0"/>
      <w:spacing w:line="240" w:lineRule="auto"/>
      <w:ind w:left="284" w:hanging="284"/>
    </w:pPr>
    <w:rPr>
      <w:rFonts w:eastAsia="Times New Roman"/>
      <w:szCs w:val="24"/>
      <w:lang w:val="de-CH" w:eastAsia="de-CH"/>
    </w:rPr>
  </w:style>
  <w:style w:type="paragraph" w:customStyle="1" w:styleId="ReturnAddress">
    <w:name w:val="ReturnAddress"/>
    <w:basedOn w:val="Standard"/>
    <w:rsid w:val="007E17D3"/>
    <w:pPr>
      <w:keepLines/>
      <w:adjustRightInd w:val="0"/>
      <w:snapToGrid w:val="0"/>
      <w:spacing w:line="240" w:lineRule="auto"/>
    </w:pPr>
    <w:rPr>
      <w:rFonts w:eastAsia="Times New Roman"/>
      <w:sz w:val="14"/>
      <w:szCs w:val="24"/>
      <w:u w:val="single"/>
      <w:lang w:val="de-CH" w:eastAsia="de-CH"/>
    </w:rPr>
  </w:style>
  <w:style w:type="paragraph" w:styleId="RGV-berschrift">
    <w:name w:val="toa heading"/>
    <w:basedOn w:val="Standard"/>
    <w:next w:val="Standard"/>
    <w:rsid w:val="007E17D3"/>
    <w:pPr>
      <w:keepNext/>
      <w:keepLines/>
      <w:adjustRightInd w:val="0"/>
      <w:snapToGrid w:val="0"/>
      <w:spacing w:line="240" w:lineRule="auto"/>
    </w:pPr>
    <w:rPr>
      <w:rFonts w:eastAsia="Times New Roman" w:cs="Arial"/>
      <w:b/>
      <w:bCs/>
      <w:szCs w:val="24"/>
      <w:lang w:val="de-CH" w:eastAsia="de-CH"/>
    </w:rPr>
  </w:style>
  <w:style w:type="character" w:styleId="Seitenzahl">
    <w:name w:val="page number"/>
    <w:basedOn w:val="Absatz-Standardschriftart"/>
    <w:rsid w:val="00FD1753"/>
    <w:rPr>
      <w:lang w:val="fr-CH"/>
    </w:rPr>
  </w:style>
  <w:style w:type="paragraph" w:customStyle="1" w:styleId="Separator">
    <w:name w:val="Separator"/>
    <w:basedOn w:val="Standard"/>
    <w:next w:val="Standard"/>
    <w:rsid w:val="007E17D3"/>
    <w:pPr>
      <w:pBdr>
        <w:bottom w:val="single" w:sz="4" w:space="1" w:color="auto"/>
      </w:pBdr>
      <w:adjustRightInd w:val="0"/>
      <w:snapToGrid w:val="0"/>
      <w:spacing w:line="240" w:lineRule="auto"/>
    </w:pPr>
    <w:rPr>
      <w:rFonts w:eastAsia="Times New Roman"/>
      <w:szCs w:val="24"/>
      <w:lang w:val="de-CH" w:eastAsia="de-CH"/>
    </w:rPr>
  </w:style>
  <w:style w:type="paragraph" w:customStyle="1" w:styleId="SignatureLines">
    <w:name w:val="SignatureLines"/>
    <w:basedOn w:val="Standard"/>
    <w:next w:val="Standard"/>
    <w:rsid w:val="007E17D3"/>
    <w:pPr>
      <w:keepNext/>
      <w:keepLines/>
      <w:tabs>
        <w:tab w:val="left" w:leader="underscore" w:pos="3119"/>
        <w:tab w:val="left" w:pos="3969"/>
        <w:tab w:val="right" w:leader="underscore" w:pos="7088"/>
      </w:tabs>
      <w:adjustRightInd w:val="0"/>
      <w:snapToGrid w:val="0"/>
      <w:spacing w:line="240" w:lineRule="auto"/>
    </w:pPr>
    <w:rPr>
      <w:rFonts w:eastAsia="Times New Roman"/>
      <w:sz w:val="8"/>
      <w:szCs w:val="24"/>
      <w:lang w:val="en-GB" w:eastAsia="de-CH"/>
    </w:rPr>
  </w:style>
  <w:style w:type="paragraph" w:customStyle="1" w:styleId="SignatureText">
    <w:name w:val="SignatureText"/>
    <w:basedOn w:val="Standard"/>
    <w:rsid w:val="007E17D3"/>
    <w:pPr>
      <w:keepNext/>
      <w:keepLines/>
      <w:tabs>
        <w:tab w:val="left" w:pos="3969"/>
      </w:tabs>
      <w:adjustRightInd w:val="0"/>
      <w:snapToGrid w:val="0"/>
      <w:spacing w:line="240" w:lineRule="auto"/>
    </w:pPr>
    <w:rPr>
      <w:rFonts w:eastAsia="Times New Roman"/>
      <w:kern w:val="10"/>
      <w:position w:val="10"/>
      <w:sz w:val="17"/>
      <w:szCs w:val="24"/>
      <w:lang w:val="en-GB" w:eastAsia="de-CH"/>
    </w:rPr>
  </w:style>
  <w:style w:type="paragraph" w:styleId="StandardWeb">
    <w:name w:val="Normal (Web)"/>
    <w:basedOn w:val="Standard"/>
    <w:rsid w:val="007E17D3"/>
    <w:pPr>
      <w:adjustRightInd w:val="0"/>
      <w:snapToGrid w:val="0"/>
      <w:spacing w:line="240" w:lineRule="auto"/>
    </w:pPr>
    <w:rPr>
      <w:rFonts w:eastAsia="Times New Roman"/>
      <w:szCs w:val="24"/>
      <w:lang w:val="de-CH" w:eastAsia="de-CH"/>
    </w:rPr>
  </w:style>
  <w:style w:type="paragraph" w:styleId="Standardeinzug">
    <w:name w:val="Normal Indent"/>
    <w:basedOn w:val="Standard"/>
    <w:rsid w:val="007E17D3"/>
    <w:pPr>
      <w:adjustRightInd w:val="0"/>
      <w:snapToGrid w:val="0"/>
      <w:spacing w:line="240" w:lineRule="auto"/>
      <w:ind w:left="1701"/>
    </w:pPr>
    <w:rPr>
      <w:rFonts w:eastAsia="Times New Roman"/>
      <w:szCs w:val="24"/>
      <w:lang w:val="de-CH" w:eastAsia="de-CH"/>
    </w:rPr>
  </w:style>
  <w:style w:type="paragraph" w:customStyle="1" w:styleId="TakeTitle">
    <w:name w:val="TakeTitle"/>
    <w:basedOn w:val="Standard"/>
    <w:rsid w:val="007E17D3"/>
    <w:pPr>
      <w:numPr>
        <w:ilvl w:val="2"/>
        <w:numId w:val="10"/>
      </w:numPr>
      <w:adjustRightInd w:val="0"/>
      <w:snapToGrid w:val="0"/>
      <w:spacing w:line="240" w:lineRule="auto"/>
    </w:pPr>
    <w:rPr>
      <w:rFonts w:eastAsia="Times New Roman"/>
      <w:szCs w:val="24"/>
      <w:lang w:val="de-CH" w:eastAsia="de-CH"/>
    </w:rPr>
  </w:style>
  <w:style w:type="paragraph" w:styleId="Textkrper">
    <w:name w:val="Body Text"/>
    <w:basedOn w:val="Standard"/>
    <w:link w:val="TextkrperZchn"/>
    <w:rsid w:val="007E17D3"/>
    <w:pPr>
      <w:adjustRightInd w:val="0"/>
      <w:snapToGrid w:val="0"/>
      <w:spacing w:line="240" w:lineRule="auto"/>
    </w:pPr>
    <w:rPr>
      <w:rFonts w:eastAsia="Times New Roman"/>
      <w:szCs w:val="24"/>
      <w:lang w:val="de-CH" w:eastAsia="de-CH"/>
    </w:rPr>
  </w:style>
  <w:style w:type="character" w:customStyle="1" w:styleId="TextkrperZchn">
    <w:name w:val="Textkörper Zchn"/>
    <w:link w:val="Textkrper"/>
    <w:rsid w:val="007E17D3"/>
    <w:rPr>
      <w:rFonts w:ascii="Arial" w:eastAsia="Times New Roman" w:hAnsi="Arial"/>
      <w:sz w:val="22"/>
      <w:szCs w:val="24"/>
      <w:lang w:val="de-CH" w:eastAsia="de-CH"/>
    </w:rPr>
  </w:style>
  <w:style w:type="paragraph" w:styleId="Textkrper2">
    <w:name w:val="Body Text 2"/>
    <w:basedOn w:val="Standard"/>
    <w:link w:val="Textkrper2Zchn"/>
    <w:rsid w:val="007E17D3"/>
    <w:pPr>
      <w:adjustRightInd w:val="0"/>
      <w:snapToGrid w:val="0"/>
      <w:spacing w:line="240" w:lineRule="auto"/>
    </w:pPr>
    <w:rPr>
      <w:rFonts w:eastAsia="Times New Roman"/>
      <w:szCs w:val="24"/>
      <w:lang w:val="de-CH" w:eastAsia="de-CH"/>
    </w:rPr>
  </w:style>
  <w:style w:type="character" w:customStyle="1" w:styleId="Textkrper2Zchn">
    <w:name w:val="Textkörper 2 Zchn"/>
    <w:link w:val="Textkrper2"/>
    <w:rsid w:val="007E17D3"/>
    <w:rPr>
      <w:rFonts w:ascii="Arial" w:eastAsia="Times New Roman" w:hAnsi="Arial"/>
      <w:sz w:val="22"/>
      <w:szCs w:val="24"/>
      <w:lang w:val="de-CH" w:eastAsia="de-CH"/>
    </w:rPr>
  </w:style>
  <w:style w:type="paragraph" w:styleId="Textkrper3">
    <w:name w:val="Body Text 3"/>
    <w:basedOn w:val="Standard"/>
    <w:link w:val="Textkrper3Zchn"/>
    <w:rsid w:val="007E17D3"/>
    <w:pPr>
      <w:adjustRightInd w:val="0"/>
      <w:snapToGrid w:val="0"/>
      <w:spacing w:line="240" w:lineRule="auto"/>
    </w:pPr>
    <w:rPr>
      <w:rFonts w:eastAsia="Times New Roman"/>
      <w:szCs w:val="16"/>
      <w:lang w:val="de-CH" w:eastAsia="de-CH"/>
    </w:rPr>
  </w:style>
  <w:style w:type="character" w:customStyle="1" w:styleId="Textkrper3Zchn">
    <w:name w:val="Textkörper 3 Zchn"/>
    <w:link w:val="Textkrper3"/>
    <w:rsid w:val="007E17D3"/>
    <w:rPr>
      <w:rFonts w:ascii="Arial" w:eastAsia="Times New Roman" w:hAnsi="Arial"/>
      <w:sz w:val="22"/>
      <w:szCs w:val="16"/>
      <w:lang w:val="de-CH" w:eastAsia="de-CH"/>
    </w:rPr>
  </w:style>
  <w:style w:type="paragraph" w:styleId="Textkrper-Einzug2">
    <w:name w:val="Body Text Indent 2"/>
    <w:basedOn w:val="Standard"/>
    <w:link w:val="Textkrper-Einzug2Zchn"/>
    <w:rsid w:val="007E17D3"/>
    <w:pPr>
      <w:adjustRightInd w:val="0"/>
      <w:snapToGrid w:val="0"/>
      <w:spacing w:line="240" w:lineRule="auto"/>
    </w:pPr>
    <w:rPr>
      <w:rFonts w:eastAsia="Times New Roman"/>
      <w:szCs w:val="24"/>
      <w:lang w:val="de-CH" w:eastAsia="de-CH"/>
    </w:rPr>
  </w:style>
  <w:style w:type="character" w:customStyle="1" w:styleId="Textkrper-Einzug2Zchn">
    <w:name w:val="Textkörper-Einzug 2 Zchn"/>
    <w:link w:val="Textkrper-Einzug2"/>
    <w:rsid w:val="007E17D3"/>
    <w:rPr>
      <w:rFonts w:ascii="Arial" w:eastAsia="Times New Roman" w:hAnsi="Arial"/>
      <w:sz w:val="22"/>
      <w:szCs w:val="24"/>
      <w:lang w:val="de-CH" w:eastAsia="de-CH"/>
    </w:rPr>
  </w:style>
  <w:style w:type="paragraph" w:styleId="Textkrper-Einzug3">
    <w:name w:val="Body Text Indent 3"/>
    <w:basedOn w:val="Standard"/>
    <w:link w:val="Textkrper-Einzug3Zchn"/>
    <w:rsid w:val="007E17D3"/>
    <w:pPr>
      <w:adjustRightInd w:val="0"/>
      <w:snapToGrid w:val="0"/>
      <w:spacing w:line="240" w:lineRule="auto"/>
    </w:pPr>
    <w:rPr>
      <w:rFonts w:eastAsia="Times New Roman"/>
      <w:szCs w:val="16"/>
      <w:lang w:val="de-CH" w:eastAsia="de-CH"/>
    </w:rPr>
  </w:style>
  <w:style w:type="character" w:customStyle="1" w:styleId="Textkrper-Einzug3Zchn">
    <w:name w:val="Textkörper-Einzug 3 Zchn"/>
    <w:link w:val="Textkrper-Einzug3"/>
    <w:rsid w:val="007E17D3"/>
    <w:rPr>
      <w:rFonts w:ascii="Arial" w:eastAsia="Times New Roman" w:hAnsi="Arial"/>
      <w:sz w:val="22"/>
      <w:szCs w:val="16"/>
      <w:lang w:val="de-CH" w:eastAsia="de-CH"/>
    </w:rPr>
  </w:style>
  <w:style w:type="paragraph" w:styleId="Textkrper-Erstzeileneinzug">
    <w:name w:val="Body Text First Indent"/>
    <w:basedOn w:val="Textkrper"/>
    <w:link w:val="Textkrper-ErstzeileneinzugZchn"/>
    <w:rsid w:val="00FD1753"/>
  </w:style>
  <w:style w:type="character" w:customStyle="1" w:styleId="Textkrper-ErstzeileneinzugZchn">
    <w:name w:val="Textkörper-Erstzeileneinzug Zchn"/>
    <w:link w:val="Textkrper-Erstzeileneinzug"/>
    <w:rsid w:val="00FD1753"/>
    <w:rPr>
      <w:rFonts w:ascii="Arial" w:eastAsia="Times New Roman" w:hAnsi="Arial"/>
      <w:sz w:val="22"/>
      <w:szCs w:val="24"/>
      <w:lang w:val="de-CH" w:eastAsia="de-CH"/>
    </w:rPr>
  </w:style>
  <w:style w:type="paragraph" w:styleId="Textkrper-Zeileneinzug">
    <w:name w:val="Body Text Indent"/>
    <w:basedOn w:val="Standard"/>
    <w:link w:val="Textkrper-ZeileneinzugZchn"/>
    <w:rsid w:val="007E17D3"/>
    <w:pPr>
      <w:adjustRightInd w:val="0"/>
      <w:snapToGrid w:val="0"/>
      <w:spacing w:line="240" w:lineRule="auto"/>
    </w:pPr>
    <w:rPr>
      <w:rFonts w:eastAsia="Times New Roman"/>
      <w:szCs w:val="24"/>
      <w:lang w:val="de-CH" w:eastAsia="de-CH"/>
    </w:rPr>
  </w:style>
  <w:style w:type="character" w:customStyle="1" w:styleId="Textkrper-ZeileneinzugZchn">
    <w:name w:val="Textkörper-Zeileneinzug Zchn"/>
    <w:link w:val="Textkrper-Zeileneinzug"/>
    <w:rsid w:val="007E17D3"/>
    <w:rPr>
      <w:rFonts w:ascii="Arial" w:eastAsia="Times New Roman" w:hAnsi="Arial"/>
      <w:sz w:val="22"/>
      <w:szCs w:val="24"/>
      <w:lang w:val="de-CH" w:eastAsia="de-CH"/>
    </w:rPr>
  </w:style>
  <w:style w:type="paragraph" w:styleId="Textkrper-Erstzeileneinzug2">
    <w:name w:val="Body Text First Indent 2"/>
    <w:basedOn w:val="Textkrper-Zeileneinzug"/>
    <w:link w:val="Textkrper-Erstzeileneinzug2Zchn"/>
    <w:rsid w:val="007E17D3"/>
  </w:style>
  <w:style w:type="character" w:customStyle="1" w:styleId="Textkrper-Erstzeileneinzug2Zchn">
    <w:name w:val="Textkörper-Erstzeileneinzug 2 Zchn"/>
    <w:link w:val="Textkrper-Erstzeileneinzug2"/>
    <w:rsid w:val="007E17D3"/>
    <w:rPr>
      <w:rFonts w:ascii="Arial" w:eastAsia="Times New Roman" w:hAnsi="Arial"/>
      <w:sz w:val="22"/>
      <w:szCs w:val="24"/>
      <w:lang w:val="de-CH" w:eastAsia="de-CH"/>
    </w:rPr>
  </w:style>
  <w:style w:type="paragraph" w:customStyle="1" w:styleId="TextTogether">
    <w:name w:val="TextTogether"/>
    <w:basedOn w:val="Standard"/>
    <w:rsid w:val="007E17D3"/>
    <w:pPr>
      <w:keepNext/>
      <w:keepLines/>
      <w:adjustRightInd w:val="0"/>
      <w:snapToGrid w:val="0"/>
      <w:spacing w:line="240" w:lineRule="auto"/>
    </w:pPr>
    <w:rPr>
      <w:rFonts w:eastAsia="Times New Roman"/>
      <w:szCs w:val="24"/>
      <w:lang w:val="de-CH" w:eastAsia="de-CH"/>
    </w:rPr>
  </w:style>
  <w:style w:type="paragraph" w:styleId="Titel">
    <w:name w:val="Title"/>
    <w:basedOn w:val="Standard"/>
    <w:next w:val="Standard"/>
    <w:link w:val="TitelZchn"/>
    <w:qFormat/>
    <w:rsid w:val="007E17D3"/>
    <w:pPr>
      <w:keepNext/>
      <w:keepLines/>
      <w:adjustRightInd w:val="0"/>
      <w:snapToGrid w:val="0"/>
      <w:spacing w:line="240" w:lineRule="auto"/>
    </w:pPr>
    <w:rPr>
      <w:rFonts w:eastAsia="Times New Roman" w:cs="Arial"/>
      <w:b/>
      <w:bCs/>
      <w:szCs w:val="32"/>
      <w:lang w:val="de-CH" w:eastAsia="de-CH"/>
    </w:rPr>
  </w:style>
  <w:style w:type="character" w:customStyle="1" w:styleId="TitelZchn">
    <w:name w:val="Titel Zchn"/>
    <w:link w:val="Titel"/>
    <w:rsid w:val="007E17D3"/>
    <w:rPr>
      <w:rFonts w:ascii="Arial" w:eastAsia="Times New Roman" w:hAnsi="Arial" w:cs="Arial"/>
      <w:b/>
      <w:bCs/>
      <w:sz w:val="22"/>
      <w:szCs w:val="32"/>
      <w:lang w:val="de-CH" w:eastAsia="de-CH"/>
    </w:rPr>
  </w:style>
  <w:style w:type="paragraph" w:customStyle="1" w:styleId="Topic075">
    <w:name w:val="Topic075"/>
    <w:basedOn w:val="Standard"/>
    <w:rsid w:val="007E17D3"/>
    <w:pPr>
      <w:keepLines/>
      <w:adjustRightInd w:val="0"/>
      <w:snapToGrid w:val="0"/>
      <w:spacing w:line="240" w:lineRule="auto"/>
      <w:ind w:left="425" w:hanging="425"/>
    </w:pPr>
    <w:rPr>
      <w:rFonts w:eastAsia="Times New Roman"/>
      <w:szCs w:val="24"/>
      <w:lang w:val="de-CH" w:eastAsia="de-CH"/>
    </w:rPr>
  </w:style>
  <w:style w:type="paragraph" w:customStyle="1" w:styleId="Topic075Line">
    <w:name w:val="Topic075Line"/>
    <w:basedOn w:val="Standard"/>
    <w:rsid w:val="007E17D3"/>
    <w:pPr>
      <w:tabs>
        <w:tab w:val="right" w:leader="underscore" w:pos="9356"/>
      </w:tabs>
      <w:adjustRightInd w:val="0"/>
      <w:snapToGrid w:val="0"/>
      <w:spacing w:line="240" w:lineRule="auto"/>
      <w:ind w:left="425" w:hanging="425"/>
    </w:pPr>
    <w:rPr>
      <w:rFonts w:eastAsia="Times New Roman"/>
      <w:szCs w:val="24"/>
      <w:lang w:val="en-GB" w:eastAsia="de-CH"/>
    </w:rPr>
  </w:style>
  <w:style w:type="paragraph" w:customStyle="1" w:styleId="Topic300">
    <w:name w:val="Topic300"/>
    <w:basedOn w:val="Standard"/>
    <w:rsid w:val="007E17D3"/>
    <w:pPr>
      <w:keepLines/>
      <w:adjustRightInd w:val="0"/>
      <w:snapToGrid w:val="0"/>
      <w:spacing w:line="240" w:lineRule="auto"/>
      <w:ind w:left="1701" w:hanging="1701"/>
    </w:pPr>
    <w:rPr>
      <w:rFonts w:eastAsia="Times New Roman"/>
      <w:szCs w:val="24"/>
      <w:lang w:val="de-CH" w:eastAsia="de-CH"/>
    </w:rPr>
  </w:style>
  <w:style w:type="paragraph" w:customStyle="1" w:styleId="Topic300Line">
    <w:name w:val="Topic300Line"/>
    <w:basedOn w:val="Standard"/>
    <w:rsid w:val="007E17D3"/>
    <w:pPr>
      <w:tabs>
        <w:tab w:val="right" w:leader="underscore" w:pos="9356"/>
      </w:tabs>
      <w:adjustRightInd w:val="0"/>
      <w:snapToGrid w:val="0"/>
      <w:spacing w:line="240" w:lineRule="auto"/>
      <w:ind w:left="1701" w:hanging="1701"/>
    </w:pPr>
    <w:rPr>
      <w:rFonts w:eastAsia="Times New Roman"/>
      <w:szCs w:val="24"/>
      <w:lang w:val="en-GB" w:eastAsia="de-CH"/>
    </w:rPr>
  </w:style>
  <w:style w:type="paragraph" w:customStyle="1" w:styleId="Topic600">
    <w:name w:val="Topic600"/>
    <w:basedOn w:val="Standard"/>
    <w:rsid w:val="007E17D3"/>
    <w:pPr>
      <w:keepLines/>
      <w:adjustRightInd w:val="0"/>
      <w:snapToGrid w:val="0"/>
      <w:spacing w:line="240" w:lineRule="auto"/>
      <w:ind w:left="3402" w:hanging="3402"/>
    </w:pPr>
    <w:rPr>
      <w:rFonts w:eastAsia="Times New Roman"/>
      <w:szCs w:val="24"/>
      <w:lang w:val="de-CH" w:eastAsia="de-CH"/>
    </w:rPr>
  </w:style>
  <w:style w:type="paragraph" w:customStyle="1" w:styleId="Topic600Line">
    <w:name w:val="Topic600Line"/>
    <w:basedOn w:val="Standard"/>
    <w:rsid w:val="007E17D3"/>
    <w:pPr>
      <w:tabs>
        <w:tab w:val="right" w:leader="underscore" w:pos="9356"/>
      </w:tabs>
      <w:adjustRightInd w:val="0"/>
      <w:snapToGrid w:val="0"/>
      <w:spacing w:line="240" w:lineRule="auto"/>
      <w:ind w:left="3402" w:hanging="3402"/>
    </w:pPr>
    <w:rPr>
      <w:rFonts w:eastAsia="Times New Roman"/>
      <w:szCs w:val="24"/>
      <w:lang w:val="en-GB" w:eastAsia="de-CH"/>
    </w:rPr>
  </w:style>
  <w:style w:type="paragraph" w:customStyle="1" w:styleId="Topic900">
    <w:name w:val="Topic900"/>
    <w:basedOn w:val="Standard"/>
    <w:rsid w:val="007E17D3"/>
    <w:pPr>
      <w:keepLines/>
      <w:adjustRightInd w:val="0"/>
      <w:snapToGrid w:val="0"/>
      <w:spacing w:line="240" w:lineRule="auto"/>
      <w:ind w:left="5103" w:hanging="5103"/>
    </w:pPr>
    <w:rPr>
      <w:rFonts w:eastAsia="Times New Roman"/>
      <w:szCs w:val="24"/>
      <w:lang w:val="de-CH" w:eastAsia="de-CH"/>
    </w:rPr>
  </w:style>
  <w:style w:type="paragraph" w:customStyle="1" w:styleId="Topic900Line">
    <w:name w:val="Topic900Line"/>
    <w:basedOn w:val="Standard"/>
    <w:rsid w:val="007E17D3"/>
    <w:pPr>
      <w:tabs>
        <w:tab w:val="right" w:leader="underscore" w:pos="9356"/>
      </w:tabs>
      <w:adjustRightInd w:val="0"/>
      <w:snapToGrid w:val="0"/>
      <w:spacing w:line="240" w:lineRule="auto"/>
      <w:ind w:left="5103" w:hanging="5103"/>
    </w:pPr>
    <w:rPr>
      <w:rFonts w:eastAsia="Times New Roman"/>
      <w:szCs w:val="24"/>
      <w:lang w:val="en-GB" w:eastAsia="de-CH"/>
    </w:rPr>
  </w:style>
  <w:style w:type="character" w:customStyle="1" w:styleId="berschrift1Zchn">
    <w:name w:val="Überschrift 1 Zchn"/>
    <w:link w:val="berschrift1"/>
    <w:rsid w:val="00DB5D04"/>
    <w:rPr>
      <w:rFonts w:ascii="Arial" w:eastAsia="Times New Roman" w:hAnsi="Arial" w:cs="Arial"/>
      <w:b/>
      <w:bCs/>
      <w:sz w:val="32"/>
      <w:szCs w:val="32"/>
    </w:rPr>
  </w:style>
  <w:style w:type="character" w:customStyle="1" w:styleId="berschrift2Zchn">
    <w:name w:val="Überschrift 2 Zchn"/>
    <w:link w:val="berschrift2"/>
    <w:rsid w:val="007E17D3"/>
    <w:rPr>
      <w:rFonts w:ascii="Arial" w:eastAsia="Times New Roman" w:hAnsi="Arial" w:cs="Arial"/>
      <w:b/>
      <w:bCs/>
      <w:iCs/>
      <w:sz w:val="22"/>
      <w:szCs w:val="28"/>
      <w:lang w:val="de-CH" w:eastAsia="de-CH"/>
    </w:rPr>
  </w:style>
  <w:style w:type="character" w:customStyle="1" w:styleId="berschrift3Zchn">
    <w:name w:val="Überschrift 3 Zchn"/>
    <w:link w:val="berschrift3"/>
    <w:rsid w:val="00622912"/>
    <w:rPr>
      <w:rFonts w:ascii="Arial" w:eastAsia="Times New Roman" w:hAnsi="Arial" w:cs="Arial"/>
      <w:b/>
      <w:bCs/>
      <w:sz w:val="22"/>
      <w:szCs w:val="26"/>
      <w:lang w:val="de-CH" w:eastAsia="de-CH"/>
    </w:rPr>
  </w:style>
  <w:style w:type="character" w:customStyle="1" w:styleId="berschrift4Zchn">
    <w:name w:val="Überschrift 4 Zchn"/>
    <w:link w:val="berschrift4"/>
    <w:rsid w:val="00622912"/>
    <w:rPr>
      <w:rFonts w:ascii="Arial" w:eastAsia="Times New Roman" w:hAnsi="Arial"/>
      <w:b/>
      <w:bCs/>
      <w:sz w:val="22"/>
      <w:szCs w:val="28"/>
      <w:lang w:val="de-CH" w:eastAsia="de-CH"/>
    </w:rPr>
  </w:style>
  <w:style w:type="character" w:customStyle="1" w:styleId="berschrift5Zchn">
    <w:name w:val="Überschrift 5 Zchn"/>
    <w:link w:val="berschrift5"/>
    <w:rsid w:val="00622912"/>
    <w:rPr>
      <w:rFonts w:ascii="Arial" w:eastAsia="Times New Roman" w:hAnsi="Arial"/>
      <w:b/>
      <w:bCs/>
      <w:iCs/>
      <w:sz w:val="22"/>
      <w:szCs w:val="26"/>
      <w:lang w:val="de-CH" w:eastAsia="de-CH"/>
    </w:rPr>
  </w:style>
  <w:style w:type="character" w:customStyle="1" w:styleId="berschrift6Zchn">
    <w:name w:val="Überschrift 6 Zchn"/>
    <w:link w:val="berschrift6"/>
    <w:rsid w:val="00622912"/>
    <w:rPr>
      <w:rFonts w:ascii="Arial" w:eastAsia="Times New Roman" w:hAnsi="Arial"/>
      <w:b/>
      <w:bCs/>
      <w:sz w:val="22"/>
      <w:szCs w:val="22"/>
      <w:lang w:val="de-CH" w:eastAsia="de-CH"/>
    </w:rPr>
  </w:style>
  <w:style w:type="character" w:customStyle="1" w:styleId="berschrift7Zchn">
    <w:name w:val="Überschrift 7 Zchn"/>
    <w:link w:val="berschrift7"/>
    <w:rsid w:val="00622912"/>
    <w:rPr>
      <w:rFonts w:ascii="Arial" w:eastAsia="Times New Roman" w:hAnsi="Arial"/>
      <w:b/>
      <w:sz w:val="22"/>
      <w:szCs w:val="24"/>
      <w:lang w:val="de-CH" w:eastAsia="de-CH"/>
    </w:rPr>
  </w:style>
  <w:style w:type="character" w:customStyle="1" w:styleId="berschrift8Zchn">
    <w:name w:val="Überschrift 8 Zchn"/>
    <w:link w:val="berschrift8"/>
    <w:rsid w:val="00622912"/>
    <w:rPr>
      <w:rFonts w:ascii="Arial" w:eastAsia="Times New Roman" w:hAnsi="Arial"/>
      <w:b/>
      <w:iCs/>
      <w:sz w:val="22"/>
      <w:szCs w:val="24"/>
      <w:lang w:val="de-CH" w:eastAsia="de-CH"/>
    </w:rPr>
  </w:style>
  <w:style w:type="character" w:customStyle="1" w:styleId="berschrift9Zchn">
    <w:name w:val="Überschrift 9 Zchn"/>
    <w:link w:val="berschrift9"/>
    <w:rsid w:val="00622912"/>
    <w:rPr>
      <w:rFonts w:ascii="Arial" w:eastAsia="Times New Roman" w:hAnsi="Arial" w:cs="Arial"/>
      <w:b/>
      <w:sz w:val="22"/>
      <w:szCs w:val="22"/>
      <w:lang w:val="de-CH" w:eastAsia="de-CH"/>
    </w:rPr>
  </w:style>
  <w:style w:type="paragraph" w:styleId="Umschlagabsenderadresse">
    <w:name w:val="envelope return"/>
    <w:basedOn w:val="Standard"/>
    <w:rsid w:val="00622912"/>
    <w:pPr>
      <w:adjustRightInd w:val="0"/>
      <w:snapToGrid w:val="0"/>
      <w:spacing w:line="240" w:lineRule="auto"/>
    </w:pPr>
    <w:rPr>
      <w:rFonts w:eastAsia="Times New Roman" w:cs="Arial"/>
      <w:szCs w:val="20"/>
      <w:lang w:val="de-CH" w:eastAsia="de-CH"/>
    </w:rPr>
  </w:style>
  <w:style w:type="paragraph" w:styleId="Umschlagadresse">
    <w:name w:val="envelope address"/>
    <w:basedOn w:val="Standard"/>
    <w:rsid w:val="00622912"/>
    <w:pPr>
      <w:framePr w:w="4320" w:h="2160" w:hRule="exact" w:hSpace="141" w:wrap="auto" w:hAnchor="page" w:xAlign="center" w:yAlign="bottom"/>
      <w:adjustRightInd w:val="0"/>
      <w:snapToGrid w:val="0"/>
      <w:spacing w:line="240" w:lineRule="auto"/>
      <w:ind w:left="1"/>
    </w:pPr>
    <w:rPr>
      <w:rFonts w:eastAsia="Times New Roman" w:cs="Arial"/>
      <w:szCs w:val="24"/>
      <w:lang w:val="de-CH" w:eastAsia="de-CH"/>
    </w:rPr>
  </w:style>
  <w:style w:type="paragraph" w:styleId="Unterschrift">
    <w:name w:val="Signature"/>
    <w:basedOn w:val="Standard"/>
    <w:link w:val="UnterschriftZchn"/>
    <w:rsid w:val="00622912"/>
    <w:pPr>
      <w:keepNext/>
      <w:keepLines/>
      <w:adjustRightInd w:val="0"/>
      <w:snapToGrid w:val="0"/>
      <w:spacing w:line="240" w:lineRule="auto"/>
    </w:pPr>
    <w:rPr>
      <w:rFonts w:eastAsia="Times New Roman"/>
      <w:szCs w:val="24"/>
      <w:lang w:val="de-CH" w:eastAsia="de-CH"/>
    </w:rPr>
  </w:style>
  <w:style w:type="character" w:customStyle="1" w:styleId="UnterschriftZchn">
    <w:name w:val="Unterschrift Zchn"/>
    <w:link w:val="Unterschrift"/>
    <w:rsid w:val="00622912"/>
    <w:rPr>
      <w:rFonts w:ascii="Arial" w:eastAsia="Times New Roman" w:hAnsi="Arial"/>
      <w:sz w:val="22"/>
      <w:szCs w:val="24"/>
      <w:lang w:val="de-CH" w:eastAsia="de-CH"/>
    </w:rPr>
  </w:style>
  <w:style w:type="paragraph" w:styleId="Untertitel">
    <w:name w:val="Subtitle"/>
    <w:basedOn w:val="Standard"/>
    <w:next w:val="Standard"/>
    <w:link w:val="UntertitelZchn"/>
    <w:qFormat/>
    <w:rsid w:val="00622912"/>
    <w:pPr>
      <w:keepNext/>
      <w:keepLines/>
      <w:adjustRightInd w:val="0"/>
      <w:snapToGrid w:val="0"/>
      <w:spacing w:line="240" w:lineRule="auto"/>
    </w:pPr>
    <w:rPr>
      <w:rFonts w:eastAsia="Times New Roman" w:cs="Arial"/>
      <w:b/>
      <w:szCs w:val="24"/>
      <w:lang w:val="de-CH" w:eastAsia="de-CH"/>
    </w:rPr>
  </w:style>
  <w:style w:type="character" w:customStyle="1" w:styleId="UntertitelZchn">
    <w:name w:val="Untertitel Zchn"/>
    <w:link w:val="Untertitel"/>
    <w:rsid w:val="00622912"/>
    <w:rPr>
      <w:rFonts w:ascii="Arial" w:eastAsia="Times New Roman" w:hAnsi="Arial" w:cs="Arial"/>
      <w:b/>
      <w:sz w:val="22"/>
      <w:szCs w:val="24"/>
      <w:lang w:val="de-CH" w:eastAsia="de-CH"/>
    </w:rPr>
  </w:style>
  <w:style w:type="paragraph" w:styleId="Verzeichnis1">
    <w:name w:val="toc 1"/>
    <w:basedOn w:val="Standard"/>
    <w:next w:val="Standard"/>
    <w:autoRedefine/>
    <w:rsid w:val="00622912"/>
    <w:pPr>
      <w:adjustRightInd w:val="0"/>
      <w:snapToGrid w:val="0"/>
      <w:spacing w:line="240" w:lineRule="auto"/>
    </w:pPr>
    <w:rPr>
      <w:rFonts w:eastAsia="Times New Roman"/>
      <w:szCs w:val="24"/>
      <w:lang w:val="de-CH" w:eastAsia="de-CH"/>
    </w:rPr>
  </w:style>
  <w:style w:type="paragraph" w:styleId="Verzeichnis2">
    <w:name w:val="toc 2"/>
    <w:basedOn w:val="Standard"/>
    <w:next w:val="Standard"/>
    <w:autoRedefine/>
    <w:rsid w:val="00622912"/>
    <w:pPr>
      <w:adjustRightInd w:val="0"/>
      <w:snapToGrid w:val="0"/>
      <w:spacing w:line="240" w:lineRule="auto"/>
    </w:pPr>
    <w:rPr>
      <w:rFonts w:eastAsia="Times New Roman"/>
      <w:szCs w:val="24"/>
      <w:lang w:val="de-CH" w:eastAsia="de-CH"/>
    </w:rPr>
  </w:style>
  <w:style w:type="paragraph" w:styleId="Verzeichnis3">
    <w:name w:val="toc 3"/>
    <w:basedOn w:val="Standard"/>
    <w:next w:val="Standard"/>
    <w:autoRedefine/>
    <w:rsid w:val="00622912"/>
    <w:pPr>
      <w:adjustRightInd w:val="0"/>
      <w:snapToGrid w:val="0"/>
      <w:spacing w:line="240" w:lineRule="auto"/>
    </w:pPr>
    <w:rPr>
      <w:rFonts w:eastAsia="Times New Roman"/>
      <w:szCs w:val="24"/>
      <w:lang w:val="de-CH" w:eastAsia="de-CH"/>
    </w:rPr>
  </w:style>
  <w:style w:type="paragraph" w:styleId="Verzeichnis4">
    <w:name w:val="toc 4"/>
    <w:basedOn w:val="Standard"/>
    <w:next w:val="Standard"/>
    <w:autoRedefine/>
    <w:rsid w:val="00622912"/>
    <w:pPr>
      <w:adjustRightInd w:val="0"/>
      <w:snapToGrid w:val="0"/>
      <w:spacing w:line="240" w:lineRule="auto"/>
    </w:pPr>
    <w:rPr>
      <w:rFonts w:eastAsia="Times New Roman"/>
      <w:szCs w:val="24"/>
      <w:lang w:val="de-CH" w:eastAsia="de-CH"/>
    </w:rPr>
  </w:style>
  <w:style w:type="paragraph" w:styleId="Verzeichnis5">
    <w:name w:val="toc 5"/>
    <w:basedOn w:val="Standard"/>
    <w:next w:val="Standard"/>
    <w:autoRedefine/>
    <w:rsid w:val="00622912"/>
    <w:pPr>
      <w:adjustRightInd w:val="0"/>
      <w:snapToGrid w:val="0"/>
      <w:spacing w:line="240" w:lineRule="auto"/>
    </w:pPr>
    <w:rPr>
      <w:rFonts w:eastAsia="Times New Roman"/>
      <w:szCs w:val="24"/>
      <w:lang w:val="de-CH" w:eastAsia="de-CH"/>
    </w:rPr>
  </w:style>
  <w:style w:type="paragraph" w:styleId="Verzeichnis6">
    <w:name w:val="toc 6"/>
    <w:basedOn w:val="Standard"/>
    <w:next w:val="Standard"/>
    <w:autoRedefine/>
    <w:rsid w:val="00622912"/>
    <w:pPr>
      <w:adjustRightInd w:val="0"/>
      <w:snapToGrid w:val="0"/>
      <w:spacing w:line="240" w:lineRule="auto"/>
    </w:pPr>
    <w:rPr>
      <w:rFonts w:eastAsia="Times New Roman"/>
      <w:szCs w:val="24"/>
      <w:lang w:val="de-CH" w:eastAsia="de-CH"/>
    </w:rPr>
  </w:style>
  <w:style w:type="paragraph" w:styleId="Verzeichnis7">
    <w:name w:val="toc 7"/>
    <w:basedOn w:val="Standard"/>
    <w:next w:val="Standard"/>
    <w:autoRedefine/>
    <w:rsid w:val="00622912"/>
    <w:pPr>
      <w:adjustRightInd w:val="0"/>
      <w:snapToGrid w:val="0"/>
      <w:spacing w:line="240" w:lineRule="auto"/>
    </w:pPr>
    <w:rPr>
      <w:rFonts w:eastAsia="Times New Roman"/>
      <w:szCs w:val="24"/>
      <w:lang w:val="de-CH" w:eastAsia="de-CH"/>
    </w:rPr>
  </w:style>
  <w:style w:type="paragraph" w:styleId="Verzeichnis8">
    <w:name w:val="toc 8"/>
    <w:basedOn w:val="Standard"/>
    <w:next w:val="Standard"/>
    <w:autoRedefine/>
    <w:rsid w:val="00622912"/>
    <w:pPr>
      <w:adjustRightInd w:val="0"/>
      <w:snapToGrid w:val="0"/>
      <w:spacing w:line="240" w:lineRule="auto"/>
    </w:pPr>
    <w:rPr>
      <w:rFonts w:eastAsia="Times New Roman"/>
      <w:szCs w:val="24"/>
      <w:lang w:val="de-CH" w:eastAsia="de-CH"/>
    </w:rPr>
  </w:style>
  <w:style w:type="paragraph" w:styleId="Verzeichnis9">
    <w:name w:val="toc 9"/>
    <w:basedOn w:val="Standard"/>
    <w:next w:val="Standard"/>
    <w:autoRedefine/>
    <w:rsid w:val="00622912"/>
    <w:pPr>
      <w:adjustRightInd w:val="0"/>
      <w:snapToGrid w:val="0"/>
      <w:spacing w:line="240" w:lineRule="auto"/>
    </w:pPr>
    <w:rPr>
      <w:rFonts w:eastAsia="Times New Roman"/>
      <w:szCs w:val="24"/>
      <w:lang w:val="de-CH" w:eastAsia="de-CH"/>
    </w:rPr>
  </w:style>
  <w:style w:type="character" w:styleId="Zeilennummer">
    <w:name w:val="line number"/>
    <w:basedOn w:val="Absatz-Standardschriftart"/>
    <w:rsid w:val="00FD1753"/>
    <w:rPr>
      <w:lang w:val="fr-CH"/>
    </w:rPr>
  </w:style>
  <w:style w:type="paragraph" w:customStyle="1" w:styleId="Fuzeile1">
    <w:name w:val="Fußzeile1"/>
    <w:basedOn w:val="Standard"/>
    <w:rsid w:val="00F0537D"/>
    <w:pPr>
      <w:spacing w:line="160" w:lineRule="atLeast"/>
    </w:pPr>
    <w:rPr>
      <w:sz w:val="12"/>
    </w:rPr>
  </w:style>
  <w:style w:type="paragraph" w:customStyle="1" w:styleId="1pt">
    <w:name w:val="1pt"/>
    <w:basedOn w:val="Standard"/>
    <w:rsid w:val="00B65C98"/>
    <w:pPr>
      <w:spacing w:line="240" w:lineRule="auto"/>
    </w:pPr>
    <w:rPr>
      <w:sz w:val="2"/>
    </w:rPr>
  </w:style>
  <w:style w:type="paragraph" w:customStyle="1" w:styleId="Datumszeile">
    <w:name w:val="Datumszeile"/>
    <w:rsid w:val="00CE2B4D"/>
    <w:pPr>
      <w:tabs>
        <w:tab w:val="right" w:pos="5387"/>
      </w:tabs>
      <w:spacing w:line="280" w:lineRule="exact"/>
      <w:ind w:right="3684"/>
    </w:pPr>
    <w:rPr>
      <w:rFonts w:ascii="Arial" w:eastAsia="Times New Roman" w:hAnsi="Arial" w:cs="Arial"/>
      <w:kern w:val="28"/>
      <w:sz w:val="24"/>
      <w:szCs w:val="24"/>
    </w:rPr>
  </w:style>
  <w:style w:type="paragraph" w:customStyle="1" w:styleId="Titelzeile">
    <w:name w:val="Titelzeile"/>
    <w:rsid w:val="00CE2B4D"/>
    <w:pPr>
      <w:pBdr>
        <w:bottom w:val="single" w:sz="4" w:space="1" w:color="auto"/>
      </w:pBdr>
      <w:tabs>
        <w:tab w:val="left" w:pos="5954"/>
      </w:tabs>
      <w:spacing w:after="640" w:line="320" w:lineRule="exact"/>
      <w:ind w:right="3686"/>
    </w:pPr>
    <w:rPr>
      <w:rFonts w:ascii="Arial" w:eastAsia="Times New Roman" w:hAnsi="Arial" w:cs="Arial"/>
      <w:b/>
      <w:bCs/>
      <w:kern w:val="28"/>
      <w:sz w:val="28"/>
      <w:szCs w:val="28"/>
    </w:rPr>
  </w:style>
  <w:style w:type="character" w:styleId="Platzhaltertext">
    <w:name w:val="Placeholder Text"/>
    <w:basedOn w:val="Absatz-Standardschriftart"/>
    <w:uiPriority w:val="99"/>
    <w:semiHidden/>
    <w:rsid w:val="003B72BE"/>
    <w:rPr>
      <w:color w:val="808080"/>
      <w:lang w:val="it-CH"/>
    </w:rPr>
  </w:style>
  <w:style w:type="paragraph" w:styleId="berarbeitung">
    <w:name w:val="Revision"/>
    <w:hidden/>
    <w:uiPriority w:val="99"/>
    <w:semiHidden/>
    <w:rsid w:val="00913653"/>
    <w:rPr>
      <w:rFonts w:ascii="Arial" w:hAnsi="Arial"/>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4109">
      <w:bodyDiv w:val="1"/>
      <w:marLeft w:val="0"/>
      <w:marRight w:val="0"/>
      <w:marTop w:val="0"/>
      <w:marBottom w:val="0"/>
      <w:divBdr>
        <w:top w:val="none" w:sz="0" w:space="0" w:color="auto"/>
        <w:left w:val="none" w:sz="0" w:space="0" w:color="auto"/>
        <w:bottom w:val="none" w:sz="0" w:space="0" w:color="auto"/>
        <w:right w:val="none" w:sz="0" w:space="0" w:color="auto"/>
      </w:divBdr>
    </w:div>
    <w:div w:id="740130664">
      <w:bodyDiv w:val="1"/>
      <w:marLeft w:val="0"/>
      <w:marRight w:val="0"/>
      <w:marTop w:val="0"/>
      <w:marBottom w:val="0"/>
      <w:divBdr>
        <w:top w:val="none" w:sz="0" w:space="0" w:color="auto"/>
        <w:left w:val="none" w:sz="0" w:space="0" w:color="auto"/>
        <w:bottom w:val="none" w:sz="0" w:space="0" w:color="auto"/>
        <w:right w:val="none" w:sz="0" w:space="0" w:color="auto"/>
      </w:divBdr>
    </w:div>
    <w:div w:id="1033963593">
      <w:bodyDiv w:val="1"/>
      <w:marLeft w:val="0"/>
      <w:marRight w:val="0"/>
      <w:marTop w:val="0"/>
      <w:marBottom w:val="0"/>
      <w:divBdr>
        <w:top w:val="none" w:sz="0" w:space="0" w:color="auto"/>
        <w:left w:val="none" w:sz="0" w:space="0" w:color="auto"/>
        <w:bottom w:val="none" w:sz="0" w:space="0" w:color="auto"/>
        <w:right w:val="none" w:sz="0" w:space="0" w:color="auto"/>
      </w:divBdr>
    </w:div>
    <w:div w:id="18784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4.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F467BDBF-6C7B-4349-A7F8-15CD39465DAB}"/>
      </w:docPartPr>
      <w:docPartBody>
        <w:p w:rsidR="0010559C" w:rsidRDefault="001151B1">
          <w:r w:rsidRPr="0055522D">
            <w:rPr>
              <w:rStyle w:val="Platzhaltertext"/>
            </w:rPr>
            <w:t>Klicken Sie hier, um Text einzugeben.</w:t>
          </w:r>
        </w:p>
      </w:docPartBody>
    </w:docPart>
    <w:docPart>
      <w:docPartPr>
        <w:name w:val="1A9FCF1F41AD4433B57A54F04B16AF4B"/>
        <w:category>
          <w:name w:val="Allgemein"/>
          <w:gallery w:val="placeholder"/>
        </w:category>
        <w:types>
          <w:type w:val="bbPlcHdr"/>
        </w:types>
        <w:behaviors>
          <w:behavior w:val="content"/>
        </w:behaviors>
        <w:guid w:val="{C54E5A8E-AF0C-41D9-A63C-5B45E8C29555}"/>
      </w:docPartPr>
      <w:docPartBody>
        <w:p w:rsidR="0010559C" w:rsidRDefault="001151B1" w:rsidP="001151B1">
          <w:pPr>
            <w:pStyle w:val="1A9FCF1F41AD4433B57A54F04B16AF4B"/>
          </w:pPr>
          <w:r w:rsidRPr="0055522D">
            <w:rPr>
              <w:rStyle w:val="Platzhaltertext"/>
            </w:rPr>
            <w:t>Klicken Sie hier, um Text einzugeben.</w:t>
          </w:r>
        </w:p>
      </w:docPartBody>
    </w:docPart>
    <w:docPart>
      <w:docPartPr>
        <w:name w:val="F27DECA748194570BFD7CE600D48B5F8"/>
        <w:category>
          <w:name w:val="Allgemein"/>
          <w:gallery w:val="placeholder"/>
        </w:category>
        <w:types>
          <w:type w:val="bbPlcHdr"/>
        </w:types>
        <w:behaviors>
          <w:behavior w:val="content"/>
        </w:behaviors>
        <w:guid w:val="{CE4C2ADF-79B3-4257-B7A2-405315B129A4}"/>
      </w:docPartPr>
      <w:docPartBody>
        <w:p w:rsidR="0010559C" w:rsidRDefault="001151B1" w:rsidP="001151B1">
          <w:pPr>
            <w:pStyle w:val="F27DECA748194570BFD7CE600D48B5F8"/>
          </w:pPr>
          <w:r w:rsidRPr="0055522D">
            <w:rPr>
              <w:rStyle w:val="Platzhaltertext"/>
            </w:rPr>
            <w:t>Klicken Sie hier, um Text einzugeben.</w:t>
          </w:r>
        </w:p>
      </w:docPartBody>
    </w:docPart>
    <w:docPart>
      <w:docPartPr>
        <w:name w:val="D16D4D5537814470B3ED6E42E2D9ACE2"/>
        <w:category>
          <w:name w:val="Allgemein"/>
          <w:gallery w:val="placeholder"/>
        </w:category>
        <w:types>
          <w:type w:val="bbPlcHdr"/>
        </w:types>
        <w:behaviors>
          <w:behavior w:val="content"/>
        </w:behaviors>
        <w:guid w:val="{5EF9F915-4890-4969-B3B5-6C70AB945B29}"/>
      </w:docPartPr>
      <w:docPartBody>
        <w:p w:rsidR="00D604E0" w:rsidRDefault="00D604E0" w:rsidP="00D604E0">
          <w:pPr>
            <w:pStyle w:val="D16D4D5537814470B3ED6E42E2D9ACE2"/>
          </w:pPr>
          <w:r w:rsidRPr="0055522D">
            <w:rPr>
              <w:rStyle w:val="Platzhaltertext"/>
            </w:rPr>
            <w:t>Klicken Sie hier, um Text einzugeben.</w:t>
          </w:r>
        </w:p>
      </w:docPartBody>
    </w:docPart>
    <w:docPart>
      <w:docPartPr>
        <w:name w:val="EDBF4EF913F3407AA9541E981DE5764B"/>
        <w:category>
          <w:name w:val="Allgemein"/>
          <w:gallery w:val="placeholder"/>
        </w:category>
        <w:types>
          <w:type w:val="bbPlcHdr"/>
        </w:types>
        <w:behaviors>
          <w:behavior w:val="content"/>
        </w:behaviors>
        <w:guid w:val="{4D077004-C670-479C-882C-8F7B2880CC85}"/>
      </w:docPartPr>
      <w:docPartBody>
        <w:p w:rsidR="00D604E0" w:rsidRDefault="00D604E0" w:rsidP="00D604E0">
          <w:pPr>
            <w:pStyle w:val="EDBF4EF913F3407AA9541E981DE5764B"/>
          </w:pPr>
          <w:r w:rsidRPr="0055522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B1"/>
    <w:rsid w:val="00081AC6"/>
    <w:rsid w:val="0010559C"/>
    <w:rsid w:val="001151B1"/>
    <w:rsid w:val="006A656E"/>
    <w:rsid w:val="00B700B7"/>
    <w:rsid w:val="00B721C4"/>
    <w:rsid w:val="00CA451B"/>
    <w:rsid w:val="00D604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04E0"/>
    <w:rPr>
      <w:color w:val="808080"/>
    </w:rPr>
  </w:style>
  <w:style w:type="paragraph" w:customStyle="1" w:styleId="1A9FCF1F41AD4433B57A54F04B16AF4B">
    <w:name w:val="1A9FCF1F41AD4433B57A54F04B16AF4B"/>
    <w:rsid w:val="001151B1"/>
  </w:style>
  <w:style w:type="paragraph" w:customStyle="1" w:styleId="F27DECA748194570BFD7CE600D48B5F8">
    <w:name w:val="F27DECA748194570BFD7CE600D48B5F8"/>
    <w:rsid w:val="001151B1"/>
  </w:style>
  <w:style w:type="paragraph" w:customStyle="1" w:styleId="D16D4D5537814470B3ED6E42E2D9ACE2">
    <w:name w:val="D16D4D5537814470B3ED6E42E2D9ACE2"/>
    <w:rsid w:val="00D604E0"/>
  </w:style>
  <w:style w:type="paragraph" w:customStyle="1" w:styleId="EDBF4EF913F3407AA9541E981DE5764B">
    <w:name w:val="EDBF4EF913F3407AA9541E981DE5764B"/>
    <w:rsid w:val="00D60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officeatwork xmlns="http://schemas.officeatwork.com/MasterProperties">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</officeatwork>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vosDocOrganisation xmlns="http://schemas.microsoft.com/sharepoint/v3" xsi:nil="true"/>
    <vosDocOrganisationShort xmlns="http://schemas.microsoft.com/sharepoint/v3" xsi:nil="true"/>
    <vosDocState xmlns="http://schemas.microsoft.com/sharepoint/v3">zur Prüfung</vosDocState>
    <vosDocVer xmlns="http://schemas.microsoft.com/sharepoint/v3" xsi:nil="true"/>
    <vosProjectDeliverable xmlns="http://schemas.microsoft.com/sharepoint/v3" xsi:nil="true"/>
    <vosDocClassification xmlns="http://schemas.microsoft.com/sharepoint/v3">nicht klassiert</vosDocClassification>
  </documentManagement>
</p:properties>
</file>

<file path=customXml/item3.xml><?xml version="1.0" encoding="utf-8"?>
<officeatwork xmlns="http://schemas.officeatwork.com/Media"/>
</file>

<file path=customXml/item4.xml><?xml version="1.0" encoding="utf-8"?>
<officeatwork xmlns="http://schemas.officeatwork.com/Formulas">eNp7v3u/jVt+UW5pTmKxgr4dAD33Bnw=</officeatwork>
</file>

<file path=customXml/item5.xml><?xml version="1.0" encoding="utf-8"?>
<f:fields xmlns:f="http://schemas.fabasoft.com/folio/2007/fields">
  <f:record ref="">
    <f:field ref="objname" par="" edit="true" text="2018.08_Haute_surveillance_ITC_Jahresbericht_it"/>
    <f:field ref="objsubject" par="" edit="true" text=""/>
    <f:field ref="objcreatedby" par="" text="Aemmer, Tamina (BFE - aet)"/>
    <f:field ref="objcreatedat" par="" text="07.09.2018 14:41:05"/>
    <f:field ref="objchangedby" par="" text="Aemmer, Tamina (BFE - aet)"/>
    <f:field ref="objmodifiedat" par="" text="07.09.2018 14:41:06"/>
    <f:field ref="doc_FSCFOLIO_1_1001_FieldDocumentNumber" par="" text=""/>
    <f:field ref="doc_FSCFOLIO_1_1001_FieldSubject" par="" edit="true" text=""/>
    <f:field ref="FSCFOLIO_1_1001_FieldCurrentUser" par="" text="Barbara Schütz"/>
    <f:field ref="CCAPRECONFIG_15_1001_Objektname" par="" edit="true" text="2018.08_Haute_surveillance_ITC_Jahresbericht_it"/>
    <f:field ref="CHPRECONFIG_1_1001_Objektname" par="" edit="true" text="2018.08_Haute_surveillance_ITC_Jahresbericht_it"/>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6.xml><?xml version="1.0" encoding="utf-8"?>
<officeatwork xmlns="http://schemas.officeatwork.com/CustomXMLPart"/>
</file>

<file path=customXml/item7.xml><?xml version="1.0" encoding="utf-8"?>
<officeatwork xmlns="http://schemas.officeatwork.com/Document">eNp7v3u/jUt+cmlual6Jgr4dAD19BnI=</officeatwork>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t:contentTypeSchema xmlns:ct="http://schemas.microsoft.com/office/2006/metadata/contentType" xmlns:ma="http://schemas.microsoft.com/office/2006/metadata/properties/metaAttributes" ct:_="" ma:_="" ma:contentTypeName="VOS Dokument" ma:contentTypeID="0x01010042AA578C1F2AEA449886D6CC0B96CFC300AF9991A4899D924EA407FF027C45F168" ma:contentTypeVersion="1" ma:contentTypeDescription="" ma:contentTypeScope="" ma:versionID="dd0b9821636876e64aa166127f88fdea">
  <xsd:schema xmlns:xsd="http://www.w3.org/2001/XMLSchema" xmlns:p="http://schemas.microsoft.com/office/2006/metadata/properties" xmlns:ns1="http://schemas.microsoft.com/sharepoint/v3" targetNamespace="http://schemas.microsoft.com/office/2006/metadata/properties" ma:root="true" ma:fieldsID="1f16d8204005bf51a64e5c8ee004dcd0" ns1:_="">
    <xsd:import namespace="http://schemas.microsoft.com/sharepoint/v3"/>
    <xsd:element name="properties">
      <xsd:complexType>
        <xsd:sequence>
          <xsd:element name="documentManagement">
            <xsd:complexType>
              <xsd:all>
                <xsd:element ref="ns1:vosDocVer" minOccurs="0"/>
                <xsd:element ref="ns1:vosDocOrganisation" minOccurs="0"/>
                <xsd:element ref="ns1:vosDocOrganisationShort" minOccurs="0"/>
                <xsd:element ref="ns1:vosDocState" minOccurs="0"/>
                <xsd:element ref="ns1:vosProjectDeliverable" minOccurs="0"/>
                <xsd:element ref="ns1:vosDocClassifica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osDocVer" ma:index="8" nillable="true" ma:displayName="Dok Version" ma:default="" ma:internalName="vosDocVer">
      <xsd:simpleType>
        <xsd:restriction base="dms:Text"/>
      </xsd:simpleType>
    </xsd:element>
    <xsd:element name="vosDocOrganisation" ma:index="9" nillable="true" ma:displayName="Organisation" ma:default="" ma:internalName="vosDocOrganisation">
      <xsd:simpleType>
        <xsd:restriction base="dms:Text"/>
      </xsd:simpleType>
    </xsd:element>
    <xsd:element name="vosDocOrganisationShort" ma:index="10" nillable="true" ma:displayName="Organisation Abkürzung" ma:default="" ma:internalName="vosDocOrganisationShort">
      <xsd:simpleType>
        <xsd:restriction base="dms:Text"/>
      </xsd:simpleType>
    </xsd:element>
    <xsd:element name="vosDocState" ma:index="11" nillable="true" ma:displayName="Dokument Status" ma:default="in Arbeit" ma:internalName="vosDocState">
      <xsd:simpleType>
        <xsd:restriction base="dms:Choice">
          <xsd:enumeration value="in Arbeit"/>
          <xsd:enumeration value="zur Prüfung"/>
          <xsd:enumeration value="genehmigt zur Nutzung"/>
        </xsd:restriction>
      </xsd:simpleType>
    </xsd:element>
    <xsd:element name="vosProjectDeliverable" ma:index="12" nillable="true" ma:displayName="Ergebnistyp" ma:default="" ma:internalName="vosProjectDeliverable">
      <xsd:simpleType>
        <xsd:restriction base="dms:Choice">
          <xsd:enumeration value="Anwendungshandbuch"/>
          <xsd:enumeration value="Arbeitsauftrag"/>
          <xsd:enumeration value="Ausbildungskonzept"/>
          <xsd:enumeration value="Bedarfsanforderung"/>
          <xsd:enumeration value="Bericht"/>
          <xsd:enumeration value="Betriebshandbuch"/>
          <xsd:enumeration value="Einführungskonzept"/>
          <xsd:enumeration value="Evaluationsbericht"/>
          <xsd:enumeration value="Kriterienkatalog"/>
          <xsd:enumeration value="Lösungsvorschläge"/>
          <xsd:enumeration value="Offerte"/>
          <xsd:enumeration value="Organisationshandbuch"/>
          <xsd:enumeration value="Parametrisierungskonzept"/>
          <xsd:enumeration value="Pflichtenheft"/>
          <xsd:enumeration value="Projektantrag"/>
          <xsd:enumeration value="Projektentscheide"/>
          <xsd:enumeration value="Projekterfahrungen"/>
          <xsd:enumeration value="Projekthandbuch"/>
          <xsd:enumeration value="Projektplan"/>
          <xsd:enumeration value="Protokoll"/>
          <xsd:enumeration value="Prototyp"/>
          <xsd:enumeration value="Prozess- und Organisationsbeschreibung"/>
          <xsd:enumeration value="Supporthandbuch"/>
          <xsd:enumeration value="Systemanforderungen"/>
          <xsd:enumeration value="Systemarchitektur"/>
          <xsd:enumeration value="Systemziele"/>
          <xsd:enumeration value="Vertrag"/>
          <xsd:enumeration value="Wirtschaftlichkeit"/>
        </xsd:restriction>
      </xsd:simpleType>
    </xsd:element>
    <xsd:element name="vosDocClassification" ma:index="13" nillable="true" ma:displayName="Klassifizierung" ma:default="nicht klassiert" ma:internalName="vosDocClassification">
      <xsd:simpleType>
        <xsd:restriction base="dms:Choice">
          <xsd:enumeration value="nicht klassiert"/>
          <xsd:enumeration value="intern"/>
          <xsd:enumeration value="vetrauli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813B25E-8256-473F-BE11-EE4110786383}">
  <ds:schemaRefs>
    <ds:schemaRef ds:uri="http://schemas.officeatwork.com/MasterProperties"/>
  </ds:schemaRefs>
</ds:datastoreItem>
</file>

<file path=customXml/itemProps10.xml><?xml version="1.0" encoding="utf-8"?>
<ds:datastoreItem xmlns:ds="http://schemas.openxmlformats.org/officeDocument/2006/customXml" ds:itemID="{B5A64E71-FFC8-40C4-A8AC-E01E6FF58077}">
  <ds:schemaRefs>
    <ds:schemaRef ds:uri="http://schemas.openxmlformats.org/officeDocument/2006/bibliography"/>
  </ds:schemaRefs>
</ds:datastoreItem>
</file>

<file path=customXml/itemProps2.xml><?xml version="1.0" encoding="utf-8"?>
<ds:datastoreItem xmlns:ds="http://schemas.openxmlformats.org/officeDocument/2006/customXml" ds:itemID="{851AE93E-2DAE-43DF-8FBF-BABA035D840E}">
  <ds:schemaRefs>
    <ds:schemaRef ds:uri="http://purl.org/dc/terms/"/>
    <ds:schemaRef ds:uri="http://purl.org/dc/elements/1.1/"/>
    <ds:schemaRef ds:uri="http://schemas.microsoft.com/office/2006/documentManagement/types"/>
    <ds:schemaRef ds:uri="http://www.w3.org/XML/1998/namespace"/>
    <ds:schemaRef ds:uri="http://schemas.microsoft.com/sharepoint/v3"/>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55A7A87-1C8B-4820-B0D6-230462013A1B}">
  <ds:schemaRefs>
    <ds:schemaRef ds:uri="http://schemas.officeatwork.com/Media"/>
  </ds:schemaRefs>
</ds:datastoreItem>
</file>

<file path=customXml/itemProps4.xml><?xml version="1.0" encoding="utf-8"?>
<ds:datastoreItem xmlns:ds="http://schemas.openxmlformats.org/officeDocument/2006/customXml" ds:itemID="{3B472A01-64F8-4539-BEC1-65D1B977400F}">
  <ds:schemaRefs>
    <ds:schemaRef ds:uri="http://schemas.officeatwork.com/Formula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customXml/itemProps6.xml><?xml version="1.0" encoding="utf-8"?>
<ds:datastoreItem xmlns:ds="http://schemas.openxmlformats.org/officeDocument/2006/customXml" ds:itemID="{6B29BD83-EB11-46D1-978B-E1ECB8353F14}">
  <ds:schemaRefs>
    <ds:schemaRef ds:uri="http://schemas.officeatwork.com/CustomXMLPart"/>
  </ds:schemaRefs>
</ds:datastoreItem>
</file>

<file path=customXml/itemProps7.xml><?xml version="1.0" encoding="utf-8"?>
<ds:datastoreItem xmlns:ds="http://schemas.openxmlformats.org/officeDocument/2006/customXml" ds:itemID="{A9581D95-596D-4DDD-A5EB-5B83E84055FE}">
  <ds:schemaRefs>
    <ds:schemaRef ds:uri="http://schemas.officeatwork.com/Document"/>
  </ds:schemaRefs>
</ds:datastoreItem>
</file>

<file path=customXml/itemProps8.xml><?xml version="1.0" encoding="utf-8"?>
<ds:datastoreItem xmlns:ds="http://schemas.openxmlformats.org/officeDocument/2006/customXml" ds:itemID="{92B224FA-E1D6-4A03-9E8A-EA88815AD489}">
  <ds:schemaRefs>
    <ds:schemaRef ds:uri="http://schemas.microsoft.com/sharepoint/v3/contenttype/forms"/>
  </ds:schemaRefs>
</ds:datastoreItem>
</file>

<file path=customXml/itemProps9.xml><?xml version="1.0" encoding="utf-8"?>
<ds:datastoreItem xmlns:ds="http://schemas.openxmlformats.org/officeDocument/2006/customXml" ds:itemID="{261CF6E9-FD91-49E3-9457-EE284442C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5672</Characters>
  <Application>Microsoft Office Word</Application>
  <DocSecurity>0</DocSecurity>
  <Lines>131</Lines>
  <Paragraphs>78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Amstutz</dc:creator>
  <cp:keywords/>
  <dc:description/>
  <cp:lastModifiedBy>Aemmer Tamina BFE</cp:lastModifiedBy>
  <cp:revision>4</cp:revision>
  <cp:lastPrinted>2018-02-27T16:03:00Z</cp:lastPrinted>
  <dcterms:created xsi:type="dcterms:W3CDTF">2018-08-17T15:18:00Z</dcterms:created>
  <dcterms:modified xsi:type="dcterms:W3CDTF">2018-09-07T09:25:00Z</dcterms:modified>
</cp:coreProperties>
</file>

<file path=docProps/custom.xml><?xml version="1.0" encoding="utf-8"?>
<Properties xmlns="http://schemas.openxmlformats.org/officeDocument/2006/custom-properties" xmlns:vt="http://schemas.openxmlformats.org/officeDocument/2006/docPropsVTypes">
  <property name="Signature1.Name" pid="2" fmtid="{D5CDD505-2E9C-101B-9397-08002B2CF9AE}">
    <vt:lpwstr/>
  </property>
  <property name="Signature2.Name" pid="3" fmtid="{D5CDD505-2E9C-101B-9397-08002B2CF9AE}">
    <vt:lpwstr/>
  </property>
  <property name="Doc.Enclosures" pid="4" fmtid="{D5CDD505-2E9C-101B-9397-08002B2CF9AE}">
    <vt:lpwstr>Allegato/i</vt:lpwstr>
  </property>
  <property name="Doc.OurReference" pid="5" fmtid="{D5CDD505-2E9C-101B-9397-08002B2CF9AE}">
    <vt:lpwstr>Ns. riferimento:</vt:lpwstr>
  </property>
  <property name="Doc.YourReference" pid="6" fmtid="{D5CDD505-2E9C-101B-9397-08002B2CF9AE}">
    <vt:lpwstr>vostro riferimento:</vt:lpwstr>
  </property>
  <property name="Doc.Reference" pid="7" fmtid="{D5CDD505-2E9C-101B-9397-08002B2CF9AE}">
    <vt:lpwstr>Riferimento/Numero d'incarto:</vt:lpwstr>
  </property>
  <property name="Doc.Text" pid="8" fmtid="{D5CDD505-2E9C-101B-9397-08002B2CF9AE}">
    <vt:lpwstr>[Testo]</vt:lpwstr>
  </property>
  <property name="Doc.Subject" pid="9" fmtid="{D5CDD505-2E9C-101B-9397-08002B2CF9AE}">
    <vt:lpwstr>[Oggetto]</vt:lpwstr>
  </property>
  <property name="Doc.Telephone" pid="10" fmtid="{D5CDD505-2E9C-101B-9397-08002B2CF9AE}">
    <vt:lpwstr>Tel.</vt:lpwstr>
  </property>
  <property name="Doc.Fax" pid="11" fmtid="{D5CDD505-2E9C-101B-9397-08002B2CF9AE}">
    <vt:lpwstr>Fax</vt:lpwstr>
  </property>
  <property name="CustomField.Enclousures" pid="12" fmtid="{D5CDD505-2E9C-101B-9397-08002B2CF9AE}">
    <vt:lpwstr/>
  </property>
  <property name="CustomField.ShowLogoPn" pid="13" fmtid="{D5CDD505-2E9C-101B-9397-08002B2CF9AE}">
    <vt:lpwstr>-1</vt:lpwstr>
  </property>
  <property name="BM_Subject" pid="14" fmtid="{D5CDD505-2E9C-101B-9397-08002B2CF9AE}">
    <vt:lpwstr/>
  </property>
  <property name="Signature1.OrgAbs1Z1" pid="15" fmtid="{D5CDD505-2E9C-101B-9397-08002B2CF9AE}">
    <vt:lpwstr>Dipartimento federale dell'ambiente, dei trasporti, dell'energia e delle comunicazioni DATEC</vt:lpwstr>
  </property>
  <property name="Signature1.OrgAbs1Z2" pid="16" fmtid="{D5CDD505-2E9C-101B-9397-08002B2CF9AE}">
    <vt:lpwstr/>
  </property>
  <property name="Signature1.OrgAbs1Z3" pid="17" fmtid="{D5CDD505-2E9C-101B-9397-08002B2CF9AE}">
    <vt:lpwstr/>
  </property>
  <property name="Signature1.OrgAbs1Z4Fett" pid="18" fmtid="{D5CDD505-2E9C-101B-9397-08002B2CF9AE}">
    <vt:lpwstr>Ufficio federale dell'energia UFE</vt:lpwstr>
  </property>
  <property name="Signature1.OrgAbs1Z5" pid="19" fmtid="{D5CDD505-2E9C-101B-9397-08002B2CF9AE}">
    <vt:lpwstr>Sezione Gestione dei rischi e vigilanza sul trasportoin condotta</vt:lpwstr>
  </property>
  <property name="Signature1.OrgAbs1Z6" pid="20" fmtid="{D5CDD505-2E9C-101B-9397-08002B2CF9AE}">
    <vt:lpwstr/>
  </property>
  <property name="Signature2.OrgAbs2Z1" pid="21" fmtid="{D5CDD505-2E9C-101B-9397-08002B2CF9AE}">
    <vt:lpwstr/>
  </property>
  <property name="Signature2.OrgAbs2Z2Fett" pid="22" fmtid="{D5CDD505-2E9C-101B-9397-08002B2CF9AE}">
    <vt:lpwstr/>
  </property>
  <property name="Signature2.OrgAbs2Z3" pid="23" fmtid="{D5CDD505-2E9C-101B-9397-08002B2CF9AE}">
    <vt:lpwstr/>
  </property>
  <property name="Signature1.Fensterzeile" pid="24" fmtid="{D5CDD505-2E9C-101B-9397-08002B2CF9AE}">
    <vt:lpwstr>3003 Berna</vt:lpwstr>
  </property>
  <property name="Signature1.Ort" pid="25" fmtid="{D5CDD505-2E9C-101B-9397-08002B2CF9AE}">
    <vt:lpwstr>3003 Berna</vt:lpwstr>
  </property>
  <property name="Signature1.AIZ1" pid="26" fmtid="{D5CDD505-2E9C-101B-9397-08002B2CF9AE}">
    <vt:lpwstr>Ufficio federale dell'energia UFE</vt:lpwstr>
  </property>
  <property name="Signature1.AIZ2" pid="27" fmtid="{D5CDD505-2E9C-101B-9397-08002B2CF9AE}">
    <vt:lpwstr>Yves Amstutz</vt:lpwstr>
  </property>
  <property name="Signature1.AIZ3" pid="28" fmtid="{D5CDD505-2E9C-101B-9397-08002B2CF9AE}">
    <vt:lpwstr>Mühlestrasse 4, 3063 Ittigen</vt:lpwstr>
  </property>
  <property name="Signature1.AIZ4" pid="29" fmtid="{D5CDD505-2E9C-101B-9397-08002B2CF9AE}">
    <vt:lpwstr>Indirizzo postale: Ufficio federale dell'energia, 3003 Berna</vt:lpwstr>
  </property>
  <property name="Signature1.AIZ5" pid="30" fmtid="{D5CDD505-2E9C-101B-9397-08002B2CF9AE}">
    <vt:lpwstr>Tel. +41 58 462 56 11, Fax +41 58 463 25 00</vt:lpwstr>
  </property>
  <property name="Signature1.AIZ6" pid="31" fmtid="{D5CDD505-2E9C-101B-9397-08002B2CF9AE}">
    <vt:lpwstr>Yves.Amstutz@bfe.admin.ch</vt:lpwstr>
  </property>
  <property name="Signature1.AIZ7" pid="32" fmtid="{D5CDD505-2E9C-101B-9397-08002B2CF9AE}">
    <vt:lpwstr>www.bfe.admin.ch</vt:lpwstr>
  </property>
  <property name="Signature1.AIZ8" pid="33" fmtid="{D5CDD505-2E9C-101B-9397-08002B2CF9AE}">
    <vt:lpwstr/>
  </property>
  <property name="Signature1.AIZ9" pid="34" fmtid="{D5CDD505-2E9C-101B-9397-08002B2CF9AE}">
    <vt:lpwstr/>
  </property>
  <property name="Signature2.AIZ1" pid="35" fmtid="{D5CDD505-2E9C-101B-9397-08002B2CF9AE}">
    <vt:lpwstr/>
  </property>
  <property name="Signature2.AIZ2" pid="36" fmtid="{D5CDD505-2E9C-101B-9397-08002B2CF9AE}">
    <vt:lpwstr/>
  </property>
  <property name="Signature2.AIZ3" pid="37" fmtid="{D5CDD505-2E9C-101B-9397-08002B2CF9AE}">
    <vt:lpwstr/>
  </property>
  <property name="Signature2.AIZ4" pid="38" fmtid="{D5CDD505-2E9C-101B-9397-08002B2CF9AE}">
    <vt:lpwstr/>
  </property>
  <property name="Signature2.AIZ5" pid="39" fmtid="{D5CDD505-2E9C-101B-9397-08002B2CF9AE}">
    <vt:lpwstr/>
  </property>
  <property name="Signature2.AIZ6" pid="40" fmtid="{D5CDD505-2E9C-101B-9397-08002B2CF9AE}">
    <vt:lpwstr/>
  </property>
  <property name="Signature2.AIZ7" pid="41" fmtid="{D5CDD505-2E9C-101B-9397-08002B2CF9AE}">
    <vt:lpwstr/>
  </property>
  <property name="Signature2.AIZ8" pid="42" fmtid="{D5CDD505-2E9C-101B-9397-08002B2CF9AE}">
    <vt:lpwstr/>
  </property>
  <property name="Signature2.AIZ9" pid="43" fmtid="{D5CDD505-2E9C-101B-9397-08002B2CF9AE}">
    <vt:lpwstr/>
  </property>
  <property name="Signature1.Funktion" pid="44" fmtid="{D5CDD505-2E9C-101B-9397-08002B2CF9AE}">
    <vt:lpwstr>Specialista Vigilanza sul trasporto in condotta</vt:lpwstr>
  </property>
  <property name="Signature2.Funktion" pid="45" fmtid="{D5CDD505-2E9C-101B-9397-08002B2CF9AE}">
    <vt:lpwstr/>
  </property>
  <property name="Signature1.GrussformelOrganisation" pid="46" fmtid="{D5CDD505-2E9C-101B-9397-08002B2CF9AE}">
    <vt:lpwstr>Ufficio federale dell'energia UFE</vt:lpwstr>
  </property>
  <property name="Signature2.GrussformelOrganisation" pid="47" fmtid="{D5CDD505-2E9C-101B-9397-08002B2CF9AE}">
    <vt:lpwstr/>
  </property>
  <property name="Doc.Clerk" pid="48" fmtid="{D5CDD505-2E9C-101B-9397-08002B2CF9AE}">
    <vt:lpwstr>Collab. responsabile:</vt:lpwstr>
  </property>
  <property name="Author.FullName" pid="49" fmtid="{D5CDD505-2E9C-101B-9397-08002B2CF9AE}">
    <vt:lpwstr>Yves Amstutz</vt:lpwstr>
  </property>
  <property name="Doc.PP" pid="50" fmtid="{D5CDD505-2E9C-101B-9397-08002B2CF9AE}">
    <vt:lpwstr>CH-</vt:lpwstr>
  </property>
  <property name="Signature1.FensterzeileKuerzel" pid="51" fmtid="{D5CDD505-2E9C-101B-9397-08002B2CF9AE}">
    <vt:lpwstr>UFE</vt:lpwstr>
  </property>
  <property name="Author.Kuerzel" pid="52" fmtid="{D5CDD505-2E9C-101B-9397-08002B2CF9AE}">
    <vt:lpwstr>amy</vt:lpwstr>
  </property>
  <property name="CustomField.DocumentDate" pid="53" fmtid="{D5CDD505-2E9C-101B-9397-08002B2CF9AE}">
    <vt:lpwstr>25 settembre 2015</vt:lpwstr>
  </property>
  <property name="CustomField.Ref" pid="54" fmtid="{D5CDD505-2E9C-101B-9397-08002B2CF9AE}">
    <vt:lpwstr/>
  </property>
  <property name="Output.Draft" pid="55" fmtid="{D5CDD505-2E9C-101B-9397-08002B2CF9AE}">
    <vt:lpwstr/>
  </property>
  <property name="Signature1.FullName" pid="56" fmtid="{D5CDD505-2E9C-101B-9397-08002B2CF9AE}">
    <vt:lpwstr>Yves Amstutz</vt:lpwstr>
  </property>
  <property name="Signature2.FullName" pid="57" fmtid="{D5CDD505-2E9C-101B-9397-08002B2CF9AE}">
    <vt:lpwstr/>
  </property>
  <property name="Author.FabasoftObjectAddress" pid="58" fmtid="{D5CDD505-2E9C-101B-9397-08002B2CF9AE}">
    <vt:lpwstr/>
  </property>
  <property name="Recipient.FabasoftObjectAddress" pid="59" fmtid="{D5CDD505-2E9C-101B-9397-08002B2CF9AE}">
    <vt:lpwstr/>
  </property>
  <property name="Signature1.FabasoftObjectAddress" pid="60" fmtid="{D5CDD505-2E9C-101B-9397-08002B2CF9AE}">
    <vt:lpwstr/>
  </property>
  <property name="Signature2.FabasoftObjectAddress" pid="61" fmtid="{D5CDD505-2E9C-101B-9397-08002B2CF9AE}">
    <vt:lpwstr/>
  </property>
  <property name="Doc.CopyTo" pid="62" fmtid="{D5CDD505-2E9C-101B-9397-08002B2CF9AE}">
    <vt:lpwstr>Copia a:</vt:lpwstr>
  </property>
  <property name="CustomField.CopyTo" pid="63" fmtid="{D5CDD505-2E9C-101B-9397-08002B2CF9AE}">
    <vt:lpwstr/>
  </property>
  <property name="CustomField.ShowDate" pid="64" fmtid="{D5CDD505-2E9C-101B-9397-08002B2CF9AE}">
    <vt:lpwstr>0</vt:lpwstr>
  </property>
  <property name="CustomField.ShowUVEKandOrg" pid="65" fmtid="{D5CDD505-2E9C-101B-9397-08002B2CF9AE}">
    <vt:lpwstr>-1</vt:lpwstr>
  </property>
  <property name="CustomField.ShowUVEKOnly" pid="66" fmtid="{D5CDD505-2E9C-101B-9397-08002B2CF9AE}">
    <vt:lpwstr>-1</vt:lpwstr>
  </property>
  <property name="CustomField.ShowSecondAddressInFooter" pid="67" fmtid="{D5CDD505-2E9C-101B-9397-08002B2CF9AE}">
    <vt:lpwstr>0</vt:lpwstr>
  </property>
  <property name="CustomField.ShowSenderInformation" pid="68" fmtid="{D5CDD505-2E9C-101B-9397-08002B2CF9AE}">
    <vt:lpwstr>0</vt:lpwstr>
  </property>
  <property name="FSC#UVEKCFG@15.1700:Function" pid="69" fmtid="{D5CDD505-2E9C-101B-9397-08002B2CF9AE}">
    <vt:lpwstr/>
  </property>
  <property name="FSC#UVEKCFG@15.1700:FileRespOrg" pid="70" fmtid="{D5CDD505-2E9C-101B-9397-08002B2CF9AE}">
    <vt:lpwstr>Aufsicht Rohrleitung</vt:lpwstr>
  </property>
  <property name="FSC#UVEKCFG@15.1700:DefaultGroupFileResponsible" pid="71" fmtid="{D5CDD505-2E9C-101B-9397-08002B2CF9AE}">
    <vt:lpwstr/>
  </property>
  <property name="FSC#UVEKCFG@15.1700:FileRespFunction" pid="72" fmtid="{D5CDD505-2E9C-101B-9397-08002B2CF9AE}">
    <vt:lpwstr/>
  </property>
  <property name="FSC#UVEKCFG@15.1700:AssignedClassification" pid="73" fmtid="{D5CDD505-2E9C-101B-9397-08002B2CF9AE}">
    <vt:lpwstr/>
  </property>
  <property name="FSC#UVEKCFG@15.1700:AssignedClassificationCode" pid="74" fmtid="{D5CDD505-2E9C-101B-9397-08002B2CF9AE}">
    <vt:lpwstr/>
  </property>
  <property name="FSC#UVEKCFG@15.1700:FileResponsible" pid="75" fmtid="{D5CDD505-2E9C-101B-9397-08002B2CF9AE}">
    <vt:lpwstr/>
  </property>
  <property name="FSC#UVEKCFG@15.1700:FileResponsibleTel" pid="76" fmtid="{D5CDD505-2E9C-101B-9397-08002B2CF9AE}">
    <vt:lpwstr/>
  </property>
  <property name="FSC#UVEKCFG@15.1700:FileResponsibleEmail" pid="77" fmtid="{D5CDD505-2E9C-101B-9397-08002B2CF9AE}">
    <vt:lpwstr/>
  </property>
  <property name="FSC#UVEKCFG@15.1700:FileResponsibleFax" pid="78" fmtid="{D5CDD505-2E9C-101B-9397-08002B2CF9AE}">
    <vt:lpwstr/>
  </property>
  <property name="FSC#UVEKCFG@15.1700:FileResponsibleAddress" pid="79" fmtid="{D5CDD505-2E9C-101B-9397-08002B2CF9AE}">
    <vt:lpwstr/>
  </property>
  <property name="FSC#UVEKCFG@15.1700:FileResponsibleStreet" pid="80" fmtid="{D5CDD505-2E9C-101B-9397-08002B2CF9AE}">
    <vt:lpwstr/>
  </property>
  <property name="FSC#UVEKCFG@15.1700:FileResponsiblezipcode" pid="81" fmtid="{D5CDD505-2E9C-101B-9397-08002B2CF9AE}">
    <vt:lpwstr/>
  </property>
  <property name="FSC#UVEKCFG@15.1700:FileResponsiblecity" pid="82" fmtid="{D5CDD505-2E9C-101B-9397-08002B2CF9AE}">
    <vt:lpwstr/>
  </property>
  <property name="FSC#UVEKCFG@15.1700:FileResponsibleAbbreviation" pid="83" fmtid="{D5CDD505-2E9C-101B-9397-08002B2CF9AE}">
    <vt:lpwstr/>
  </property>
  <property name="FSC#UVEKCFG@15.1700:FileRespOrgHome" pid="84" fmtid="{D5CDD505-2E9C-101B-9397-08002B2CF9AE}">
    <vt:lpwstr>Mühlestrasse 4, 3003 Bern</vt:lpwstr>
  </property>
  <property name="FSC#UVEKCFG@15.1700:CurrUserAbbreviation" pid="85" fmtid="{D5CDD505-2E9C-101B-9397-08002B2CF9AE}">
    <vt:lpwstr>sub</vt:lpwstr>
  </property>
  <property name="FSC#UVEKCFG@15.1700:CategoryReference" pid="86" fmtid="{D5CDD505-2E9C-101B-9397-08002B2CF9AE}">
    <vt:lpwstr>320</vt:lpwstr>
  </property>
  <property name="FSC#UVEKCFG@15.1700:cooAddress" pid="87" fmtid="{D5CDD505-2E9C-101B-9397-08002B2CF9AE}">
    <vt:lpwstr>COO.2207.110.2.1676612</vt:lpwstr>
  </property>
  <property name="FSC#UVEKCFG@15.1700:sleeveFileReference" pid="88" fmtid="{D5CDD505-2E9C-101B-9397-08002B2CF9AE}">
    <vt:lpwstr/>
  </property>
  <property name="FSC#UVEKCFG@15.1700:BureauName" pid="89" fmtid="{D5CDD505-2E9C-101B-9397-08002B2CF9AE}">
    <vt:lpwstr/>
  </property>
  <property name="FSC#UVEKCFG@15.1700:BureauShortName" pid="90" fmtid="{D5CDD505-2E9C-101B-9397-08002B2CF9AE}">
    <vt:lpwstr>BFE</vt:lpwstr>
  </property>
  <property name="FSC#UVEKCFG@15.1700:BureauWebsite" pid="91" fmtid="{D5CDD505-2E9C-101B-9397-08002B2CF9AE}">
    <vt:lpwstr/>
  </property>
  <property name="FSC#UVEKCFG@15.1700:SubFileTitle" pid="92" fmtid="{D5CDD505-2E9C-101B-9397-08002B2CF9AE}">
    <vt:lpwstr>2018.08_x005f_Haute_x005f_surveillance_x005f_ITC_x005f_Jahresbericht_x005f_it</vt:lpwstr>
  </property>
  <property name="FSC#UVEKCFG@15.1700:ForeignNumber" pid="93" fmtid="{D5CDD505-2E9C-101B-9397-08002B2CF9AE}">
    <vt:lpwstr/>
  </property>
  <property name="FSC#UVEKCFG@15.1700:Amtstitel" pid="94" fmtid="{D5CDD505-2E9C-101B-9397-08002B2CF9AE}">
    <vt:lpwstr/>
  </property>
  <property name="FSC#UVEKCFG@15.1700:ZusendungAm" pid="95" fmtid="{D5CDD505-2E9C-101B-9397-08002B2CF9AE}">
    <vt:lpwstr/>
  </property>
  <property name="FSC#UVEKCFG@15.1700:SignerLeft" pid="96" fmtid="{D5CDD505-2E9C-101B-9397-08002B2CF9AE}">
    <vt:lpwstr/>
  </property>
  <property name="FSC#UVEKCFG@15.1700:SignerRight" pid="97" fmtid="{D5CDD505-2E9C-101B-9397-08002B2CF9AE}">
    <vt:lpwstr/>
  </property>
  <property name="FSC#UVEKCFG@15.1700:SignerLeftJobTitle" pid="98" fmtid="{D5CDD505-2E9C-101B-9397-08002B2CF9AE}">
    <vt:lpwstr/>
  </property>
  <property name="FSC#UVEKCFG@15.1700:SignerRightJobTitle" pid="99" fmtid="{D5CDD505-2E9C-101B-9397-08002B2CF9AE}">
    <vt:lpwstr/>
  </property>
  <property name="FSC#UVEKCFG@15.1700:SignerLeftFunction" pid="100" fmtid="{D5CDD505-2E9C-101B-9397-08002B2CF9AE}">
    <vt:lpwstr/>
  </property>
  <property name="FSC#UVEKCFG@15.1700:SignerRightFunction" pid="101" fmtid="{D5CDD505-2E9C-101B-9397-08002B2CF9AE}">
    <vt:lpwstr/>
  </property>
  <property name="FSC#UVEKCFG@15.1700:SignerLeftUserRoleGroup" pid="102" fmtid="{D5CDD505-2E9C-101B-9397-08002B2CF9AE}">
    <vt:lpwstr/>
  </property>
  <property name="FSC#UVEKCFG@15.1700:SignerRightUserRoleGroup" pid="103" fmtid="{D5CDD505-2E9C-101B-9397-08002B2CF9AE}">
    <vt:lpwstr/>
  </property>
  <property name="FSC#COOELAK@1.1001:Subject" pid="104" fmtid="{D5CDD505-2E9C-101B-9397-08002B2CF9AE}">
    <vt:lpwstr/>
  </property>
  <property name="FSC#COOELAK@1.1001:FileReference" pid="105" fmtid="{D5CDD505-2E9C-101B-9397-08002B2CF9AE}">
    <vt:lpwstr>320-00001</vt:lpwstr>
  </property>
  <property name="FSC#COOELAK@1.1001:FileRefYear" pid="106" fmtid="{D5CDD505-2E9C-101B-9397-08002B2CF9AE}">
    <vt:lpwstr>2013</vt:lpwstr>
  </property>
  <property name="FSC#COOELAK@1.1001:FileRefOrdinal" pid="107" fmtid="{D5CDD505-2E9C-101B-9397-08002B2CF9AE}">
    <vt:lpwstr>1</vt:lpwstr>
  </property>
  <property name="FSC#COOELAK@1.1001:FileRefOU" pid="108" fmtid="{D5CDD505-2E9C-101B-9397-08002B2CF9AE}">
    <vt:lpwstr>RL</vt:lpwstr>
  </property>
  <property name="FSC#COOELAK@1.1001:Organization" pid="109" fmtid="{D5CDD505-2E9C-101B-9397-08002B2CF9AE}">
    <vt:lpwstr/>
  </property>
  <property name="FSC#COOELAK@1.1001:Owner" pid="110" fmtid="{D5CDD505-2E9C-101B-9397-08002B2CF9AE}">
    <vt:lpwstr>Aemmer Tamina</vt:lpwstr>
  </property>
  <property name="FSC#COOELAK@1.1001:OwnerExtension" pid="111" fmtid="{D5CDD505-2E9C-101B-9397-08002B2CF9AE}">
    <vt:lpwstr>+41 58 463 16 32</vt:lpwstr>
  </property>
  <property name="FSC#COOELAK@1.1001:OwnerFaxExtension" pid="112" fmtid="{D5CDD505-2E9C-101B-9397-08002B2CF9AE}">
    <vt:lpwstr>+41 58 463 25 00</vt:lpwstr>
  </property>
  <property name="FSC#COOELAK@1.1001:DispatchedBy" pid="113" fmtid="{D5CDD505-2E9C-101B-9397-08002B2CF9AE}">
    <vt:lpwstr/>
  </property>
  <property name="FSC#COOELAK@1.1001:DispatchedAt" pid="114" fmtid="{D5CDD505-2E9C-101B-9397-08002B2CF9AE}">
    <vt:lpwstr/>
  </property>
  <property name="FSC#COOELAK@1.1001:ApprovedBy" pid="115" fmtid="{D5CDD505-2E9C-101B-9397-08002B2CF9AE}">
    <vt:lpwstr/>
  </property>
  <property name="FSC#COOELAK@1.1001:ApprovedAt" pid="116" fmtid="{D5CDD505-2E9C-101B-9397-08002B2CF9AE}">
    <vt:lpwstr/>
  </property>
  <property name="FSC#COOELAK@1.1001:Department" pid="117" fmtid="{D5CDD505-2E9C-101B-9397-08002B2CF9AE}">
    <vt:lpwstr>Abteilung Aufsicht und Sicherheit (BFE)</vt:lpwstr>
  </property>
  <property name="FSC#COOELAK@1.1001:CreatedAt" pid="118" fmtid="{D5CDD505-2E9C-101B-9397-08002B2CF9AE}">
    <vt:lpwstr>07.09.2018</vt:lpwstr>
  </property>
  <property name="FSC#COOELAK@1.1001:OU" pid="119" fmtid="{D5CDD505-2E9C-101B-9397-08002B2CF9AE}">
    <vt:lpwstr>Aufsicht Rohrleitung (BFE)</vt:lpwstr>
  </property>
  <property name="FSC#COOELAK@1.1001:Priority" pid="120" fmtid="{D5CDD505-2E9C-101B-9397-08002B2CF9AE}">
    <vt:lpwstr> ()</vt:lpwstr>
  </property>
  <property name="FSC#COOELAK@1.1001:ObjBarCode" pid="121" fmtid="{D5CDD505-2E9C-101B-9397-08002B2CF9AE}">
    <vt:lpwstr>*COO.2207.110.2.1676612*</vt:lpwstr>
  </property>
  <property name="FSC#COOELAK@1.1001:RefBarCode" pid="122" fmtid="{D5CDD505-2E9C-101B-9397-08002B2CF9AE}">
    <vt:lpwstr>*COO.2207.110.4.1676612*</vt:lpwstr>
  </property>
  <property name="FSC#COOELAK@1.1001:FileRefBarCode" pid="123" fmtid="{D5CDD505-2E9C-101B-9397-08002B2CF9AE}">
    <vt:lpwstr>*320-00001*</vt:lpwstr>
  </property>
  <property name="FSC#COOELAK@1.1001:ExternalRef" pid="124" fmtid="{D5CDD505-2E9C-101B-9397-08002B2CF9AE}">
    <vt:lpwstr/>
  </property>
  <property name="FSC#COOELAK@1.1001:IncomingNumber" pid="125" fmtid="{D5CDD505-2E9C-101B-9397-08002B2CF9AE}">
    <vt:lpwstr/>
  </property>
  <property name="FSC#COOELAK@1.1001:IncomingSubject" pid="126" fmtid="{D5CDD505-2E9C-101B-9397-08002B2CF9AE}">
    <vt:lpwstr/>
  </property>
  <property name="FSC#COOELAK@1.1001:ProcessResponsible" pid="127" fmtid="{D5CDD505-2E9C-101B-9397-08002B2CF9AE}">
    <vt:lpwstr/>
  </property>
  <property name="FSC#COOELAK@1.1001:ProcessResponsiblePhone" pid="128" fmtid="{D5CDD505-2E9C-101B-9397-08002B2CF9AE}">
    <vt:lpwstr/>
  </property>
  <property name="FSC#COOELAK@1.1001:ProcessResponsibleMail" pid="129" fmtid="{D5CDD505-2E9C-101B-9397-08002B2CF9AE}">
    <vt:lpwstr/>
  </property>
  <property name="FSC#COOELAK@1.1001:ProcessResponsibleFax" pid="130" fmtid="{D5CDD505-2E9C-101B-9397-08002B2CF9AE}">
    <vt:lpwstr/>
  </property>
  <property name="FSC#COOELAK@1.1001:ApproverFirstName" pid="131" fmtid="{D5CDD505-2E9C-101B-9397-08002B2CF9AE}">
    <vt:lpwstr/>
  </property>
  <property name="FSC#COOELAK@1.1001:ApproverSurName" pid="132" fmtid="{D5CDD505-2E9C-101B-9397-08002B2CF9AE}">
    <vt:lpwstr/>
  </property>
  <property name="FSC#COOELAK@1.1001:ApproverTitle" pid="133" fmtid="{D5CDD505-2E9C-101B-9397-08002B2CF9AE}">
    <vt:lpwstr/>
  </property>
  <property name="FSC#COOELAK@1.1001:ExternalDate" pid="134" fmtid="{D5CDD505-2E9C-101B-9397-08002B2CF9AE}">
    <vt:lpwstr/>
  </property>
  <property name="FSC#COOELAK@1.1001:SettlementApprovedAt" pid="135" fmtid="{D5CDD505-2E9C-101B-9397-08002B2CF9AE}">
    <vt:lpwstr/>
  </property>
  <property name="FSC#COOELAK@1.1001:BaseNumber" pid="136" fmtid="{D5CDD505-2E9C-101B-9397-08002B2CF9AE}">
    <vt:lpwstr>320</vt:lpwstr>
  </property>
  <property name="FSC#COOELAK@1.1001:CurrentUserRolePos" pid="137" fmtid="{D5CDD505-2E9C-101B-9397-08002B2CF9AE}">
    <vt:lpwstr>Sachbearbeiter/in</vt:lpwstr>
  </property>
  <property name="FSC#COOELAK@1.1001:CurrentUserEmail" pid="138" fmtid="{D5CDD505-2E9C-101B-9397-08002B2CF9AE}">
    <vt:lpwstr>barbara.schuetz@bfe.admin.ch</vt:lpwstr>
  </property>
  <property name="FSC#ELAKGOV@1.1001:PersonalSubjGender" pid="139" fmtid="{D5CDD505-2E9C-101B-9397-08002B2CF9AE}">
    <vt:lpwstr/>
  </property>
  <property name="FSC#ELAKGOV@1.1001:PersonalSubjFirstName" pid="140" fmtid="{D5CDD505-2E9C-101B-9397-08002B2CF9AE}">
    <vt:lpwstr/>
  </property>
  <property name="FSC#ELAKGOV@1.1001:PersonalSubjSurName" pid="141" fmtid="{D5CDD505-2E9C-101B-9397-08002B2CF9AE}">
    <vt:lpwstr/>
  </property>
  <property name="FSC#ELAKGOV@1.1001:PersonalSubjSalutation" pid="142" fmtid="{D5CDD505-2E9C-101B-9397-08002B2CF9AE}">
    <vt:lpwstr/>
  </property>
  <property name="FSC#ELAKGOV@1.1001:PersonalSubjAddress" pid="143" fmtid="{D5CDD505-2E9C-101B-9397-08002B2CF9AE}">
    <vt:lpwstr/>
  </property>
  <property name="FSC#ATSTATECFG@1.1001:Office" pid="144" fmtid="{D5CDD505-2E9C-101B-9397-08002B2CF9AE}">
    <vt:lpwstr/>
  </property>
  <property name="FSC#ATSTATECFG@1.1001:Agent" pid="145" fmtid="{D5CDD505-2E9C-101B-9397-08002B2CF9AE}">
    <vt:lpwstr/>
  </property>
  <property name="FSC#ATSTATECFG@1.1001:AgentPhone" pid="146" fmtid="{D5CDD505-2E9C-101B-9397-08002B2CF9AE}">
    <vt:lpwstr/>
  </property>
  <property name="FSC#ATSTATECFG@1.1001:DepartmentFax" pid="147" fmtid="{D5CDD505-2E9C-101B-9397-08002B2CF9AE}">
    <vt:lpwstr/>
  </property>
  <property name="FSC#ATSTATECFG@1.1001:DepartmentEmail" pid="148" fmtid="{D5CDD505-2E9C-101B-9397-08002B2CF9AE}">
    <vt:lpwstr/>
  </property>
  <property name="FSC#ATSTATECFG@1.1001:SubfileDate" pid="149" fmtid="{D5CDD505-2E9C-101B-9397-08002B2CF9AE}">
    <vt:lpwstr/>
  </property>
  <property name="FSC#ATSTATECFG@1.1001:SubfileSubject" pid="150" fmtid="{D5CDD505-2E9C-101B-9397-08002B2CF9AE}">
    <vt:lpwstr>2018.08_x005f_Haute_x005f_surveillance_x005f_ITC_x005f_Jahresbericht_x005f_it_x000d__x000a_2018.08_x005f_Haute_x005f_surveillance_x005f_ITC_x005f_Jahresbericht_x005f_it</vt:lpwstr>
  </property>
  <property name="FSC#ATSTATECFG@1.1001:DepartmentZipCode" pid="151" fmtid="{D5CDD505-2E9C-101B-9397-08002B2CF9AE}">
    <vt:lpwstr>3003</vt:lpwstr>
  </property>
  <property name="FSC#ATSTATECFG@1.1001:DepartmentCountry" pid="152" fmtid="{D5CDD505-2E9C-101B-9397-08002B2CF9AE}">
    <vt:lpwstr/>
  </property>
  <property name="FSC#ATSTATECFG@1.1001:DepartmentCity" pid="153" fmtid="{D5CDD505-2E9C-101B-9397-08002B2CF9AE}">
    <vt:lpwstr>Bern</vt:lpwstr>
  </property>
  <property name="FSC#ATSTATECFG@1.1001:DepartmentStreet" pid="154" fmtid="{D5CDD505-2E9C-101B-9397-08002B2CF9AE}">
    <vt:lpwstr>Mühlestrasse 4</vt:lpwstr>
  </property>
  <property name="FSC#ATSTATECFG@1.1001:DepartmentDVR" pid="155" fmtid="{D5CDD505-2E9C-101B-9397-08002B2CF9AE}">
    <vt:lpwstr/>
  </property>
  <property name="FSC#ATSTATECFG@1.1001:DepartmentUID" pid="156" fmtid="{D5CDD505-2E9C-101B-9397-08002B2CF9AE}">
    <vt:lpwstr/>
  </property>
  <property name="FSC#ATSTATECFG@1.1001:SubfileReference" pid="157" fmtid="{D5CDD505-2E9C-101B-9397-08002B2CF9AE}">
    <vt:lpwstr>320-00001/00014/00008</vt:lpwstr>
  </property>
  <property name="FSC#ATSTATECFG@1.1001:Clause" pid="158" fmtid="{D5CDD505-2E9C-101B-9397-08002B2CF9AE}">
    <vt:lpwstr/>
  </property>
  <property name="FSC#ATSTATECFG@1.1001:ApprovedSignature" pid="159" fmtid="{D5CDD505-2E9C-101B-9397-08002B2CF9AE}">
    <vt:lpwstr/>
  </property>
  <property name="FSC#ATSTATECFG@1.1001:BankAccount" pid="160" fmtid="{D5CDD505-2E9C-101B-9397-08002B2CF9AE}">
    <vt:lpwstr/>
  </property>
  <property name="FSC#ATSTATECFG@1.1001:BankAccountOwner" pid="161" fmtid="{D5CDD505-2E9C-101B-9397-08002B2CF9AE}">
    <vt:lpwstr/>
  </property>
  <property name="FSC#ATSTATECFG@1.1001:BankInstitute" pid="162" fmtid="{D5CDD505-2E9C-101B-9397-08002B2CF9AE}">
    <vt:lpwstr/>
  </property>
  <property name="FSC#ATSTATECFG@1.1001:BankAccountID" pid="163" fmtid="{D5CDD505-2E9C-101B-9397-08002B2CF9AE}">
    <vt:lpwstr/>
  </property>
  <property name="FSC#ATSTATECFG@1.1001:BankAccountIBAN" pid="164" fmtid="{D5CDD505-2E9C-101B-9397-08002B2CF9AE}">
    <vt:lpwstr/>
  </property>
  <property name="FSC#ATSTATECFG@1.1001:BankAccountBIC" pid="165" fmtid="{D5CDD505-2E9C-101B-9397-08002B2CF9AE}">
    <vt:lpwstr/>
  </property>
  <property name="FSC#ATSTATECFG@1.1001:BankName" pid="166" fmtid="{D5CDD505-2E9C-101B-9397-08002B2CF9AE}">
    <vt:lpwstr/>
  </property>
  <property name="FSC#COOSYSTEM@1.1:Container" pid="167" fmtid="{D5CDD505-2E9C-101B-9397-08002B2CF9AE}">
    <vt:lpwstr>COO.2207.110.2.1676612</vt:lpwstr>
  </property>
  <property name="FSC#FSCFOLIO@1.1001:docpropproject" pid="168" fmtid="{D5CDD505-2E9C-101B-9397-08002B2CF9AE}">
    <vt:lpwstr/>
  </property>
  <property name="ContentTypeId" pid="169" fmtid="{D5CDD505-2E9C-101B-9397-08002B2CF9AE}">
    <vt:lpwstr>0x01010042AA578C1F2AEA449886D6CC0B96CFC300AF9991A4899D924EA407FF027C45F168</vt:lpwstr>
  </property>
  <property name="FSC#UVEKCFG@15.1700:DocumentNumber" pid="170" fmtid="{D5CDD505-2E9C-101B-9397-08002B2CF9AE}">
    <vt:lpwstr>2018-09-07-0168</vt:lpwstr>
  </property>
  <property name="FSC#UVEKCFG@15.1700:AssignmentNumber" pid="171" fmtid="{D5CDD505-2E9C-101B-9397-08002B2CF9AE}">
    <vt:lpwstr/>
  </property>
  <property name="FSC#UVEKCFG@15.1700:EM_Personal" pid="172" fmtid="{D5CDD505-2E9C-101B-9397-08002B2CF9AE}">
    <vt:lpwstr/>
  </property>
  <property name="FSC#UVEKCFG@15.1700:EM_Geschlecht" pid="173" fmtid="{D5CDD505-2E9C-101B-9397-08002B2CF9AE}">
    <vt:lpwstr/>
  </property>
  <property name="FSC#UVEKCFG@15.1700:EM_GebDatum" pid="174" fmtid="{D5CDD505-2E9C-101B-9397-08002B2CF9AE}">
    <vt:lpwstr/>
  </property>
  <property name="FSC#UVEKCFG@15.1700:EM_Funktion" pid="175" fmtid="{D5CDD505-2E9C-101B-9397-08002B2CF9AE}">
    <vt:lpwstr/>
  </property>
  <property name="FSC#UVEKCFG@15.1700:EM_Beruf" pid="176" fmtid="{D5CDD505-2E9C-101B-9397-08002B2CF9AE}">
    <vt:lpwstr/>
  </property>
  <property name="FSC#UVEKCFG@15.1700:EM_SVNR" pid="177" fmtid="{D5CDD505-2E9C-101B-9397-08002B2CF9AE}">
    <vt:lpwstr/>
  </property>
  <property name="FSC#UVEKCFG@15.1700:EM_Familienstand" pid="178" fmtid="{D5CDD505-2E9C-101B-9397-08002B2CF9AE}">
    <vt:lpwstr/>
  </property>
  <property name="FSC#UVEKCFG@15.1700:EM_Muttersprache" pid="179" fmtid="{D5CDD505-2E9C-101B-9397-08002B2CF9AE}">
    <vt:lpwstr/>
  </property>
  <property name="FSC#UVEKCFG@15.1700:EM_Geboren_in" pid="180" fmtid="{D5CDD505-2E9C-101B-9397-08002B2CF9AE}">
    <vt:lpwstr/>
  </property>
  <property name="FSC#UVEKCFG@15.1700:EM_Briefanrede" pid="181" fmtid="{D5CDD505-2E9C-101B-9397-08002B2CF9AE}">
    <vt:lpwstr/>
  </property>
  <property name="FSC#UVEKCFG@15.1700:EM_Kommunikationssprache" pid="182" fmtid="{D5CDD505-2E9C-101B-9397-08002B2CF9AE}">
    <vt:lpwstr/>
  </property>
  <property name="FSC#UVEKCFG@15.1700:EM_Webseite" pid="183" fmtid="{D5CDD505-2E9C-101B-9397-08002B2CF9AE}">
    <vt:lpwstr/>
  </property>
  <property name="FSC#UVEKCFG@15.1700:EM_TelNr_Business" pid="184" fmtid="{D5CDD505-2E9C-101B-9397-08002B2CF9AE}">
    <vt:lpwstr/>
  </property>
  <property name="FSC#UVEKCFG@15.1700:EM_TelNr_Private" pid="185" fmtid="{D5CDD505-2E9C-101B-9397-08002B2CF9AE}">
    <vt:lpwstr/>
  </property>
  <property name="FSC#UVEKCFG@15.1700:EM_TelNr_Mobile" pid="186" fmtid="{D5CDD505-2E9C-101B-9397-08002B2CF9AE}">
    <vt:lpwstr/>
  </property>
  <property name="FSC#UVEKCFG@15.1700:EM_TelNr_Other" pid="187" fmtid="{D5CDD505-2E9C-101B-9397-08002B2CF9AE}">
    <vt:lpwstr/>
  </property>
  <property name="FSC#UVEKCFG@15.1700:EM_TelNr_Fax" pid="188" fmtid="{D5CDD505-2E9C-101B-9397-08002B2CF9AE}">
    <vt:lpwstr/>
  </property>
  <property name="FSC#UVEKCFG@15.1700:EM_EMail1" pid="189" fmtid="{D5CDD505-2E9C-101B-9397-08002B2CF9AE}">
    <vt:lpwstr/>
  </property>
  <property name="FSC#UVEKCFG@15.1700:EM_EMail2" pid="190" fmtid="{D5CDD505-2E9C-101B-9397-08002B2CF9AE}">
    <vt:lpwstr/>
  </property>
  <property name="FSC#UVEKCFG@15.1700:EM_EMail3" pid="191" fmtid="{D5CDD505-2E9C-101B-9397-08002B2CF9AE}">
    <vt:lpwstr/>
  </property>
  <property name="FSC#UVEKCFG@15.1700:EM_Name" pid="192" fmtid="{D5CDD505-2E9C-101B-9397-08002B2CF9AE}">
    <vt:lpwstr/>
  </property>
  <property name="FSC#UVEKCFG@15.1700:EM_UID" pid="193" fmtid="{D5CDD505-2E9C-101B-9397-08002B2CF9AE}">
    <vt:lpwstr/>
  </property>
  <property name="FSC#UVEKCFG@15.1700:EM_Rechtsform" pid="194" fmtid="{D5CDD505-2E9C-101B-9397-08002B2CF9AE}">
    <vt:lpwstr/>
  </property>
  <property name="FSC#UVEKCFG@15.1700:EM_Klassifizierung" pid="195" fmtid="{D5CDD505-2E9C-101B-9397-08002B2CF9AE}">
    <vt:lpwstr/>
  </property>
  <property name="FSC#UVEKCFG@15.1700:EM_Gruendungsjahr" pid="196" fmtid="{D5CDD505-2E9C-101B-9397-08002B2CF9AE}">
    <vt:lpwstr/>
  </property>
  <property name="FSC#UVEKCFG@15.1700:EM_Versandart" pid="197" fmtid="{D5CDD505-2E9C-101B-9397-08002B2CF9AE}">
    <vt:lpwstr>B-Post</vt:lpwstr>
  </property>
  <property name="FSC#UVEKCFG@15.1700:EM_Versandvermek" pid="198" fmtid="{D5CDD505-2E9C-101B-9397-08002B2CF9AE}">
    <vt:lpwstr/>
  </property>
  <property name="FSC#UVEKCFG@15.1700:EM_Anrede" pid="199" fmtid="{D5CDD505-2E9C-101B-9397-08002B2CF9AE}">
    <vt:lpwstr/>
  </property>
  <property name="FSC#UVEKCFG@15.1700:EM_Titel" pid="200" fmtid="{D5CDD505-2E9C-101B-9397-08002B2CF9AE}">
    <vt:lpwstr/>
  </property>
  <property name="FSC#UVEKCFG@15.1700:EM_Nachgestellter_Titel" pid="201" fmtid="{D5CDD505-2E9C-101B-9397-08002B2CF9AE}">
    <vt:lpwstr/>
  </property>
  <property name="FSC#UVEKCFG@15.1700:EM_Vorname" pid="202" fmtid="{D5CDD505-2E9C-101B-9397-08002B2CF9AE}">
    <vt:lpwstr/>
  </property>
  <property name="FSC#UVEKCFG@15.1700:EM_Nachname" pid="203" fmtid="{D5CDD505-2E9C-101B-9397-08002B2CF9AE}">
    <vt:lpwstr/>
  </property>
  <property name="FSC#UVEKCFG@15.1700:EM_Kurzbezeichnung" pid="204" fmtid="{D5CDD505-2E9C-101B-9397-08002B2CF9AE}">
    <vt:lpwstr/>
  </property>
  <property name="FSC#UVEKCFG@15.1700:EM_Organisations_Zeile_1" pid="205" fmtid="{D5CDD505-2E9C-101B-9397-08002B2CF9AE}">
    <vt:lpwstr/>
  </property>
  <property name="FSC#UVEKCFG@15.1700:EM_Organisations_Zeile_2" pid="206" fmtid="{D5CDD505-2E9C-101B-9397-08002B2CF9AE}">
    <vt:lpwstr/>
  </property>
  <property name="FSC#UVEKCFG@15.1700:EM_Organisations_Zeile_3" pid="207" fmtid="{D5CDD505-2E9C-101B-9397-08002B2CF9AE}">
    <vt:lpwstr/>
  </property>
  <property name="FSC#UVEKCFG@15.1700:EM_Strasse" pid="208" fmtid="{D5CDD505-2E9C-101B-9397-08002B2CF9AE}">
    <vt:lpwstr/>
  </property>
  <property name="FSC#UVEKCFG@15.1700:EM_Hausnummer" pid="209" fmtid="{D5CDD505-2E9C-101B-9397-08002B2CF9AE}">
    <vt:lpwstr/>
  </property>
  <property name="FSC#UVEKCFG@15.1700:EM_Strasse2" pid="210" fmtid="{D5CDD505-2E9C-101B-9397-08002B2CF9AE}">
    <vt:lpwstr/>
  </property>
  <property name="FSC#UVEKCFG@15.1700:EM_Hausnummer_Zusatz" pid="211" fmtid="{D5CDD505-2E9C-101B-9397-08002B2CF9AE}">
    <vt:lpwstr/>
  </property>
  <property name="FSC#UVEKCFG@15.1700:EM_Postfach" pid="212" fmtid="{D5CDD505-2E9C-101B-9397-08002B2CF9AE}">
    <vt:lpwstr/>
  </property>
  <property name="FSC#UVEKCFG@15.1700:EM_PLZ" pid="213" fmtid="{D5CDD505-2E9C-101B-9397-08002B2CF9AE}">
    <vt:lpwstr/>
  </property>
  <property name="FSC#UVEKCFG@15.1700:EM_Ort" pid="214" fmtid="{D5CDD505-2E9C-101B-9397-08002B2CF9AE}">
    <vt:lpwstr/>
  </property>
  <property name="FSC#UVEKCFG@15.1700:EM_Land" pid="215" fmtid="{D5CDD505-2E9C-101B-9397-08002B2CF9AE}">
    <vt:lpwstr/>
  </property>
  <property name="FSC#UVEKCFG@15.1700:EM_E_Mail_Adresse" pid="216" fmtid="{D5CDD505-2E9C-101B-9397-08002B2CF9AE}">
    <vt:lpwstr/>
  </property>
  <property name="FSC#UVEKCFG@15.1700:EM_Funktionsbezeichnung" pid="217" fmtid="{D5CDD505-2E9C-101B-9397-08002B2CF9AE}">
    <vt:lpwstr/>
  </property>
  <property name="FSC#UVEKCFG@15.1700:EM_Serienbrieffeld_1" pid="218" fmtid="{D5CDD505-2E9C-101B-9397-08002B2CF9AE}">
    <vt:lpwstr/>
  </property>
  <property name="FSC#UVEKCFG@15.1700:EM_Serienbrieffeld_2" pid="219" fmtid="{D5CDD505-2E9C-101B-9397-08002B2CF9AE}">
    <vt:lpwstr/>
  </property>
  <property name="FSC#UVEKCFG@15.1700:EM_Serienbrieffeld_3" pid="220" fmtid="{D5CDD505-2E9C-101B-9397-08002B2CF9AE}">
    <vt:lpwstr/>
  </property>
  <property name="FSC#UVEKCFG@15.1700:EM_Serienbrieffeld_4" pid="221" fmtid="{D5CDD505-2E9C-101B-9397-08002B2CF9AE}">
    <vt:lpwstr/>
  </property>
  <property name="FSC#UVEKCFG@15.1700:EM_Serienbrieffeld_5" pid="222" fmtid="{D5CDD505-2E9C-101B-9397-08002B2CF9AE}">
    <vt:lpwstr/>
  </property>
  <property name="FSC#UVEKCFG@15.1700:EM_Address" pid="223" fmtid="{D5CDD505-2E9C-101B-9397-08002B2CF9AE}">
    <vt:lpwstr/>
  </property>
  <property name="FSC#UVEKCFG@15.1700:Abs_Nachname" pid="224" fmtid="{D5CDD505-2E9C-101B-9397-08002B2CF9AE}">
    <vt:lpwstr/>
  </property>
  <property name="FSC#UVEKCFG@15.1700:Abs_Vorname" pid="225" fmtid="{D5CDD505-2E9C-101B-9397-08002B2CF9AE}">
    <vt:lpwstr/>
  </property>
  <property name="FSC#UVEKCFG@15.1700:Abs_Zeichen" pid="226" fmtid="{D5CDD505-2E9C-101B-9397-08002B2CF9AE}">
    <vt:lpwstr/>
  </property>
  <property name="FSC#UVEKCFG@15.1700:Anrede" pid="227" fmtid="{D5CDD505-2E9C-101B-9397-08002B2CF9AE}">
    <vt:lpwstr/>
  </property>
  <property name="FSC#UVEKCFG@15.1700:EM_Versandartspez" pid="228" fmtid="{D5CDD505-2E9C-101B-9397-08002B2CF9AE}">
    <vt:lpwstr/>
  </property>
  <property name="FSC#UVEKCFG@15.1700:Briefdatum" pid="229" fmtid="{D5CDD505-2E9C-101B-9397-08002B2CF9AE}">
    <vt:lpwstr>07.09.2018</vt:lpwstr>
  </property>
  <property name="FSC#UVEKCFG@15.1700:Empf_Zeichen" pid="230" fmtid="{D5CDD505-2E9C-101B-9397-08002B2CF9AE}">
    <vt:lpwstr/>
  </property>
  <property name="FSC#UVEKCFG@15.1700:FilialePLZ" pid="231" fmtid="{D5CDD505-2E9C-101B-9397-08002B2CF9AE}">
    <vt:lpwstr/>
  </property>
  <property name="FSC#UVEKCFG@15.1700:Gegenstand" pid="232" fmtid="{D5CDD505-2E9C-101B-9397-08002B2CF9AE}">
    <vt:lpwstr>2018.08_x005f_Haute_x005f_surveillance_x005f_ITC_x005f_Jahresbericht_x005f_it</vt:lpwstr>
  </property>
  <property name="FSC#UVEKCFG@15.1700:Nummer" pid="233" fmtid="{D5CDD505-2E9C-101B-9397-08002B2CF9AE}">
    <vt:lpwstr>2018-09-07-0168</vt:lpwstr>
  </property>
  <property name="FSC#UVEKCFG@15.1700:Unterschrift_Nachname" pid="234" fmtid="{D5CDD505-2E9C-101B-9397-08002B2CF9AE}">
    <vt:lpwstr/>
  </property>
  <property name="FSC#UVEKCFG@15.1700:Unterschrift_Vorname" pid="235" fmtid="{D5CDD505-2E9C-101B-9397-08002B2CF9AE}">
    <vt:lpwstr/>
  </property>
  <property name="FSC#UVEKCFG@15.1700:FileResponsibleStreetPostal" pid="236" fmtid="{D5CDD505-2E9C-101B-9397-08002B2CF9AE}">
    <vt:lpwstr/>
  </property>
  <property name="FSC#UVEKCFG@15.1700:FileResponsiblezipcodePostal" pid="237" fmtid="{D5CDD505-2E9C-101B-9397-08002B2CF9AE}">
    <vt:lpwstr/>
  </property>
  <property name="FSC#UVEKCFG@15.1700:FileResponsiblecityPostal" pid="238" fmtid="{D5CDD505-2E9C-101B-9397-08002B2CF9AE}">
    <vt:lpwstr/>
  </property>
  <property name="FSC#UVEKCFG@15.1700:FileResponsibleStreetInvoice" pid="239" fmtid="{D5CDD505-2E9C-101B-9397-08002B2CF9AE}">
    <vt:lpwstr/>
  </property>
  <property name="FSC#UVEKCFG@15.1700:FileResponsiblezipcodeInvoice" pid="240" fmtid="{D5CDD505-2E9C-101B-9397-08002B2CF9AE}">
    <vt:lpwstr/>
  </property>
  <property name="FSC#UVEKCFG@15.1700:FileResponsiblecityInvoice" pid="241" fmtid="{D5CDD505-2E9C-101B-9397-08002B2CF9AE}">
    <vt:lpwstr/>
  </property>
  <property name="FSC#UVEKCFG@15.1700:ResponsibleDefaultRoleOrg" pid="242" fmtid="{D5CDD505-2E9C-101B-9397-08002B2CF9AE}">
    <vt:lpwstr/>
  </property>
  <property name="FSC#UVEKCFG@15.1700:SL_HStufe1" pid="243" fmtid="{D5CDD505-2E9C-101B-9397-08002B2CF9AE}">
    <vt:lpwstr/>
  </property>
  <property name="FSC#UVEKCFG@15.1700:SL_FStufe1" pid="244" fmtid="{D5CDD505-2E9C-101B-9397-08002B2CF9AE}">
    <vt:lpwstr/>
  </property>
  <property name="FSC#UVEKCFG@15.1700:SL_HStufe2" pid="245" fmtid="{D5CDD505-2E9C-101B-9397-08002B2CF9AE}">
    <vt:lpwstr/>
  </property>
  <property name="FSC#UVEKCFG@15.1700:SL_FStufe2" pid="246" fmtid="{D5CDD505-2E9C-101B-9397-08002B2CF9AE}">
    <vt:lpwstr/>
  </property>
  <property name="FSC#UVEKCFG@15.1700:SL_HStufe3" pid="247" fmtid="{D5CDD505-2E9C-101B-9397-08002B2CF9AE}">
    <vt:lpwstr/>
  </property>
  <property name="FSC#UVEKCFG@15.1700:SL_FStufe3" pid="248" fmtid="{D5CDD505-2E9C-101B-9397-08002B2CF9AE}">
    <vt:lpwstr/>
  </property>
  <property name="FSC#UVEKCFG@15.1700:SL_HStufe4" pid="249" fmtid="{D5CDD505-2E9C-101B-9397-08002B2CF9AE}">
    <vt:lpwstr/>
  </property>
  <property name="FSC#UVEKCFG@15.1700:SL_FStufe4" pid="250" fmtid="{D5CDD505-2E9C-101B-9397-08002B2CF9AE}">
    <vt:lpwstr/>
  </property>
  <property name="FSC#UVEKCFG@15.1700:SR_HStufe1" pid="251" fmtid="{D5CDD505-2E9C-101B-9397-08002B2CF9AE}">
    <vt:lpwstr/>
  </property>
  <property name="FSC#UVEKCFG@15.1700:SR_FStufe1" pid="252" fmtid="{D5CDD505-2E9C-101B-9397-08002B2CF9AE}">
    <vt:lpwstr/>
  </property>
  <property name="FSC#UVEKCFG@15.1700:SR_HStufe2" pid="253" fmtid="{D5CDD505-2E9C-101B-9397-08002B2CF9AE}">
    <vt:lpwstr/>
  </property>
  <property name="FSC#UVEKCFG@15.1700:SR_FStufe2" pid="254" fmtid="{D5CDD505-2E9C-101B-9397-08002B2CF9AE}">
    <vt:lpwstr/>
  </property>
  <property name="FSC#UVEKCFG@15.1700:SR_HStufe3" pid="255" fmtid="{D5CDD505-2E9C-101B-9397-08002B2CF9AE}">
    <vt:lpwstr/>
  </property>
  <property name="FSC#UVEKCFG@15.1700:SR_FStufe3" pid="256" fmtid="{D5CDD505-2E9C-101B-9397-08002B2CF9AE}">
    <vt:lpwstr/>
  </property>
  <property name="FSC#UVEKCFG@15.1700:SR_HStufe4" pid="257" fmtid="{D5CDD505-2E9C-101B-9397-08002B2CF9AE}">
    <vt:lpwstr/>
  </property>
  <property name="FSC#UVEKCFG@15.1700:SR_FStufe4" pid="258" fmtid="{D5CDD505-2E9C-101B-9397-08002B2CF9AE}">
    <vt:lpwstr/>
  </property>
  <property name="FSC#UVEKCFG@15.1700:FileResp_HStufe1" pid="259" fmtid="{D5CDD505-2E9C-101B-9397-08002B2CF9AE}">
    <vt:lpwstr/>
  </property>
  <property name="FSC#UVEKCFG@15.1700:FileResp_FStufe1" pid="260" fmtid="{D5CDD505-2E9C-101B-9397-08002B2CF9AE}">
    <vt:lpwstr/>
  </property>
  <property name="FSC#UVEKCFG@15.1700:FileResp_HStufe2" pid="261" fmtid="{D5CDD505-2E9C-101B-9397-08002B2CF9AE}">
    <vt:lpwstr/>
  </property>
  <property name="FSC#UVEKCFG@15.1700:FileResp_FStufe2" pid="262" fmtid="{D5CDD505-2E9C-101B-9397-08002B2CF9AE}">
    <vt:lpwstr/>
  </property>
  <property name="FSC#UVEKCFG@15.1700:FileResp_HStufe3" pid="263" fmtid="{D5CDD505-2E9C-101B-9397-08002B2CF9AE}">
    <vt:lpwstr/>
  </property>
  <property name="FSC#UVEKCFG@15.1700:FileResp_FStufe3" pid="264" fmtid="{D5CDD505-2E9C-101B-9397-08002B2CF9AE}">
    <vt:lpwstr/>
  </property>
  <property name="FSC#UVEKCFG@15.1700:FileResp_HStufe4" pid="265" fmtid="{D5CDD505-2E9C-101B-9397-08002B2CF9AE}">
    <vt:lpwstr/>
  </property>
  <property name="FSC#UVEKCFG@15.1700:FileResp_FStufe4" pid="266" fmtid="{D5CDD505-2E9C-101B-9397-08002B2CF9AE}">
    <vt:lpwstr/>
  </property>
</Properties>
</file>