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08A" w14:textId="5DAA466B" w:rsidR="002A59A5" w:rsidRPr="00FE1F71" w:rsidRDefault="002A59A5" w:rsidP="00B7432D">
      <w:pPr>
        <w:pStyle w:val="1pt"/>
        <w:sectPr w:rsidR="002A59A5" w:rsidRPr="00FE1F71" w:rsidSect="00BA4AD9">
          <w:headerReference w:type="default" r:id="rId14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6C2FED72" w14:textId="77777777" w:rsidR="0062404D" w:rsidRPr="00FE1F71" w:rsidRDefault="0062404D" w:rsidP="0062404D">
      <w:pPr>
        <w:pStyle w:val="Titel"/>
        <w:spacing w:line="720" w:lineRule="auto"/>
        <w:rPr>
          <w:sz w:val="22"/>
        </w:rPr>
      </w:pPr>
    </w:p>
    <w:p w14:paraId="48BD7FEB" w14:textId="384B7A59" w:rsidR="00076E90" w:rsidRPr="001D04E1" w:rsidRDefault="00373762" w:rsidP="0062404D">
      <w:pPr>
        <w:spacing w:line="600" w:lineRule="auto"/>
        <w:rPr>
          <w:rFonts w:eastAsia="Times New Roman" w:cs="Arial"/>
          <w:b/>
          <w:bCs/>
          <w:color w:val="000000"/>
          <w:szCs w:val="20"/>
          <w:lang w:val="it-CH" w:eastAsia="de-CH"/>
        </w:rPr>
      </w:pPr>
      <w:r w:rsidRPr="001D04E1">
        <w:rPr>
          <w:rFonts w:eastAsia="Times New Roman" w:cs="Arial"/>
          <w:b/>
          <w:bCs/>
          <w:color w:val="000000"/>
          <w:szCs w:val="20"/>
          <w:lang w:val="it-CH" w:eastAsia="de-CH"/>
        </w:rPr>
        <w:t>Procura generale per l’inoltro di domanda per il premio di mercato</w:t>
      </w:r>
    </w:p>
    <w:p w14:paraId="42A1882A" w14:textId="77777777" w:rsidR="003103BB" w:rsidRPr="001D04E1" w:rsidRDefault="003103BB" w:rsidP="003103BB">
      <w:pPr>
        <w:spacing w:line="480" w:lineRule="auto"/>
        <w:rPr>
          <w:rFonts w:eastAsia="Times New Roman" w:cs="Arial"/>
          <w:b/>
          <w:bCs/>
          <w:color w:val="000000"/>
          <w:szCs w:val="20"/>
          <w:lang w:val="it-CH" w:eastAsia="de-CH"/>
        </w:rPr>
      </w:pPr>
    </w:p>
    <w:p w14:paraId="2B045011" w14:textId="28D56843" w:rsidR="004816B3" w:rsidRPr="001D04E1" w:rsidRDefault="00373762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it-CH" w:eastAsia="en-US"/>
        </w:rPr>
      </w:pPr>
      <w:r w:rsidRPr="001D04E1">
        <w:rPr>
          <w:rFonts w:eastAsia="Calibri"/>
          <w:color w:val="000000"/>
          <w:sz w:val="20"/>
          <w:szCs w:val="22"/>
          <w:lang w:val="it-CH" w:eastAsia="en-US"/>
        </w:rPr>
        <w:t xml:space="preserve">Con la presente procura, </w:t>
      </w:r>
      <w:sdt>
        <w:sdtPr>
          <w:rPr>
            <w:rFonts w:eastAsia="Calibri"/>
            <w:color w:val="000000"/>
            <w:sz w:val="20"/>
            <w:szCs w:val="22"/>
            <w:lang w:eastAsia="en-US"/>
          </w:rPr>
          <w:id w:val="-487094825"/>
          <w:placeholder>
            <w:docPart w:val="8AF9D6EA5500453FBC2DD73941661661"/>
          </w:placeholder>
          <w:showingPlcHdr/>
        </w:sdtPr>
        <w:sdtEndPr/>
        <w:sdtContent>
          <w:r w:rsidRPr="001D04E1">
            <w:rPr>
              <w:rStyle w:val="Platzhaltertext"/>
              <w:sz w:val="20"/>
              <w:lang w:val="it-CH"/>
            </w:rPr>
            <w:t>[nome del/della procuratore/procuratrice]</w:t>
          </w:r>
        </w:sdtContent>
      </w:sdt>
      <w:r w:rsidRPr="001D04E1">
        <w:rPr>
          <w:rFonts w:eastAsia="Calibri"/>
          <w:color w:val="000000"/>
          <w:sz w:val="20"/>
          <w:szCs w:val="22"/>
          <w:lang w:val="it-CH" w:eastAsia="en-US"/>
        </w:rPr>
        <w:t xml:space="preserve"> viene autorizzato/a a inoltrare domanda per il premio di mercato all’Ufficio Federale di Energia (UFE) in nome di </w:t>
      </w:r>
      <w:sdt>
        <w:sdtPr>
          <w:rPr>
            <w:rFonts w:eastAsia="Calibri"/>
            <w:color w:val="000000"/>
            <w:sz w:val="20"/>
            <w:szCs w:val="22"/>
            <w:lang w:eastAsia="en-US"/>
          </w:rPr>
          <w:id w:val="-1890723409"/>
          <w:placeholder>
            <w:docPart w:val="C793DCC67CF9423AA48EE34424B26011"/>
          </w:placeholder>
          <w:showingPlcHdr/>
        </w:sdtPr>
        <w:sdtEndPr/>
        <w:sdtContent>
          <w:r w:rsidRPr="001D04E1">
            <w:rPr>
              <w:rStyle w:val="Platzhaltertext"/>
              <w:sz w:val="20"/>
              <w:lang w:val="it-CH"/>
            </w:rPr>
            <w:t>[nome del mandante]</w:t>
          </w:r>
        </w:sdtContent>
      </w:sdt>
      <w:r w:rsidRPr="001D04E1">
        <w:rPr>
          <w:rFonts w:eastAsia="Calibri"/>
          <w:color w:val="000000"/>
          <w:sz w:val="20"/>
          <w:szCs w:val="22"/>
          <w:lang w:val="it-CH" w:eastAsia="en-US"/>
        </w:rPr>
        <w:t xml:space="preserve">.  Questa procura include tutte le attività necessarie. In particolare, il/la procuratore/procuratrice è autorizzato/a in virtù di questa procura a fornire all'UFE o alla </w:t>
      </w:r>
      <w:r w:rsidR="00BD580F">
        <w:rPr>
          <w:rFonts w:eastAsia="Calibri"/>
          <w:color w:val="000000"/>
          <w:sz w:val="20"/>
          <w:szCs w:val="22"/>
          <w:lang w:val="it-CH" w:eastAsia="en-US"/>
        </w:rPr>
        <w:t>AFRY Schweiz</w:t>
      </w:r>
      <w:r w:rsidRPr="001D04E1">
        <w:rPr>
          <w:rFonts w:eastAsia="Calibri"/>
          <w:color w:val="000000"/>
          <w:sz w:val="20"/>
          <w:szCs w:val="22"/>
          <w:lang w:val="it-CH" w:eastAsia="en-US"/>
        </w:rPr>
        <w:t xml:space="preserve"> AG tutte le informazioni e ulteriori documenti necessari per l'esame della domanda. Il/La procuratore/procuratrice è quindi autorizzato/a, a suo nome, ad affidare a terzi la fornitura di informazioni all'UFE o alla </w:t>
      </w:r>
      <w:r w:rsidR="00BD580F">
        <w:rPr>
          <w:rFonts w:eastAsia="Calibri"/>
          <w:color w:val="000000"/>
          <w:sz w:val="20"/>
          <w:szCs w:val="22"/>
          <w:lang w:val="it-CH" w:eastAsia="en-US"/>
        </w:rPr>
        <w:t>AFRY Schweiz</w:t>
      </w:r>
      <w:r w:rsidRPr="001D04E1">
        <w:rPr>
          <w:rFonts w:eastAsia="Calibri"/>
          <w:color w:val="000000"/>
          <w:sz w:val="20"/>
          <w:szCs w:val="22"/>
          <w:lang w:val="it-CH" w:eastAsia="en-US"/>
        </w:rPr>
        <w:t xml:space="preserve"> AG. Il/La procuratore/procuratrice indica nel modulo di domanda le rispettive persone di contatto presso le singole centrali elettriche. </w:t>
      </w:r>
    </w:p>
    <w:p w14:paraId="0A908532" w14:textId="77777777" w:rsidR="004816B3" w:rsidRPr="001D04E1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val="it-CH" w:eastAsia="en-US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EB1A51" w:rsidRPr="00FE1F71" w14:paraId="00553913" w14:textId="77777777" w:rsidTr="004E4025">
        <w:sdt>
          <w:sdtPr>
            <w:id w:val="838890014"/>
            <w:placeholder>
              <w:docPart w:val="7EDA6E4F6A064CF397BFBA974C888AE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1E564CD3" w14:textId="55C11D5B" w:rsidR="00EB1A51" w:rsidRPr="00FE1F71" w:rsidRDefault="00EB1A51" w:rsidP="00373762">
                <w:pPr>
                  <w:spacing w:line="276" w:lineRule="auto"/>
                </w:pPr>
                <w:r w:rsidRPr="00FE1F71">
                  <w:rPr>
                    <w:rStyle w:val="Platzhaltertext"/>
                    <w:lang w:val="fr-CH"/>
                  </w:rPr>
                  <w:t>[</w:t>
                </w:r>
                <w:r w:rsidR="002C60DE" w:rsidRPr="00FE1F71">
                  <w:rPr>
                    <w:rStyle w:val="Platzhaltertext"/>
                    <w:lang w:val="fr-CH"/>
                  </w:rPr>
                  <w:t>L</w:t>
                </w:r>
                <w:r w:rsidR="00373762" w:rsidRPr="00FE1F71">
                  <w:rPr>
                    <w:rStyle w:val="Platzhaltertext"/>
                    <w:lang w:val="fr-CH"/>
                  </w:rPr>
                  <w:t>uogo</w:t>
                </w:r>
                <w:r w:rsidR="002C60DE" w:rsidRPr="00FE1F71">
                  <w:rPr>
                    <w:rStyle w:val="Platzhaltertext"/>
                    <w:lang w:val="fr-CH"/>
                  </w:rPr>
                  <w:t>, dat</w:t>
                </w:r>
                <w:r w:rsidR="00373762" w:rsidRPr="00FE1F71">
                  <w:rPr>
                    <w:rStyle w:val="Platzhaltertext"/>
                    <w:lang w:val="fr-CH"/>
                  </w:rPr>
                  <w:t>a</w:t>
                </w:r>
                <w:r w:rsidRPr="00FE1F71">
                  <w:rPr>
                    <w:rStyle w:val="Platzhaltertext"/>
                    <w:lang w:val="fr-CH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6FCE007C" w14:textId="77777777" w:rsidR="00EB1A51" w:rsidRPr="00FE1F71" w:rsidRDefault="00EB1A51" w:rsidP="004E4025">
            <w:pPr>
              <w:spacing w:line="276" w:lineRule="auto"/>
            </w:pPr>
          </w:p>
        </w:tc>
        <w:sdt>
          <w:sdtPr>
            <w:id w:val="-1364897868"/>
            <w:placeholder>
              <w:docPart w:val="187B7D40537244B28E8EAA6F485DFB7E"/>
            </w:placeholder>
            <w:showingPlcHdr/>
          </w:sdtPr>
          <w:sdtEndPr/>
          <w:sdtContent>
            <w:tc>
              <w:tcPr>
                <w:tcW w:w="3859" w:type="dxa"/>
                <w:gridSpan w:val="2"/>
                <w:tcBorders>
                  <w:bottom w:val="single" w:sz="4" w:space="0" w:color="auto"/>
                </w:tcBorders>
              </w:tcPr>
              <w:p w14:paraId="4CF579FA" w14:textId="4B064E47" w:rsidR="00EB1A51" w:rsidRPr="00FE1F71" w:rsidRDefault="00373762" w:rsidP="00373762">
                <w:pPr>
                  <w:pStyle w:val="berschrift1"/>
                  <w:numPr>
                    <w:ilvl w:val="0"/>
                    <w:numId w:val="0"/>
                  </w:numPr>
                  <w:outlineLvl w:val="0"/>
                </w:pPr>
                <w:r w:rsidRPr="00FE1F71">
                  <w:rPr>
                    <w:rStyle w:val="Platzhaltertext"/>
                    <w:b w:val="0"/>
                    <w:lang w:val="fr-CH"/>
                  </w:rPr>
                  <w:t>[Le/la mandant</w:t>
                </w:r>
                <w:r w:rsidR="00BA4AD9" w:rsidRPr="00FE1F71">
                  <w:rPr>
                    <w:rStyle w:val="Platzhaltertext"/>
                    <w:b w:val="0"/>
                    <w:lang w:val="fr-CH"/>
                  </w:rPr>
                  <w:t>e]</w:t>
                </w:r>
              </w:p>
            </w:tc>
          </w:sdtContent>
        </w:sdt>
      </w:tr>
      <w:tr w:rsidR="00EB1A51" w:rsidRPr="00FE1F71" w14:paraId="3F33BDD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607B4BCB" w14:textId="5CCB38A8" w:rsidR="00EB1A51" w:rsidRPr="00FE1F71" w:rsidRDefault="00373762" w:rsidP="00373762">
            <w:pPr>
              <w:spacing w:before="120" w:line="276" w:lineRule="auto"/>
            </w:pPr>
            <w:r w:rsidRPr="00FE1F71">
              <w:t>Luogo</w:t>
            </w:r>
            <w:r w:rsidR="00EB1A51" w:rsidRPr="00FE1F71">
              <w:t xml:space="preserve">, </w:t>
            </w:r>
            <w:r w:rsidR="00B24F27" w:rsidRPr="00FE1F71">
              <w:t>dat</w:t>
            </w:r>
            <w:r w:rsidRPr="00FE1F71">
              <w:t>a</w:t>
            </w:r>
          </w:p>
        </w:tc>
        <w:tc>
          <w:tcPr>
            <w:tcW w:w="1440" w:type="dxa"/>
          </w:tcPr>
          <w:p w14:paraId="751785EF" w14:textId="77777777" w:rsidR="00EB1A51" w:rsidRPr="00FE1F7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7A0C39" w14:textId="10C1D829" w:rsidR="00EB1A51" w:rsidRPr="00FE1F71" w:rsidRDefault="00B24F27" w:rsidP="00B24F27">
            <w:pPr>
              <w:spacing w:before="120" w:line="276" w:lineRule="auto"/>
            </w:pPr>
            <w:r w:rsidRPr="00FE1F71">
              <w:t>Signature</w:t>
            </w:r>
          </w:p>
        </w:tc>
      </w:tr>
    </w:tbl>
    <w:p w14:paraId="378B8EE4" w14:textId="77777777" w:rsidR="00EB1A51" w:rsidRPr="00FE1F71" w:rsidRDefault="00EB1A51" w:rsidP="004816B3">
      <w:pPr>
        <w:spacing w:line="600" w:lineRule="auto"/>
      </w:pPr>
    </w:p>
    <w:p w14:paraId="1FACDCFC" w14:textId="77777777" w:rsidR="00B24F27" w:rsidRPr="00FE1F71" w:rsidRDefault="00B24F27" w:rsidP="004816B3">
      <w:pPr>
        <w:spacing w:line="600" w:lineRule="auto"/>
      </w:pPr>
    </w:p>
    <w:p w14:paraId="79B4CE7C" w14:textId="4DC6579C" w:rsidR="00B24F27" w:rsidRPr="00FE1F71" w:rsidRDefault="00B24F27" w:rsidP="004816B3">
      <w:pPr>
        <w:spacing w:line="600" w:lineRule="auto"/>
      </w:pPr>
    </w:p>
    <w:sectPr w:rsidR="00B24F27" w:rsidRPr="00FE1F71" w:rsidSect="00BA4AD9">
      <w:headerReference w:type="default" r:id="rId15"/>
      <w:footerReference w:type="default" r:id="rId16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BA09" w14:textId="77777777" w:rsidR="000A7101" w:rsidRPr="00FE1F71" w:rsidRDefault="000A7101" w:rsidP="0002015D">
      <w:pPr>
        <w:spacing w:line="240" w:lineRule="auto"/>
      </w:pPr>
      <w:r w:rsidRPr="00FE1F71">
        <w:separator/>
      </w:r>
    </w:p>
  </w:endnote>
  <w:endnote w:type="continuationSeparator" w:id="0">
    <w:p w14:paraId="1A84E06E" w14:textId="77777777" w:rsidR="000A7101" w:rsidRPr="00FE1F71" w:rsidRDefault="000A7101" w:rsidP="0002015D">
      <w:pPr>
        <w:spacing w:line="240" w:lineRule="auto"/>
      </w:pPr>
      <w:r w:rsidRPr="00FE1F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18A80FEE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376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r w:rsidR="00373762">
            <w:rPr>
              <w:noProof/>
            </w:rPr>
            <w:fldChar w:fldCharType="begin"/>
          </w:r>
          <w:r w:rsidR="00373762">
            <w:rPr>
              <w:noProof/>
            </w:rPr>
            <w:instrText xml:space="preserve"> NUMPAGES   \* MERGEFORMAT </w:instrText>
          </w:r>
          <w:r w:rsidR="00373762">
            <w:rPr>
              <w:noProof/>
            </w:rPr>
            <w:fldChar w:fldCharType="separate"/>
          </w:r>
          <w:r w:rsidR="00373762">
            <w:rPr>
              <w:noProof/>
            </w:rPr>
            <w:t>2</w:t>
          </w:r>
          <w:r w:rsidR="00373762">
            <w:rPr>
              <w:noProof/>
            </w:rPr>
            <w:fldChar w:fldCharType="end"/>
          </w:r>
        </w:p>
      </w:tc>
    </w:tr>
  </w:tbl>
  <w:p w14:paraId="6486CCF0" w14:textId="6CC9C8FB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="00D6695F">
      <w:fldChar w:fldCharType="begin"/>
    </w:r>
    <w:r w:rsidR="00D6695F">
      <w:instrText xml:space="preserve"> DOCPROPERTY "CustomField.ShowDate"\*CHARFORMAT </w:instrText>
    </w:r>
    <w:r w:rsidR="00D6695F">
      <w:fldChar w:fldCharType="separate"/>
    </w:r>
    <w:r w:rsidR="00BA4AD9">
      <w:instrText>-1</w:instrText>
    </w:r>
    <w:r w:rsidR="00D6695F">
      <w:fldChar w:fldCharType="end"/>
    </w:r>
    <w:r>
      <w:instrText>="0" "" "</w:instrText>
    </w:r>
    <w:r>
      <w:fldChar w:fldCharType="begin"/>
    </w:r>
    <w:r w:rsidRPr="00C42651">
      <w:instrText xml:space="preserve"> DOCPROPERTY "CustomField.DocumentDate"\*CHARFORMAT \&lt;OawJumpToField value=0/&gt;</w:instrText>
    </w:r>
    <w:r>
      <w:fldChar w:fldCharType="separate"/>
    </w:r>
    <w:r w:rsidR="00BA4AD9">
      <w:instrText>le 29 mars 2018</w:instrText>
    </w:r>
    <w:r>
      <w:fldChar w:fldCharType="end"/>
    </w:r>
    <w:r>
      <w:instrText>"</w:instrText>
    </w:r>
    <w:r>
      <w:rPr>
        <w:highlight w:val="white"/>
      </w:rPr>
      <w:fldChar w:fldCharType="separate"/>
    </w:r>
    <w:r w:rsidR="00BA4AD9">
      <w:rPr>
        <w:noProof/>
      </w:rPr>
      <w:t>le 29 mars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E4A9" w14:textId="77777777" w:rsidR="000A7101" w:rsidRPr="00FE1F71" w:rsidRDefault="000A7101" w:rsidP="0002015D">
      <w:pPr>
        <w:spacing w:line="240" w:lineRule="auto"/>
      </w:pPr>
      <w:r w:rsidRPr="00FE1F71">
        <w:separator/>
      </w:r>
    </w:p>
  </w:footnote>
  <w:footnote w:type="continuationSeparator" w:id="0">
    <w:p w14:paraId="36249252" w14:textId="77777777" w:rsidR="000A7101" w:rsidRPr="00FE1F71" w:rsidRDefault="000A7101" w:rsidP="0002015D">
      <w:pPr>
        <w:spacing w:line="240" w:lineRule="auto"/>
      </w:pPr>
      <w:r w:rsidRPr="00FE1F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1D04E1" w14:paraId="7C346F2D" w14:textId="77777777" w:rsidTr="00BA4AD9">
      <w:trPr>
        <w:cantSplit/>
        <w:trHeight w:hRule="exact" w:val="1985"/>
      </w:trPr>
      <w:tc>
        <w:tcPr>
          <w:tcW w:w="5302" w:type="dxa"/>
          <w:shd w:val="clear" w:color="auto" w:fill="auto"/>
          <w:textDirection w:val="btLr"/>
        </w:tcPr>
        <w:p w14:paraId="567C60D0" w14:textId="4C574E45" w:rsidR="000A7101" w:rsidRPr="00FE1F71" w:rsidRDefault="000A7101" w:rsidP="00F14212">
          <w:pPr>
            <w:pStyle w:val="OutputprofileTitle"/>
          </w:pPr>
          <w:r w:rsidRPr="00FE1F71">
            <w:rPr>
              <w:highlight w:val="white"/>
            </w:rPr>
            <w:fldChar w:fldCharType="begin"/>
          </w:r>
          <w:r w:rsidRPr="00FE1F71">
            <w:rPr>
              <w:highlight w:val="white"/>
            </w:rPr>
            <w:instrText xml:space="preserve"> DOCPROPERTY "output.draft"\*CHARFORMAT \&lt;OawJumpToField value=0/&gt;</w:instrText>
          </w:r>
          <w:r w:rsidRPr="00FE1F71">
            <w:rPr>
              <w:highlight w:val="white"/>
            </w:rPr>
            <w:fldChar w:fldCharType="end"/>
          </w:r>
        </w:p>
        <w:p w14:paraId="7C9AFB47" w14:textId="74F7844F" w:rsidR="000A7101" w:rsidRPr="00FE1F71" w:rsidRDefault="000A7101" w:rsidP="00F14212">
          <w:pPr>
            <w:pStyle w:val="OutputprofileText"/>
          </w:pP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"Output.Draft"</w:instrText>
          </w:r>
          <w:r w:rsidRPr="00FE1F71">
            <w:fldChar w:fldCharType="end"/>
          </w:r>
          <w:r w:rsidRPr="00FE1F71">
            <w:instrText xml:space="preserve"> = "" "" "</w:instrText>
          </w:r>
          <w:r w:rsidRPr="00FE1F71">
            <w:fldChar w:fldCharType="begin"/>
          </w:r>
          <w:r w:rsidRPr="00FE1F71">
            <w:instrText xml:space="preserve"> DATE  \@ "dd.MM.yyyy - HH:mm:ss"  \* MERGEFORMAT </w:instrText>
          </w:r>
          <w:r w:rsidRPr="00FE1F71">
            <w:fldChar w:fldCharType="separate"/>
          </w:r>
          <w:r w:rsidRPr="00FE1F71">
            <w:rPr>
              <w:noProof/>
            </w:rPr>
            <w:instrText>17.07.2015 - 09:40:36</w:instrText>
          </w:r>
          <w:r w:rsidRPr="00FE1F71">
            <w:rPr>
              <w:noProof/>
            </w:rPr>
            <w:fldChar w:fldCharType="end"/>
          </w:r>
          <w:r w:rsidRPr="00FE1F71">
            <w:instrText>"</w:instrText>
          </w:r>
          <w:r w:rsidRPr="00FE1F71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4B247DC5" w:rsidR="000A7101" w:rsidRPr="00FE1F71" w:rsidRDefault="000A7101" w:rsidP="007424D6">
          <w:pPr>
            <w:pStyle w:val="KopfzeileDepartement"/>
          </w:pPr>
          <w:r w:rsidRPr="00FE1F71">
            <w:fldChar w:fldCharType="begin"/>
          </w:r>
          <w:r w:rsidRPr="00FE1F71">
            <w:instrText xml:space="preserve"> IF </w:instrText>
          </w:r>
          <w:r w:rsidR="00D6695F" w:rsidRPr="00FE1F71">
            <w:fldChar w:fldCharType="begin"/>
          </w:r>
          <w:r w:rsidR="00D6695F" w:rsidRPr="00FE1F71">
            <w:instrText xml:space="preserve"> DOCPROPERTY "CustomField.ShowUVEKandOrg"\*CHARFORMAT </w:instrText>
          </w:r>
          <w:r w:rsidR="00D6695F" w:rsidRPr="00FE1F71">
            <w:fldChar w:fldCharType="separate"/>
          </w:r>
          <w:r w:rsidR="00BA4AD9" w:rsidRPr="00FE1F71">
            <w:instrText>-1</w:instrText>
          </w:r>
          <w:r w:rsidR="00D6695F" w:rsidRPr="00FE1F71">
            <w:fldChar w:fldCharType="end"/>
          </w:r>
          <w:r w:rsidRPr="00FE1F71">
            <w:instrText>="0" "" "</w:instrText>
          </w:r>
          <w:r w:rsidRPr="00FE1F71">
            <w:fldChar w:fldCharType="begin"/>
          </w:r>
          <w:r w:rsidRPr="00FE1F71">
            <w:instrText xml:space="preserve"> if 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"Signature1.OrgAbs1Z1"\*CHARFORMAT </w:instrText>
          </w:r>
          <w:r w:rsidR="00D6695F" w:rsidRPr="00FE1F71">
            <w:fldChar w:fldCharType="separate"/>
          </w:r>
          <w:r w:rsidR="00BA4AD9" w:rsidRPr="00FE1F71">
            <w:instrText>Eidgenössisches Departement für Umwelt, Verkehr, Energie und Kommunikation UVEK</w:instrText>
          </w:r>
          <w:r w:rsidR="00D6695F"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"Signature1.OrgAbs1Z1"\*CHARFORMAT </w:instrText>
          </w:r>
          <w:r w:rsidR="00D6695F" w:rsidRPr="00FE1F71">
            <w:fldChar w:fldCharType="separate"/>
          </w:r>
          <w:r w:rsidR="00BA4AD9" w:rsidRPr="00FE1F71">
            <w:instrText>Eidgenössisches Departement für Umwelt, Verkehr, Energie und Kommunikation UVEK</w:instrText>
          </w:r>
          <w:r w:rsidR="00D6695F" w:rsidRPr="00FE1F71">
            <w:fldChar w:fldCharType="end"/>
          </w:r>
        </w:p>
        <w:p w14:paraId="79DA094C" w14:textId="6F47D172" w:rsidR="00BA4AD9" w:rsidRPr="00FE1F71" w:rsidRDefault="000A7101" w:rsidP="007424D6">
          <w:pPr>
            <w:pStyle w:val="KopfzeileDepartement"/>
            <w:rPr>
              <w:noProof/>
            </w:rPr>
          </w:pPr>
          <w:r w:rsidRPr="00FE1F71">
            <w:instrText xml:space="preserve">" </w:instrText>
          </w:r>
          <w:r w:rsidRPr="00FE1F71">
            <w:fldChar w:fldCharType="separate"/>
          </w:r>
          <w:r w:rsidR="00BA4AD9" w:rsidRPr="00FE1F71">
            <w:rPr>
              <w:noProof/>
            </w:rPr>
            <w:instrText>Eidgenössisches Departement für Umwelt, Verkehr, Energie und Kommunikation UVEK</w:instrText>
          </w:r>
        </w:p>
        <w:p w14:paraId="7362698F" w14:textId="730347B5" w:rsidR="000A7101" w:rsidRPr="00FE1F71" w:rsidRDefault="000A7101" w:rsidP="007424D6">
          <w:pPr>
            <w:pStyle w:val="KopfzeileDepartement"/>
          </w:pP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"Signature1.OrgAbs1Z2"\*CHARFORMAT </w:instrText>
          </w:r>
          <w:r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"Signature1.OrgAbs1Z2"\*CHARFORMAT </w:instrText>
          </w:r>
          <w:r w:rsidR="00D6695F" w:rsidRPr="00FE1F71">
            <w:fldChar w:fldCharType="separate"/>
          </w:r>
          <w:r w:rsidRPr="00FE1F71">
            <w:instrText>Signature1.OrgAbs1Z2</w:instrText>
          </w:r>
          <w:r w:rsidR="00D6695F" w:rsidRPr="00FE1F71">
            <w:fldChar w:fldCharType="end"/>
          </w:r>
        </w:p>
        <w:p w14:paraId="21788478" w14:textId="164FB603" w:rsidR="000A7101" w:rsidRPr="00FE1F71" w:rsidRDefault="000A7101" w:rsidP="007424D6">
          <w:pPr>
            <w:pStyle w:val="KopfzeileDepartement"/>
          </w:pPr>
          <w:r w:rsidRPr="00FE1F71">
            <w:instrText xml:space="preserve">" </w:instrText>
          </w: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"Signature1.OrgAbs1Z3"\*CHARFORMAT </w:instrText>
          </w:r>
          <w:r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"Signature1.OrgAbs1Z3"\*CHARFORMAT </w:instrText>
          </w:r>
          <w:r w:rsidR="00D6695F" w:rsidRPr="00FE1F71">
            <w:fldChar w:fldCharType="separate"/>
          </w:r>
          <w:r w:rsidRPr="00FE1F71">
            <w:instrText>Signature1.OrgAbs1Z3</w:instrText>
          </w:r>
          <w:r w:rsidR="00D6695F" w:rsidRPr="00FE1F71">
            <w:fldChar w:fldCharType="end"/>
          </w:r>
        </w:p>
        <w:p w14:paraId="277EAA44" w14:textId="568EFB59" w:rsidR="000A7101" w:rsidRPr="00FE1F71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FE1F71">
            <w:instrText xml:space="preserve">" </w:instrText>
          </w: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"Signature1.OrgAbs1Z1"\*CHARFORMAT </w:instrText>
          </w:r>
          <w:r w:rsidR="00D6695F" w:rsidRPr="00FE1F71">
            <w:fldChar w:fldCharType="separate"/>
          </w:r>
          <w:r w:rsidR="00BA4AD9" w:rsidRPr="00FE1F71">
            <w:instrText>Eidgenössisches Departement für Umwelt, Verkehr, Energie und Kommunikation UVEK</w:instrText>
          </w:r>
          <w:r w:rsidR="00D6695F" w:rsidRPr="00FE1F71">
            <w:fldChar w:fldCharType="end"/>
          </w:r>
          <w:r w:rsidRPr="00FE1F71">
            <w:instrText xml:space="preserve"> = "" "" "</w:instrText>
          </w:r>
        </w:p>
        <w:p w14:paraId="21CA46D7" w14:textId="77777777" w:rsidR="00BA4AD9" w:rsidRPr="00FE1F71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FE1F71">
            <w:instrText xml:space="preserve">" </w:instrText>
          </w:r>
          <w:r w:rsidRPr="00FE1F71">
            <w:fldChar w:fldCharType="separate"/>
          </w:r>
        </w:p>
        <w:p w14:paraId="0DF7BA52" w14:textId="46F63877" w:rsidR="00BD580F" w:rsidRPr="00FE1F71" w:rsidRDefault="000A7101" w:rsidP="007424D6">
          <w:pPr>
            <w:pStyle w:val="KopfzeileDepartement"/>
            <w:rPr>
              <w:noProof/>
            </w:rPr>
          </w:pPr>
          <w:r w:rsidRPr="00FE1F71">
            <w:fldChar w:fldCharType="end"/>
          </w:r>
          <w:r w:rsidRPr="001D04E1">
            <w:rPr>
              <w:lang w:val="de-CH"/>
            </w:rPr>
            <w:instrText>"</w:instrText>
          </w:r>
          <w:r w:rsidRPr="00FE1F71">
            <w:fldChar w:fldCharType="separate"/>
          </w:r>
          <w:r w:rsidR="00BD580F" w:rsidRPr="00FE1F71">
            <w:rPr>
              <w:noProof/>
            </w:rPr>
            <w:t>Eidgenössisches Departement für Umwelt, Verkehr, Energie und Kommunikation UVEK</w:t>
          </w:r>
        </w:p>
        <w:p w14:paraId="002325C2" w14:textId="51F534C5" w:rsidR="00BD580F" w:rsidRPr="00FE1F71" w:rsidRDefault="00BD580F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048C668C" w:rsidR="000A7101" w:rsidRPr="00FE1F71" w:rsidRDefault="000A7101" w:rsidP="007424D6">
          <w:pPr>
            <w:pStyle w:val="KopfzeileDepartement"/>
            <w:rPr>
              <w:b/>
            </w:rPr>
          </w:pP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="00D6695F" w:rsidRPr="00FE1F71">
            <w:fldChar w:fldCharType="begin"/>
          </w:r>
          <w:r w:rsidR="00D6695F" w:rsidRPr="00FE1F71">
            <w:instrText xml:space="preserve"> DOCPROPERTY "CustomField.ShowUVEKOnly"\*CHARFORMAT </w:instrText>
          </w:r>
          <w:r w:rsidR="00D6695F" w:rsidRPr="00FE1F71">
            <w:fldChar w:fldCharType="separate"/>
          </w:r>
          <w:r w:rsidR="00BA4AD9" w:rsidRPr="00FE1F71">
            <w:instrText>-1</w:instrText>
          </w:r>
          <w:r w:rsidR="00D6695F" w:rsidRPr="00FE1F71">
            <w:fldChar w:fldCharType="end"/>
          </w:r>
          <w:r w:rsidRPr="00FE1F71">
            <w:instrText>="0" "" "</w:instrText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rPr>
              <w:b/>
            </w:rPr>
            <w:fldChar w:fldCharType="begin"/>
          </w:r>
          <w:r w:rsidRPr="00FE1F71">
            <w:rPr>
              <w:b/>
            </w:rPr>
            <w:instrText xml:space="preserve"> DOCPROPERTY "Signature1.OrgAbs1Z4Fett"\*CHARFORMAT </w:instrText>
          </w:r>
          <w:r w:rsidRPr="00FE1F71">
            <w:rPr>
              <w:b/>
            </w:rPr>
            <w:fldChar w:fldCharType="separate"/>
          </w:r>
          <w:r w:rsidR="00BA4AD9" w:rsidRPr="00FE1F71">
            <w:rPr>
              <w:b/>
            </w:rPr>
            <w:instrText>Bundesamt für Energie BFE</w:instrText>
          </w:r>
          <w:r w:rsidRPr="00FE1F71">
            <w:rPr>
              <w:b/>
            </w:rPr>
            <w:fldChar w:fldCharType="end"/>
          </w:r>
          <w:r w:rsidRPr="00FE1F71">
            <w:rPr>
              <w:b/>
            </w:rPr>
            <w:instrText xml:space="preserve"> = "" "" "</w:instrText>
          </w:r>
          <w:r w:rsidRPr="00FE1F71">
            <w:rPr>
              <w:b/>
            </w:rPr>
            <w:fldChar w:fldCharType="begin"/>
          </w:r>
          <w:r w:rsidRPr="00FE1F71">
            <w:rPr>
              <w:b/>
            </w:rPr>
            <w:instrText xml:space="preserve"> DOCPROPERTY "Signature1.OrgAbs1Z4Fett"\*CHARFORMAT </w:instrText>
          </w:r>
          <w:r w:rsidRPr="00FE1F71">
            <w:rPr>
              <w:b/>
            </w:rPr>
            <w:fldChar w:fldCharType="separate"/>
          </w:r>
          <w:r w:rsidR="00BA4AD9" w:rsidRPr="00FE1F71">
            <w:rPr>
              <w:b/>
            </w:rPr>
            <w:instrText>Bundesamt für Energie BFE</w:instrText>
          </w:r>
          <w:r w:rsidRPr="00FE1F71">
            <w:rPr>
              <w:b/>
            </w:rPr>
            <w:fldChar w:fldCharType="end"/>
          </w:r>
        </w:p>
        <w:p w14:paraId="178DE93B" w14:textId="3ED3109C" w:rsidR="00BA4AD9" w:rsidRPr="00FE1F71" w:rsidRDefault="000A7101" w:rsidP="007424D6">
          <w:pPr>
            <w:pStyle w:val="KopfzeileDepartement"/>
            <w:rPr>
              <w:b/>
              <w:noProof/>
            </w:rPr>
          </w:pPr>
          <w:r w:rsidRPr="00FE1F71">
            <w:rPr>
              <w:b/>
            </w:rPr>
            <w:instrText>"</w:instrText>
          </w:r>
          <w:r w:rsidRPr="00FE1F71">
            <w:instrText xml:space="preserve"> </w:instrText>
          </w:r>
          <w:r w:rsidRPr="00FE1F71">
            <w:fldChar w:fldCharType="separate"/>
          </w:r>
          <w:r w:rsidR="00BA4AD9" w:rsidRPr="00FE1F71">
            <w:rPr>
              <w:b/>
              <w:noProof/>
            </w:rPr>
            <w:instrText>Bundesamt für Energie BFE</w:instrText>
          </w:r>
        </w:p>
        <w:p w14:paraId="23D1A3D5" w14:textId="28DBCEB9" w:rsidR="000A7101" w:rsidRPr="00FE1F71" w:rsidRDefault="000A7101" w:rsidP="007424D6">
          <w:pPr>
            <w:pStyle w:val="KopfzeileDepartement"/>
          </w:pP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"Signature1.OrgAbs1Z5"\*CHARFORMAT </w:instrText>
          </w:r>
          <w:r w:rsidR="00D6695F" w:rsidRPr="00FE1F71">
            <w:fldChar w:fldCharType="separate"/>
          </w:r>
          <w:r w:rsidR="00BA4AD9" w:rsidRPr="00FE1F71">
            <w:instrText>Sektion Energieversorgung und Monitoring</w:instrText>
          </w:r>
          <w:r w:rsidR="00D6695F"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"Signature1.OrgAbs1Z5"\*CHARFORMAT </w:instrText>
          </w:r>
          <w:r w:rsidR="00D6695F" w:rsidRPr="00FE1F71">
            <w:fldChar w:fldCharType="separate"/>
          </w:r>
          <w:r w:rsidR="00BA4AD9" w:rsidRPr="00FE1F71">
            <w:instrText>Sektion Energieversorgung und Monitoring</w:instrText>
          </w:r>
          <w:r w:rsidR="00D6695F" w:rsidRPr="00FE1F71">
            <w:fldChar w:fldCharType="end"/>
          </w:r>
        </w:p>
        <w:p w14:paraId="0B93AB2F" w14:textId="0DB4EB8C" w:rsidR="00BA4AD9" w:rsidRPr="00FE1F71" w:rsidRDefault="000A7101" w:rsidP="007424D6">
          <w:pPr>
            <w:pStyle w:val="KopfzeileDepartement"/>
            <w:rPr>
              <w:noProof/>
            </w:rPr>
          </w:pPr>
          <w:r w:rsidRPr="00FE1F71">
            <w:instrText xml:space="preserve">" </w:instrText>
          </w:r>
          <w:r w:rsidRPr="00FE1F71">
            <w:fldChar w:fldCharType="separate"/>
          </w:r>
          <w:r w:rsidR="00BA4AD9" w:rsidRPr="00FE1F71">
            <w:rPr>
              <w:noProof/>
            </w:rPr>
            <w:instrText xml:space="preserve">Sektion </w:instrText>
          </w:r>
          <w:r w:rsidR="00BD580F">
            <w:rPr>
              <w:noProof/>
            </w:rPr>
            <w:instrText>Wasserkraft</w:instrText>
          </w:r>
        </w:p>
        <w:p w14:paraId="20618F36" w14:textId="23FDC0B0" w:rsidR="000A7101" w:rsidRPr="00FE1F71" w:rsidRDefault="000A7101" w:rsidP="007424D6">
          <w:pPr>
            <w:pStyle w:val="KopfzeileDepartement"/>
          </w:pP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"Signature1.OrgAbs1Z6"\*CHARFORMAT </w:instrText>
          </w:r>
          <w:r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"Signature1.OrgAbs1Z6"\*CHARFORMAT </w:instrText>
          </w:r>
          <w:r w:rsidR="00D6695F" w:rsidRPr="00FE1F71">
            <w:fldChar w:fldCharType="separate"/>
          </w:r>
          <w:r w:rsidRPr="00FE1F71">
            <w:instrText>Signature1.OrgAbs1Z6</w:instrText>
          </w:r>
          <w:r w:rsidR="00D6695F" w:rsidRPr="00FE1F71">
            <w:fldChar w:fldCharType="end"/>
          </w:r>
        </w:p>
        <w:p w14:paraId="59BFBBFE" w14:textId="58D5F13C" w:rsidR="000A7101" w:rsidRPr="00FE1F71" w:rsidRDefault="000A7101" w:rsidP="007424D6">
          <w:pPr>
            <w:pStyle w:val="KopfzeileDepartement"/>
          </w:pPr>
          <w:r w:rsidRPr="00FE1F71">
            <w:instrText xml:space="preserve">" </w:instrText>
          </w:r>
          <w:r w:rsidRPr="00FE1F71">
            <w:fldChar w:fldCharType="end"/>
          </w:r>
        </w:p>
        <w:p w14:paraId="2B9BF403" w14:textId="7079BDD3" w:rsidR="000A7101" w:rsidRPr="00FE1F71" w:rsidRDefault="000A7101" w:rsidP="007424D6">
          <w:pPr>
            <w:pStyle w:val="KopfzeileDepartement"/>
          </w:pP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"Signature2.OrgAbs2Z2Fett"\*CHARFORMAT </w:instrText>
          </w:r>
          <w:r w:rsidRPr="00FE1F71">
            <w:fldChar w:fldCharType="end"/>
          </w:r>
          <w:r w:rsidRPr="00FE1F71">
            <w:instrText>=</w:instrText>
          </w:r>
          <w:r w:rsidR="00D6695F" w:rsidRPr="00FE1F71">
            <w:fldChar w:fldCharType="begin"/>
          </w:r>
          <w:r w:rsidR="00D6695F" w:rsidRPr="00FE1F71">
            <w:instrText xml:space="preserve"> DOCPROPERTY "Signature1.OrgAbs1Z4Fett"\*CHARFORMAT </w:instrText>
          </w:r>
          <w:r w:rsidR="00D6695F" w:rsidRPr="00FE1F71">
            <w:fldChar w:fldCharType="separate"/>
          </w:r>
          <w:r w:rsidR="00BA4AD9" w:rsidRPr="00FE1F71">
            <w:instrText>Bundesamt für Energie BFE</w:instrText>
          </w:r>
          <w:r w:rsidR="00D6695F" w:rsidRPr="00FE1F71">
            <w:fldChar w:fldCharType="end"/>
          </w:r>
          <w:r w:rsidRPr="00FE1F71">
            <w:instrText xml:space="preserve"> "" "</w:instrText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fldChar w:fldCharType="begin"/>
          </w:r>
          <w:r w:rsidRPr="00FE1F71">
            <w:instrText xml:space="preserve"> DOCPROPERTY "Signature2.OrgAbs2Z1"\*CHARFORMAT </w:instrText>
          </w:r>
          <w:r w:rsidRPr="00FE1F71">
            <w:fldChar w:fldCharType="end"/>
          </w:r>
          <w:r w:rsidRPr="00FE1F71">
            <w:instrText xml:space="preserve"> = "" "" "</w:instrText>
          </w:r>
          <w:r w:rsidR="00D6695F" w:rsidRPr="00FE1F71">
            <w:fldChar w:fldCharType="begin"/>
          </w:r>
          <w:r w:rsidR="00D6695F" w:rsidRPr="00FE1F71">
            <w:instrText xml:space="preserve"> DOCPROPERTY "Signature2.OrgAbs2Z1"\*CHARFORMAT </w:instrText>
          </w:r>
          <w:r w:rsidR="00D6695F" w:rsidRPr="00FE1F71">
            <w:fldChar w:fldCharType="separate"/>
          </w:r>
          <w:r w:rsidRPr="00FE1F71">
            <w:instrText>Signature2.OrgAbs2Z1</w:instrText>
          </w:r>
          <w:r w:rsidR="00D6695F" w:rsidRPr="00FE1F71">
            <w:fldChar w:fldCharType="end"/>
          </w:r>
        </w:p>
        <w:p w14:paraId="18ECF0C8" w14:textId="46DC4523" w:rsidR="000A7101" w:rsidRPr="00FE1F71" w:rsidRDefault="000A7101" w:rsidP="007424D6">
          <w:pPr>
            <w:pStyle w:val="KopfzeileDepartement"/>
            <w:rPr>
              <w:b/>
            </w:rPr>
          </w:pPr>
          <w:r w:rsidRPr="00FE1F71">
            <w:instrText xml:space="preserve">" </w:instrText>
          </w:r>
          <w:r w:rsidRPr="00FE1F71">
            <w:fldChar w:fldCharType="end"/>
          </w:r>
          <w:r w:rsidRPr="00FE1F71">
            <w:fldChar w:fldCharType="begin"/>
          </w:r>
          <w:r w:rsidRPr="00FE1F71">
            <w:instrText xml:space="preserve"> if </w:instrText>
          </w:r>
          <w:r w:rsidRPr="00FE1F71">
            <w:rPr>
              <w:b/>
            </w:rPr>
            <w:fldChar w:fldCharType="begin"/>
          </w:r>
          <w:r w:rsidRPr="00FE1F71">
            <w:rPr>
              <w:b/>
            </w:rPr>
            <w:instrText xml:space="preserve"> DOCPROPERTY "Signature2.OrgAbs2Z2Fett"\*CHARFORMAT </w:instrText>
          </w:r>
          <w:r w:rsidRPr="00FE1F71">
            <w:rPr>
              <w:b/>
            </w:rPr>
            <w:fldChar w:fldCharType="end"/>
          </w:r>
          <w:r w:rsidRPr="00FE1F71">
            <w:rPr>
              <w:b/>
            </w:rPr>
            <w:instrText xml:space="preserve"> = "" "" "</w:instrText>
          </w:r>
          <w:r w:rsidRPr="00FE1F71">
            <w:rPr>
              <w:b/>
            </w:rPr>
            <w:fldChar w:fldCharType="begin"/>
          </w:r>
          <w:r w:rsidRPr="00FE1F71">
            <w:rPr>
              <w:b/>
            </w:rPr>
            <w:instrText xml:space="preserve"> DOCPROPERTY "Signature2.OrgAbs2Z2Fett"\*CHARFORMAT </w:instrText>
          </w:r>
          <w:r w:rsidRPr="00FE1F71">
            <w:rPr>
              <w:b/>
            </w:rPr>
            <w:fldChar w:fldCharType="separate"/>
          </w:r>
          <w:r w:rsidRPr="00FE1F71">
            <w:rPr>
              <w:b/>
            </w:rPr>
            <w:instrText>Signature2.OrgAbs2Z2Fett</w:instrText>
          </w:r>
          <w:r w:rsidRPr="00FE1F71">
            <w:rPr>
              <w:b/>
            </w:rPr>
            <w:fldChar w:fldCharType="end"/>
          </w:r>
        </w:p>
        <w:p w14:paraId="2F952134" w14:textId="61B62B0E" w:rsidR="00BD580F" w:rsidRPr="00FE1F71" w:rsidRDefault="000A7101" w:rsidP="007424D6">
          <w:pPr>
            <w:pStyle w:val="KopfzeileDepartement"/>
            <w:rPr>
              <w:b/>
              <w:noProof/>
            </w:rPr>
          </w:pPr>
          <w:r w:rsidRPr="001D04E1">
            <w:rPr>
              <w:b/>
              <w:lang w:val="de-CH"/>
            </w:rPr>
            <w:instrText>"</w:instrText>
          </w:r>
          <w:r w:rsidRPr="001D04E1">
            <w:rPr>
              <w:lang w:val="de-CH"/>
            </w:rPr>
            <w:instrText xml:space="preserve"> </w:instrText>
          </w:r>
          <w:r w:rsidRPr="00FE1F71">
            <w:fldChar w:fldCharType="end"/>
          </w:r>
          <w:r w:rsidRPr="00FE1F71">
            <w:fldChar w:fldCharType="begin"/>
          </w:r>
          <w:r w:rsidRPr="001D04E1">
            <w:rPr>
              <w:lang w:val="de-CH"/>
            </w:rPr>
            <w:instrText xml:space="preserve"> DOCPROPERTY "Signature2.OrgAbs2Z3"\*CHARFORMAT </w:instrText>
          </w:r>
          <w:r w:rsidRPr="00FE1F71">
            <w:fldChar w:fldCharType="end"/>
          </w:r>
          <w:r w:rsidRPr="001D04E1">
            <w:rPr>
              <w:lang w:val="de-CH"/>
            </w:rPr>
            <w:instrText xml:space="preserve">" </w:instrText>
          </w:r>
          <w:r w:rsidRPr="00FE1F71">
            <w:fldChar w:fldCharType="end"/>
          </w:r>
          <w:r w:rsidRPr="001D04E1">
            <w:rPr>
              <w:lang w:val="de-CH"/>
            </w:rPr>
            <w:instrText>"</w:instrText>
          </w:r>
          <w:r w:rsidRPr="00FE1F71">
            <w:fldChar w:fldCharType="separate"/>
          </w:r>
          <w:r w:rsidR="00BD580F" w:rsidRPr="00FE1F71">
            <w:rPr>
              <w:b/>
              <w:noProof/>
            </w:rPr>
            <w:t>Bundesamt für Energie BFE</w:t>
          </w:r>
        </w:p>
        <w:p w14:paraId="142CCEDD" w14:textId="1D550539" w:rsidR="00BD580F" w:rsidRPr="00FE1F71" w:rsidRDefault="00BD580F" w:rsidP="007424D6">
          <w:pPr>
            <w:pStyle w:val="KopfzeileDepartement"/>
            <w:rPr>
              <w:noProof/>
            </w:rPr>
          </w:pPr>
          <w:r w:rsidRPr="00FE1F71">
            <w:rPr>
              <w:noProof/>
            </w:rPr>
            <w:t xml:space="preserve">Sektion </w:t>
          </w:r>
          <w:r>
            <w:rPr>
              <w:noProof/>
            </w:rPr>
            <w:t>Wasserkraft</w:t>
          </w:r>
        </w:p>
        <w:p w14:paraId="63EAE317" w14:textId="06372F27" w:rsidR="00BD580F" w:rsidRPr="00FE1F71" w:rsidRDefault="00BD580F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1D04E1" w:rsidRDefault="000A7101" w:rsidP="007424D6">
          <w:pPr>
            <w:pStyle w:val="KopfzeileDepartement"/>
            <w:rPr>
              <w:lang w:val="de-CH"/>
            </w:rPr>
          </w:pPr>
          <w:r w:rsidRPr="00FE1F71">
            <w:fldChar w:fldCharType="end"/>
          </w:r>
        </w:p>
        <w:p w14:paraId="109D4388" w14:textId="77777777" w:rsidR="000A7101" w:rsidRPr="001D04E1" w:rsidRDefault="000A7101" w:rsidP="00444DD0">
          <w:pPr>
            <w:pStyle w:val="KopfzeileDepartement"/>
            <w:rPr>
              <w:lang w:val="de-CH"/>
            </w:rPr>
          </w:pPr>
        </w:p>
      </w:tc>
    </w:tr>
  </w:tbl>
  <w:p w14:paraId="029A0916" w14:textId="03665C75" w:rsidR="000A7101" w:rsidRPr="00FE1F71" w:rsidRDefault="00BA4AD9" w:rsidP="00BA4AD9">
    <w:pPr>
      <w:pStyle w:val="Versteckt"/>
    </w:pPr>
    <w:r w:rsidRPr="00FE1F71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31450D1F" wp14:editId="34368C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1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6FAE" w14:textId="512896B7" w:rsidR="000A7101" w:rsidRDefault="00BA4AD9" w:rsidP="00BA4AD9">
    <w:pPr>
      <w:pStyle w:val="KopfzeileAbstandPn"/>
    </w:pPr>
    <w:r>
      <w:rPr>
        <w:noProof/>
        <w:lang w:val="de-CH" w:eastAsia="de-CH"/>
      </w:rPr>
      <w:drawing>
        <wp:anchor distT="0" distB="0" distL="114300" distR="114300" simplePos="0" relativeHeight="251662336" behindDoc="1" locked="1" layoutInCell="1" allowOverlap="1" wp14:anchorId="75DA8939" wp14:editId="5AEDB2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2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101">
      <w:fldChar w:fldCharType="begin"/>
    </w:r>
    <w:r w:rsidR="000A7101">
      <w:instrText xml:space="preserve"> DOCPROPERTY "output.draft"\*CHARFORMAT </w:instrText>
    </w:r>
    <w:r w:rsidR="000A7101">
      <w:fldChar w:fldCharType="end"/>
    </w:r>
    <w:r w:rsidR="000A7101">
      <w:t xml:space="preserve"> </w:t>
    </w:r>
    <w:r w:rsidR="000A7101">
      <w:fldChar w:fldCharType="begin"/>
    </w:r>
    <w:r w:rsidR="000A7101">
      <w:instrText xml:space="preserve"> IF </w:instrText>
    </w:r>
    <w:r w:rsidR="000A7101">
      <w:fldChar w:fldCharType="begin"/>
    </w:r>
    <w:r w:rsidR="000A7101">
      <w:instrText xml:space="preserve"> DOCPROPERTY "Output.Draft" </w:instrText>
    </w:r>
    <w:r w:rsidR="000A7101">
      <w:fldChar w:fldCharType="end"/>
    </w:r>
    <w:r w:rsidR="000A7101">
      <w:instrText xml:space="preserve"> = "" "" "</w:instrText>
    </w:r>
    <w:r w:rsidR="000A7101">
      <w:fldChar w:fldCharType="begin"/>
    </w:r>
    <w:r w:rsidR="000A7101">
      <w:instrText xml:space="preserve"> DATE  \@ "dd.MM.yyyy - HH:mm:ss"  \* MERGEFORMAT </w:instrText>
    </w:r>
    <w:r w:rsidR="000A7101">
      <w:fldChar w:fldCharType="separate"/>
    </w:r>
    <w:r w:rsidR="000A7101">
      <w:rPr>
        <w:noProof/>
      </w:rPr>
      <w:instrText>17.07.2015 - 09:40:36</w:instrText>
    </w:r>
    <w:r w:rsidR="000A7101">
      <w:rPr>
        <w:noProof/>
      </w:rPr>
      <w:fldChar w:fldCharType="end"/>
    </w:r>
    <w:r w:rsidR="000A7101">
      <w:instrText>"</w:instrText>
    </w:r>
    <w:r w:rsidR="000A7101">
      <w:fldChar w:fldCharType="end"/>
    </w:r>
    <w:r w:rsidR="000A7101">
      <w:fldChar w:fldCharType="begin"/>
    </w:r>
    <w:r w:rsidR="000A7101">
      <w:instrText xml:space="preserve"> IF </w:instrText>
    </w:r>
    <w:r w:rsidR="00D6695F">
      <w:fldChar w:fldCharType="begin"/>
    </w:r>
    <w:r w:rsidR="00D6695F">
      <w:instrText xml:space="preserve"> DOCPROPERTY "CustomField.ShowLogoPn"\*CHARFORMAT </w:instrText>
    </w:r>
    <w:r w:rsidR="00D6695F">
      <w:fldChar w:fldCharType="separate"/>
    </w:r>
    <w:r>
      <w:instrText>-1</w:instrText>
    </w:r>
    <w:r w:rsidR="00D6695F">
      <w:fldChar w:fldCharType="end"/>
    </w:r>
    <w:r w:rsidR="000A7101">
      <w:instrText>= "-1" "</w:instrText>
    </w:r>
  </w:p>
  <w:p w14:paraId="0E32DE86" w14:textId="77777777" w:rsidR="00BD580F" w:rsidRDefault="000A7101" w:rsidP="00BA4AD9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3080714212273705547&quot; EntryUID=&quot;2018032911595414665951&quot;&gt;&lt;Field Name=&quot;UID&quot; Value=&quot;20180329115954146659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IntroductionImported&quot; Value=&quot;&quot;/&gt;&lt;Field Name=&quot;FabasoftObjectAddress&quot; Value=&quot;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TelMobile&quot; Value=&quot;&quot;/&gt;&lt;Field Name=&quot;Faxdirekt&quot; Value=&quot;+41 58 463 25 00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2122010583847234010578&quot; EntryUID=&quot;2004123010144120300001&quot;&gt;&lt;Field Name=&quot;UID&quot; Value=&quot;2004123010144120300001&quot;/&gt;&lt;Field Name=&quot;IDName&quot; Value=&quot;(Benutzerdefiniert)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TelMobile&quot; Value=&quot;&quot;/&gt;&lt;Field Name=&quot;Faxdirekt&quot; Value=&quot;+41 58 463 25 00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AIZ10&quot; Value=&quot;&quot;/&gt;&lt;Field Name=&quot;AIZ20&quot; Value=&quot;www.energeiaplus.com&quot;/&gt;&lt;Field Name=&quot;AIZ21&quot; Value=&quot;www.twitter.com/BFEenergeia&quot;/&gt;&lt;Field Name=&quot;FabasoftObjectAddress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FullName&quot; Value=&quot;&quot;/&gt;&lt;Field Name=&quot;OrgAbs1Z1&quot; Value=&quot;&quot;/&gt;&lt;Field Name=&quot;OrgAbs1Z2&quot; Value=&quot;&quot;/&gt;&lt;Field Name=&quot;OrgAbs1Z3&quot; Value=&quot;&quot;/&gt;&lt;Field Name=&quot;OrgAbs1Z4Fett&quot; Value=&quot;&quot;/&gt;&lt;Field Name=&quot;OrgAbs1Z5&quot; Value=&quot;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&quot;/&gt;&lt;Field Name=&quot;TelMobile&quot; Value=&quot;&quot;/&gt;&lt;Field Name=&quot;Faxdirekt&quot; Value=&quot;&quot;/&gt;&lt;Field Name=&quot;Fensterzeile&quot; Value=&quot;&quot;/&gt;&lt;Field Name=&quot;FensterzeileKuerzel&quot; Value=&quot;&quot;/&gt;&lt;Field Name=&quot;Ort&quot; Value=&quot;&quot;/&gt;&lt;Field Name=&quot;Kuerzel&quot; Value=&quot;&quot;/&gt;&lt;Field Name=&quot;GrussformelOrganisation&quot; Value=&quot;&quot;/&gt;&lt;Field Name=&quot;Funktion&quot; Value=&quot;&quot;/&gt;&lt;Field Name=&quot;Unterschrift&quot; Value=&quot;&quot;/&gt;&lt;Field Name=&quot;AbsenderblockZ1&quot; Value=&quot;&quot;/&gt;&lt;Field Name=&quot;AbsenderblockZ2&quot; Value=&quot;&quot;/&gt;&lt;Field Name=&quot;AbsenderblockZ3&quot; Value=&quot;&quot;/&gt;&lt;Field Name=&quot;AbsenderblockZ4&quot; Value=&quot;&quot;/&gt;&lt;Field Name=&quot;AIZ1&quot; Value=&quot;&quot;/&gt;&lt;Field Name=&quot;AIZ2&quot; Value=&quot;&quot;/&gt;&lt;Field Name=&quot;AIZ3&quot; Value=&quot;&quot;/&gt;&lt;Field Name=&quot;AIZ4&quot; Value=&quot;&quot;/&gt;&lt;Field Name=&quot;AIZ5&quot; Value=&quot;&quot;/&gt;&lt;Field Name=&quot;AIZ6&quot; Value=&quot;&quot;/&gt;&lt;Field Name=&quot;AIZ7&quot; Value=&quot;&quot;/&gt;&lt;Field Name=&quot;AIZ8&quot; Value=&quot;&quot;/&gt;&lt;Field Name=&quot;AIZ9&quot; Value=&quot;&quot;/&gt;&lt;Field Name=&quot;WdA4LogoColorPortrait&quot; Value=&quot;&quot;/&gt;&lt;Field Name=&quot;WdA4LogoBlackWhitePortrait&quot; Value=&quot;&quot;/&gt;&lt;Field Name=&quot;WdA4LogoColorQuer&quot; Value=&quot;&quot;/&gt;&lt;Field Name=&quot;WdA4LogoBlackWhiteQuer&quot; Value=&quot;&quot;/&gt;&lt;Field Name=&quot;WdA4LogoColorPortraitPn&quot; Value=&quot;&quot;/&gt;&lt;Field Name=&quot;WdA4LogoBlackWhitePortraitPn&quot; Value=&quot;&quot;/&gt;&lt;Field Name=&quot;WdA4LogoColorQuerPn&quot; Value=&quot;&quot;/&gt;&lt;Field Name=&quot;WdA4LogoBlackWhiteQuerPn&quot; Value=&quot;&quot;/&gt;&lt;Field Name=&quot;WdA4LogoEnergieSchweizColorPortrait&quot; Value=&quot;&quot;/&gt;&lt;Field Name=&quot;WdA4LogoEnergieSchweizBlackWhitePortrait&quot; Value=&quot;&quot;/&gt;&lt;Field Name=&quot;WdA4LogoEnergieSchweizColorQuer&quot; Value=&quot;&quot;/&gt;&lt;Field Name=&quot;WdA4LogoEnergieSchweizBlackWhiteQuer&quot; Value=&quot;&quot;/&gt;&lt;Field Name=&quot;AIZ10&quot; Value=&quot;&quot;/&gt;&lt;Field Name=&quot;AIZ20&quot; Value=&quot;&quot;/&gt;&lt;Field Name=&quot;AIZ21&quot; Value=&quot;&quot;/&gt;&lt;Field Name=&quot;FabasoftObjectAddress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3120217404222203991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LogoPn&quot; Value=&quot;-1&quot;/&gt;&lt;Field Name=&quot;ShowUVEKandOrg&quot; Value=&quot;-1&quot;/&gt;&lt;Field Name=&quot;ShowUVEKOnly&quot; Value=&quot;-1&quot;/&gt;&lt;Field Name=&quot;ShowSenderInformation&quot; Value=&quot;-1&quot;/&gt;&lt;Field Name=&quot;ShowSecondAddressInFooter&quot; Value=&quot;0&quot;/&gt;&lt;Field Name=&quot;ShowDate&quot; Value=&quot;-1&quot;/&gt;&lt;Field Name=&quot;DocumentDate&quot; Value=&quot;le 29 mars 2018&quot;/&gt;&lt;Field Name=&quot;Ref&quot; Value=&quot;&quot;/&gt;&lt;Field Name=&quot;Enclousures&quot; Value=&quot;&quot;/&gt;&lt;Field Name=&quot;CopyTo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IntroductionImported&gt;&lt;/IntroductionImported&gt;&lt;FabasoftObjectAddress&gt;&lt;/FabasoftObjectAddress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12021740422220399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4E1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C60DE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2F4937"/>
    <w:rsid w:val="003103BB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762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1B2B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04D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A1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7EE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3E41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4F27"/>
    <w:rsid w:val="00B2661B"/>
    <w:rsid w:val="00B27486"/>
    <w:rsid w:val="00B27E29"/>
    <w:rsid w:val="00B31520"/>
    <w:rsid w:val="00B34493"/>
    <w:rsid w:val="00B358EB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A4AD9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D580F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1A6C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B5010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695F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B6F78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1F71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A6E4F6A064CF397BFBA974C88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7DBF-273E-44A5-988D-3C2859C88B02}"/>
      </w:docPartPr>
      <w:docPartBody>
        <w:p w:rsidR="009A4E42" w:rsidRDefault="00247234" w:rsidP="00247234">
          <w:pPr>
            <w:pStyle w:val="7EDA6E4F6A064CF397BFBA974C888AEA3"/>
          </w:pPr>
          <w:r w:rsidRPr="00373762">
            <w:rPr>
              <w:rStyle w:val="Platzhaltertext"/>
            </w:rPr>
            <w:t>[Luogo, data]</w:t>
          </w:r>
        </w:p>
      </w:docPartBody>
    </w:docPart>
    <w:docPart>
      <w:docPartPr>
        <w:name w:val="187B7D40537244B28E8EAA6F485DF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133B4-67A6-40BA-AE28-7872F3215088}"/>
      </w:docPartPr>
      <w:docPartBody>
        <w:p w:rsidR="00247234" w:rsidRDefault="00247234" w:rsidP="00247234">
          <w:pPr>
            <w:pStyle w:val="187B7D40537244B28E8EAA6F485DFB7E1"/>
          </w:pPr>
          <w:r w:rsidRPr="00373762">
            <w:rPr>
              <w:rStyle w:val="Platzhaltertext"/>
              <w:b w:val="0"/>
            </w:rPr>
            <w:t>[Le/la mandante]</w:t>
          </w:r>
        </w:p>
      </w:docPartBody>
    </w:docPart>
    <w:docPart>
      <w:docPartPr>
        <w:name w:val="8AF9D6EA5500453FBC2DD73941661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31A4-5121-4777-94F6-20A9C52937CF}"/>
      </w:docPartPr>
      <w:docPartBody>
        <w:p w:rsidR="00E43733" w:rsidRDefault="00247234" w:rsidP="00247234">
          <w:pPr>
            <w:pStyle w:val="8AF9D6EA5500453FBC2DD73941661661"/>
          </w:pPr>
          <w:r w:rsidRPr="00373762">
            <w:rPr>
              <w:rStyle w:val="Platzhaltertext"/>
              <w:sz w:val="20"/>
            </w:rPr>
            <w:t>[nome del/della procuratore/procuratrice]</w:t>
          </w:r>
        </w:p>
      </w:docPartBody>
    </w:docPart>
    <w:docPart>
      <w:docPartPr>
        <w:name w:val="C793DCC67CF9423AA48EE34424B26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7B2EB-B49C-439A-BA3F-85A0B093C787}"/>
      </w:docPartPr>
      <w:docPartBody>
        <w:p w:rsidR="00E43733" w:rsidRDefault="00247234" w:rsidP="00247234">
          <w:pPr>
            <w:pStyle w:val="C793DCC67CF9423AA48EE34424B26011"/>
          </w:pPr>
          <w:r w:rsidRPr="00373762">
            <w:rPr>
              <w:rStyle w:val="Platzhaltertext"/>
              <w:sz w:val="18"/>
            </w:rPr>
            <w:t>[nome del mandante]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B25"/>
    <w:multiLevelType w:val="multilevel"/>
    <w:tmpl w:val="07522A04"/>
    <w:lvl w:ilvl="0">
      <w:start w:val="1"/>
      <w:numFmt w:val="decimal"/>
      <w:pStyle w:val="187B7D40537244B28E8EAA6F485DFB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F165D1"/>
    <w:multiLevelType w:val="multilevel"/>
    <w:tmpl w:val="85C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F0"/>
    <w:rsid w:val="00247234"/>
    <w:rsid w:val="002824F0"/>
    <w:rsid w:val="00623DE1"/>
    <w:rsid w:val="0080217A"/>
    <w:rsid w:val="009A4E42"/>
    <w:rsid w:val="00C17119"/>
    <w:rsid w:val="00C454D3"/>
    <w:rsid w:val="00C63ADA"/>
    <w:rsid w:val="00E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7234"/>
    <w:rPr>
      <w:color w:val="808080"/>
      <w:lang w:val="de-CH"/>
    </w:rPr>
  </w:style>
  <w:style w:type="paragraph" w:customStyle="1" w:styleId="8AF9D6EA5500453FBC2DD73941661661">
    <w:name w:val="8AF9D6EA5500453FBC2DD73941661661"/>
    <w:rsid w:val="0024723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fr-CH"/>
    </w:rPr>
  </w:style>
  <w:style w:type="paragraph" w:customStyle="1" w:styleId="C793DCC67CF9423AA48EE34424B26011">
    <w:name w:val="C793DCC67CF9423AA48EE34424B26011"/>
    <w:rsid w:val="0024723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  <w:lang w:val="fr-CH"/>
    </w:rPr>
  </w:style>
  <w:style w:type="paragraph" w:customStyle="1" w:styleId="7EDA6E4F6A064CF397BFBA974C888AEA3">
    <w:name w:val="7EDA6E4F6A064CF397BFBA974C888AEA3"/>
    <w:rsid w:val="00247234"/>
    <w:pPr>
      <w:spacing w:after="0" w:line="280" w:lineRule="atLeast"/>
    </w:pPr>
    <w:rPr>
      <w:rFonts w:ascii="Arial" w:eastAsia="Calibri" w:hAnsi="Arial" w:cs="Times New Roman"/>
      <w:sz w:val="20"/>
      <w:lang w:val="fr-CH" w:eastAsia="en-US"/>
    </w:rPr>
  </w:style>
  <w:style w:type="paragraph" w:customStyle="1" w:styleId="187B7D40537244B28E8EAA6F485DFB7E1">
    <w:name w:val="187B7D40537244B28E8EAA6F485DFB7E1"/>
    <w:rsid w:val="00247234"/>
    <w:pPr>
      <w:keepNext/>
      <w:keepLines/>
      <w:numPr>
        <w:numId w:val="2"/>
      </w:numPr>
      <w:adjustRightInd w:val="0"/>
      <w:snapToGrid w:val="0"/>
      <w:spacing w:after="0" w:line="240" w:lineRule="auto"/>
      <w:outlineLvl w:val="0"/>
    </w:pPr>
    <w:rPr>
      <w:rFonts w:ascii="Arial" w:eastAsia="Times New Roman" w:hAnsi="Arial" w:cs="Arial"/>
      <w:b/>
      <w:bCs/>
      <w:snapToGrid w:val="0"/>
      <w:sz w:val="20"/>
      <w:szCs w:val="32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>
  <f:record ref="">
    <f:field ref="objname" par="" edit="true" text="20190315 Vorlage Generalvollmacht MP_it"/>
    <f:field ref="objsubject" par="" edit="true" text=""/>
    <f:field ref="objcreatedby" par="" text="Bühlmann, Christian (BFE - buc)"/>
    <f:field ref="objcreatedat" par="" text="15.03.2019 14:26:09"/>
    <f:field ref="objchangedby" par="" text="Bühlmann, Christian (BFE - buc)"/>
    <f:field ref="objmodifiedat" par="" text="15.03.2019 14:27:02"/>
    <f:field ref="doc_FSCFOLIO_1_1001_FieldDocumentNumber" par="" text=""/>
    <f:field ref="doc_FSCFOLIO_1_1001_FieldSubject" par="" edit="true" text=""/>
    <f:field ref="FSCFOLIO_1_1001_FieldCurrentUser" par="" text="Christian Bühlmann"/>
    <f:field ref="CCAPRECONFIG_15_1001_Objektname" par="" edit="true" text="20190315 Vorlage Generalvollmacht MP_it"/>
    <f:field ref="CHPRECONFIG_1_1001_Objektname" par="" edit="true" text="20190315 Vorlage Generalvollmacht MP_i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officeatwork xmlns="http://schemas.officeatwork.com/Formulas">eNp7v3u/jVt+UW5pTmKxgr4dAD33Bnw=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6.xml><?xml version="1.0" encoding="utf-8"?>
<officeatwork xmlns="http://schemas.officeatwork.com/Document">eNp7v3u/jUt+cmlual6JnU1wfk5pSWZ+nmeKnY0+MscnMS+9NDE91c7E0MDCRh/OtQnLTC0HqoVScJMAxlEf0w==</officeatwork>
</file>

<file path=customXml/item7.xml><?xml version="1.0" encoding="utf-8"?>
<officeatwork xmlns="http://schemas.officeatwork.com/MasterProperties">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</officeatwork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5A45066-1229-4E43-BA73-12DF71658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Bernhard Hohl</cp:lastModifiedBy>
  <cp:revision>3</cp:revision>
  <cp:lastPrinted>2018-04-05T14:13:00Z</cp:lastPrinted>
  <dcterms:created xsi:type="dcterms:W3CDTF">2019-03-15T16:37:00Z</dcterms:created>
  <dcterms:modified xsi:type="dcterms:W3CDTF">2024-03-04T07:10:00Z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Annexes</vt:lpwstr>
  </property>
  <property fmtid="{D5CDD505-2E9C-101B-9397-08002B2CF9AE}" pid="5" name="Doc.OurReference">
    <vt:lpwstr>Notre référence:</vt:lpwstr>
  </property>
  <property fmtid="{D5CDD505-2E9C-101B-9397-08002B2CF9AE}" pid="6" name="Doc.YourReference">
    <vt:lpwstr>Votre référence:</vt:lpwstr>
  </property>
  <property fmtid="{D5CDD505-2E9C-101B-9397-08002B2CF9AE}" pid="7" name="Doc.Reference">
    <vt:lpwstr>N° Référence:</vt:lpwstr>
  </property>
  <property fmtid="{D5CDD505-2E9C-101B-9397-08002B2CF9AE}" pid="8" name="Doc.Text">
    <vt:lpwstr>[Texte]</vt:lpwstr>
  </property>
  <property fmtid="{D5CDD505-2E9C-101B-9397-08002B2CF9AE}" pid="9" name="Doc.Subject">
    <vt:lpwstr>[Concerne]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Dossier traité par: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le 29 mars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Copies: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  <property fmtid="{D5CDD505-2E9C-101B-9397-08002B2CF9AE}" pid="69" name="FSC#UVEKCFG@15.1700:Function">
    <vt:lpwstr/>
  </property>
  <property fmtid="{D5CDD505-2E9C-101B-9397-08002B2CF9AE}" pid="70" name="FSC#UVEKCFG@15.1700:FileRespOrg">
    <vt:lpwstr>Abteilung Energiewirtschaft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>COO.1.1001.1.137854</vt:lpwstr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>Mühlestrasse 4, 3003 Bern</vt:lpwstr>
  </property>
  <property fmtid="{D5CDD505-2E9C-101B-9397-08002B2CF9AE}" pid="85" name="FSC#UVEKCFG@15.1700:CurrUserAbbreviation">
    <vt:lpwstr>buc</vt:lpwstr>
  </property>
  <property fmtid="{D5CDD505-2E9C-101B-9397-08002B2CF9AE}" pid="86" name="FSC#UVEKCFG@15.1700:CategoryReference">
    <vt:lpwstr>414</vt:lpwstr>
  </property>
  <property fmtid="{D5CDD505-2E9C-101B-9397-08002B2CF9AE}" pid="87" name="FSC#UVEKCFG@15.1700:cooAddress">
    <vt:lpwstr>COO.2207.110.2.1775963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>BFE</vt:lpwstr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20190315 Vorlage Generalvollmacht MP_it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2019-03-15-0250</vt:lpwstr>
  </property>
  <property fmtid="{D5CDD505-2E9C-101B-9397-08002B2CF9AE}" pid="105" name="FSC#UVEKCFG@15.1700:AssignmentNumber">
    <vt:lpwstr/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15.03.2019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20190315 Vorlage Generalvollmacht MP_it</vt:lpwstr>
  </property>
  <property fmtid="{D5CDD505-2E9C-101B-9397-08002B2CF9AE}" pid="167" name="FSC#UVEKCFG@15.1700:Nummer">
    <vt:lpwstr>2019-03-15-0250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414-00009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9</vt:lpwstr>
  </property>
  <property fmtid="{D5CDD505-2E9C-101B-9397-08002B2CF9AE}" pid="205" name="FSC#COOELAK@1.1001:FileRefOU">
    <vt:lpwstr>AEW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Bühlmann Christian</vt:lpwstr>
  </property>
  <property fmtid="{D5CDD505-2E9C-101B-9397-08002B2CF9AE}" pid="208" name="FSC#COOELAK@1.1001:OwnerExtension">
    <vt:lpwstr>+41 58 462 51 07</vt:lpwstr>
  </property>
  <property fmtid="{D5CDD505-2E9C-101B-9397-08002B2CF9AE}" pid="209" name="FSC#COOELAK@1.1001:OwnerFaxExtension">
    <vt:lpwstr>+41 58 463 25 00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Sektion Energieversorgung und Monitoring (BFE)</vt:lpwstr>
  </property>
  <property fmtid="{D5CDD505-2E9C-101B-9397-08002B2CF9AE}" pid="215" name="FSC#COOELAK@1.1001:CreatedAt">
    <vt:lpwstr>15.03.2019</vt:lpwstr>
  </property>
  <property fmtid="{D5CDD505-2E9C-101B-9397-08002B2CF9AE}" pid="216" name="FSC#COOELAK@1.1001:OU">
    <vt:lpwstr>Abteilung Energiewirtschaft (BFE)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*COO.2207.110.2.1775963*</vt:lpwstr>
  </property>
  <property fmtid="{D5CDD505-2E9C-101B-9397-08002B2CF9AE}" pid="219" name="FSC#COOELAK@1.1001:RefBarCode">
    <vt:lpwstr>*COO.2207.110.4.1775961*</vt:lpwstr>
  </property>
  <property fmtid="{D5CDD505-2E9C-101B-9397-08002B2CF9AE}" pid="220" name="FSC#COOELAK@1.1001:FileRefBarCode">
    <vt:lpwstr>*414-00009*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414</vt:lpwstr>
  </property>
  <property fmtid="{D5CDD505-2E9C-101B-9397-08002B2CF9AE}" pid="234" name="FSC#COOELAK@1.1001:CurrentUserRolePos">
    <vt:lpwstr>Sachbearbeiter/in</vt:lpwstr>
  </property>
  <property fmtid="{D5CDD505-2E9C-101B-9397-08002B2CF9AE}" pid="235" name="FSC#COOELAK@1.1001:CurrentUserEmail">
    <vt:lpwstr>christian.buehlmann@bfe.admin.ch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>Generalvollmacht MP_it</vt:lpwstr>
  </property>
  <property fmtid="{D5CDD505-2E9C-101B-9397-08002B2CF9AE}" pid="248" name="FSC#ATSTATECFG@1.1001:DepartmentZipCode">
    <vt:lpwstr>3003</vt:lpwstr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>Bern</vt:lpwstr>
  </property>
  <property fmtid="{D5CDD505-2E9C-101B-9397-08002B2CF9AE}" pid="251" name="FSC#ATSTATECFG@1.1001:DepartmentStreet">
    <vt:lpwstr>Mühlestrasse 4</vt:lpwstr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414-00009/00013/00002/00017/00003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COO.2207.110.2.1775963</vt:lpwstr>
  </property>
  <property fmtid="{D5CDD505-2E9C-101B-9397-08002B2CF9AE}" pid="265" name="FSC#FSCFOLIO@1.1001:docpropproject">
    <vt:lpwstr/>
  </property>
</Properties>
</file>