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F208A" w14:textId="77777777" w:rsidR="002A59A5" w:rsidRPr="00633C28" w:rsidRDefault="002A59A5" w:rsidP="00B7432D">
      <w:pPr>
        <w:pStyle w:val="1pt"/>
        <w:sectPr w:rsidR="002A59A5" w:rsidRPr="00633C28" w:rsidSect="00DF1197">
          <w:headerReference w:type="default" r:id="rId13"/>
          <w:pgSz w:w="11906" w:h="16838" w:code="9"/>
          <w:pgMar w:top="2642" w:right="1134" w:bottom="907" w:left="1701" w:header="618" w:footer="306" w:gutter="0"/>
          <w:cols w:space="708"/>
          <w:docGrid w:linePitch="360"/>
        </w:sectPr>
      </w:pPr>
    </w:p>
    <w:p w14:paraId="6C2FED72" w14:textId="77777777" w:rsidR="0062404D" w:rsidRDefault="0062404D" w:rsidP="0062404D">
      <w:pPr>
        <w:pStyle w:val="Titel"/>
        <w:spacing w:line="720" w:lineRule="auto"/>
        <w:rPr>
          <w:sz w:val="22"/>
        </w:rPr>
      </w:pPr>
    </w:p>
    <w:p w14:paraId="7A000354" w14:textId="702E4080" w:rsidR="00E11189" w:rsidRPr="00E11189" w:rsidRDefault="00633C28" w:rsidP="00E11189">
      <w:pPr>
        <w:pStyle w:val="Titel"/>
        <w:rPr>
          <w:sz w:val="22"/>
        </w:rPr>
      </w:pPr>
      <w:r>
        <w:rPr>
          <w:sz w:val="22"/>
        </w:rPr>
        <w:t xml:space="preserve">Conferma di assunzione del rischio secondo l'articolo 30 capoverso 2 della legge sull'energia (LEne) </w:t>
      </w:r>
    </w:p>
    <w:p w14:paraId="6D8CAC5E" w14:textId="77777777" w:rsidR="00D2259F" w:rsidRDefault="00D2259F" w:rsidP="0062404D">
      <w:pPr>
        <w:spacing w:line="600" w:lineRule="auto"/>
        <w:rPr>
          <w:lang w:eastAsia="de-CH"/>
        </w:rPr>
      </w:pPr>
    </w:p>
    <w:p w14:paraId="48BD7FEB" w14:textId="77777777" w:rsidR="00076E90" w:rsidRDefault="00076E90" w:rsidP="0062404D">
      <w:pPr>
        <w:spacing w:line="600" w:lineRule="auto"/>
        <w:rPr>
          <w:rStyle w:val="Fett"/>
        </w:rPr>
      </w:pPr>
    </w:p>
    <w:p w14:paraId="3639FF96" w14:textId="1E00EB9D" w:rsidR="00D2259F" w:rsidRDefault="00D2259F" w:rsidP="0062404D">
      <w:pPr>
        <w:spacing w:line="600" w:lineRule="auto"/>
      </w:pPr>
      <w:r>
        <w:rPr>
          <w:rStyle w:val="Fett"/>
        </w:rPr>
        <w:t xml:space="preserve">Trasferimento del rischio dal proprietario all'impresa di approvvigionamento elettrico </w:t>
      </w:r>
    </w:p>
    <w:p w14:paraId="6F20DDD9" w14:textId="4967E21B" w:rsidR="00F901D6" w:rsidRDefault="00F901D6" w:rsidP="0062404D">
      <w:pPr>
        <w:pStyle w:val="Kommentartext"/>
        <w:spacing w:line="600" w:lineRule="auto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</w:rPr>
        <w:t xml:space="preserve">Con la presente </w:t>
      </w:r>
      <w:sdt>
        <w:sdtPr>
          <w:rPr>
            <w:rFonts w:eastAsia="Calibri"/>
            <w:sz w:val="20"/>
            <w:szCs w:val="22"/>
            <w:lang w:eastAsia="en-US"/>
          </w:rPr>
          <w:id w:val="-1616280053"/>
          <w:placeholder>
            <w:docPart w:val="8034449157BF4CB8A0BB0F60FBAB0F06"/>
          </w:placeholder>
          <w:showingPlcHdr/>
          <w:text/>
        </w:sdtPr>
        <w:sdtEndPr/>
        <w:sdtContent>
          <w:r w:rsidR="003A6A09" w:rsidRPr="003A6A09">
            <w:rPr>
              <w:rStyle w:val="Platzhaltertext"/>
              <w:sz w:val="20"/>
            </w:rPr>
            <w:t>[</w:t>
          </w:r>
          <w:r w:rsidR="003547BA">
            <w:rPr>
              <w:rStyle w:val="Platzhaltertext"/>
              <w:sz w:val="20"/>
            </w:rPr>
            <w:t>nome del proprietario</w:t>
          </w:r>
          <w:r w:rsidR="003A6A09" w:rsidRPr="003A6A09">
            <w:rPr>
              <w:rStyle w:val="Platzhaltertext"/>
              <w:sz w:val="20"/>
            </w:rPr>
            <w:t>]</w:t>
          </w:r>
        </w:sdtContent>
      </w:sdt>
      <w:r>
        <w:rPr>
          <w:rFonts w:eastAsia="Calibri"/>
          <w:sz w:val="20"/>
        </w:rPr>
        <w:t xml:space="preserve">, proprietario/a dell'impianto </w:t>
      </w:r>
      <w:sdt>
        <w:sdtPr>
          <w:rPr>
            <w:rFonts w:eastAsia="Calibri"/>
            <w:sz w:val="20"/>
            <w:szCs w:val="22"/>
            <w:lang w:eastAsia="en-US"/>
          </w:rPr>
          <w:id w:val="225569843"/>
          <w:placeholder>
            <w:docPart w:val="7751F052144A485D91A266BE7D532A15"/>
          </w:placeholder>
          <w:showingPlcHdr/>
          <w:text/>
        </w:sdtPr>
        <w:sdtEndPr/>
        <w:sdtContent>
          <w:r w:rsidR="00C5371A" w:rsidRPr="00C5371A">
            <w:rPr>
              <w:rStyle w:val="Platzhaltertext"/>
              <w:sz w:val="20"/>
            </w:rPr>
            <w:t>[</w:t>
          </w:r>
          <w:r w:rsidR="003547BA">
            <w:rPr>
              <w:rStyle w:val="Platzhaltertext"/>
              <w:sz w:val="20"/>
            </w:rPr>
            <w:t>nome del</w:t>
          </w:r>
          <w:r w:rsidR="00882E9F">
            <w:rPr>
              <w:rStyle w:val="Platzhaltertext"/>
              <w:sz w:val="20"/>
            </w:rPr>
            <w:t>l’impianto</w:t>
          </w:r>
          <w:r w:rsidR="00C5371A" w:rsidRPr="00C5371A">
            <w:rPr>
              <w:rStyle w:val="Platzhaltertext"/>
              <w:sz w:val="20"/>
            </w:rPr>
            <w:t>]</w:t>
          </w:r>
        </w:sdtContent>
      </w:sdt>
      <w:r>
        <w:rPr>
          <w:rFonts w:eastAsia="Calibri"/>
          <w:sz w:val="20"/>
        </w:rPr>
        <w:t xml:space="preserve">, conferma di aver trasferito il rischio dei costi di produzione non coperti </w:t>
      </w:r>
      <w:r w:rsidR="00291DCC">
        <w:rPr>
          <w:rFonts w:eastAsia="Calibri"/>
          <w:sz w:val="20"/>
        </w:rPr>
        <w:t>dell</w:t>
      </w:r>
      <w:r>
        <w:rPr>
          <w:rFonts w:eastAsia="Calibri"/>
          <w:sz w:val="20"/>
        </w:rPr>
        <w:t>'anno</w:t>
      </w:r>
      <w:r w:rsidR="003547BA">
        <w:rPr>
          <w:rFonts w:eastAsia="Calibri"/>
          <w:sz w:val="20"/>
        </w:rPr>
        <w:t xml:space="preserve"> </w:t>
      </w:r>
      <w:sdt>
        <w:sdtPr>
          <w:rPr>
            <w:rFonts w:eastAsia="Calibri"/>
            <w:sz w:val="20"/>
          </w:rPr>
          <w:id w:val="2078095885"/>
          <w:placeholder>
            <w:docPart w:val="A99C7F2BA4D54772A343217306071448"/>
          </w:placeholder>
          <w:showingPlcHdr/>
          <w:text/>
        </w:sdtPr>
        <w:sdtEndPr/>
        <w:sdtContent>
          <w:r w:rsidR="003547BA" w:rsidRPr="00EB1A51">
            <w:rPr>
              <w:rStyle w:val="Platzhaltertext"/>
              <w:sz w:val="20"/>
            </w:rPr>
            <w:t>[</w:t>
          </w:r>
          <w:r w:rsidR="003547BA">
            <w:rPr>
              <w:rStyle w:val="Platzhaltertext"/>
              <w:sz w:val="20"/>
            </w:rPr>
            <w:t>contabile/idrologico</w:t>
          </w:r>
          <w:r w:rsidR="003547BA" w:rsidRPr="00EB1A51">
            <w:rPr>
              <w:rStyle w:val="Platzhaltertext"/>
              <w:sz w:val="20"/>
            </w:rPr>
            <w:t>]</w:t>
          </w:r>
        </w:sdtContent>
      </w:sdt>
      <w:r>
        <w:rPr>
          <w:rFonts w:eastAsia="Calibri"/>
          <w:sz w:val="20"/>
        </w:rPr>
        <w:t xml:space="preserve"> all'impresa di approvvigionamento elettrico </w:t>
      </w:r>
      <w:sdt>
        <w:sdtPr>
          <w:rPr>
            <w:rFonts w:eastAsia="Calibri"/>
            <w:sz w:val="20"/>
            <w:szCs w:val="22"/>
            <w:lang w:eastAsia="en-US"/>
          </w:rPr>
          <w:id w:val="-714430134"/>
          <w:placeholder>
            <w:docPart w:val="453B4645AEFF43B09DD4632C6ED6B6A8"/>
          </w:placeholder>
          <w:showingPlcHdr/>
          <w:text/>
        </w:sdtPr>
        <w:sdtEndPr/>
        <w:sdtContent>
          <w:r w:rsidR="00EB1A51" w:rsidRPr="00EB1A51">
            <w:rPr>
              <w:rStyle w:val="Platzhaltertext"/>
              <w:sz w:val="20"/>
            </w:rPr>
            <w:t>[</w:t>
          </w:r>
          <w:r w:rsidR="003547BA">
            <w:rPr>
              <w:rStyle w:val="Platzhaltertext"/>
              <w:sz w:val="20"/>
            </w:rPr>
            <w:t>nome dall’AAE</w:t>
          </w:r>
          <w:r w:rsidR="00EB1A51" w:rsidRPr="00EB1A51">
            <w:rPr>
              <w:rStyle w:val="Platzhaltertext"/>
              <w:sz w:val="20"/>
            </w:rPr>
            <w:t>]</w:t>
          </w:r>
        </w:sdtContent>
      </w:sdt>
      <w:r>
        <w:rPr>
          <w:rFonts w:eastAsia="Calibri"/>
          <w:sz w:val="20"/>
        </w:rPr>
        <w:t>.</w:t>
      </w:r>
    </w:p>
    <w:p w14:paraId="2B045011" w14:textId="77777777" w:rsidR="004816B3" w:rsidRDefault="004816B3" w:rsidP="0062404D">
      <w:pPr>
        <w:pStyle w:val="Kommentartext"/>
        <w:spacing w:line="600" w:lineRule="auto"/>
        <w:jc w:val="both"/>
        <w:rPr>
          <w:rFonts w:eastAsia="Calibri"/>
          <w:sz w:val="20"/>
          <w:szCs w:val="22"/>
          <w:lang w:eastAsia="en-US"/>
        </w:rPr>
      </w:pPr>
    </w:p>
    <w:p w14:paraId="0A908532" w14:textId="77777777" w:rsidR="004816B3" w:rsidRDefault="004816B3" w:rsidP="0062404D">
      <w:pPr>
        <w:pStyle w:val="Kommentartext"/>
        <w:spacing w:line="600" w:lineRule="auto"/>
        <w:jc w:val="both"/>
        <w:rPr>
          <w:rFonts w:eastAsia="Calibri"/>
          <w:sz w:val="20"/>
          <w:szCs w:val="22"/>
          <w:lang w:eastAsia="en-US"/>
        </w:rPr>
      </w:pPr>
    </w:p>
    <w:tbl>
      <w:tblPr>
        <w:tblStyle w:val="Tabellenraster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440"/>
        <w:gridCol w:w="3756"/>
        <w:gridCol w:w="103"/>
      </w:tblGrid>
      <w:tr w:rsidR="00EB1A51" w14:paraId="00553913" w14:textId="77777777" w:rsidTr="004E4025">
        <w:sdt>
          <w:sdtPr>
            <w:id w:val="838890014"/>
            <w:placeholder>
              <w:docPart w:val="7EDA6E4F6A064CF397BFBA974C888AE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bottom w:val="single" w:sz="4" w:space="0" w:color="auto"/>
                </w:tcBorders>
              </w:tcPr>
              <w:p w14:paraId="1E564CD3" w14:textId="2FDCF79F" w:rsidR="00EB1A51" w:rsidRDefault="003547BA" w:rsidP="003547BA">
                <w:pPr>
                  <w:spacing w:line="276" w:lineRule="auto"/>
                </w:pPr>
                <w:r>
                  <w:rPr>
                    <w:rStyle w:val="Platzhaltertext"/>
                  </w:rPr>
                  <w:t>[Luogo</w:t>
                </w:r>
                <w:r w:rsidR="00EB1A51">
                  <w:rPr>
                    <w:rStyle w:val="Platzhaltertext"/>
                  </w:rPr>
                  <w:t xml:space="preserve">, </w:t>
                </w:r>
                <w:r>
                  <w:rPr>
                    <w:rStyle w:val="Platzhaltertext"/>
                  </w:rPr>
                  <w:t>data</w:t>
                </w:r>
                <w:r w:rsidR="00EB1A51">
                  <w:rPr>
                    <w:rStyle w:val="Platzhaltertext"/>
                  </w:rPr>
                  <w:t>]</w:t>
                </w:r>
              </w:p>
            </w:tc>
          </w:sdtContent>
        </w:sdt>
        <w:tc>
          <w:tcPr>
            <w:tcW w:w="1440" w:type="dxa"/>
          </w:tcPr>
          <w:p w14:paraId="6FCE007C" w14:textId="77777777" w:rsidR="00EB1A51" w:rsidRDefault="00EB1A51" w:rsidP="004E4025">
            <w:pPr>
              <w:spacing w:line="276" w:lineRule="auto"/>
            </w:pP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</w:tcPr>
          <w:p w14:paraId="4CF579FA" w14:textId="77777777" w:rsidR="00EB1A51" w:rsidRDefault="00EB1A51" w:rsidP="004E4025">
            <w:pPr>
              <w:spacing w:line="276" w:lineRule="auto"/>
            </w:pPr>
          </w:p>
        </w:tc>
      </w:tr>
      <w:tr w:rsidR="00EB1A51" w14:paraId="3F33BDD9" w14:textId="77777777" w:rsidTr="004E4025">
        <w:trPr>
          <w:gridAfter w:val="1"/>
          <w:wAfter w:w="103" w:type="dxa"/>
        </w:trPr>
        <w:tc>
          <w:tcPr>
            <w:tcW w:w="3865" w:type="dxa"/>
            <w:tcBorders>
              <w:top w:val="single" w:sz="4" w:space="0" w:color="auto"/>
            </w:tcBorders>
          </w:tcPr>
          <w:p w14:paraId="607B4BCB" w14:textId="77777777" w:rsidR="00EB1A51" w:rsidRDefault="00EB1A51" w:rsidP="004E4025">
            <w:pPr>
              <w:spacing w:before="120" w:line="276" w:lineRule="auto"/>
            </w:pPr>
            <w:r>
              <w:t xml:space="preserve">Luogo, data </w:t>
            </w:r>
          </w:p>
        </w:tc>
        <w:tc>
          <w:tcPr>
            <w:tcW w:w="1440" w:type="dxa"/>
          </w:tcPr>
          <w:p w14:paraId="751785EF" w14:textId="77777777" w:rsidR="00EB1A51" w:rsidRDefault="00EB1A51" w:rsidP="004E4025">
            <w:pPr>
              <w:spacing w:before="120" w:line="276" w:lineRule="auto"/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227A0C39" w14:textId="77777777" w:rsidR="00EB1A51" w:rsidRDefault="00EB1A51" w:rsidP="004E4025">
            <w:pPr>
              <w:spacing w:before="120" w:line="276" w:lineRule="auto"/>
            </w:pPr>
            <w:r>
              <w:t>Firma</w:t>
            </w:r>
          </w:p>
        </w:tc>
      </w:tr>
      <w:tr w:rsidR="00EB1A51" w14:paraId="2E23905C" w14:textId="77777777" w:rsidTr="004E4025">
        <w:tc>
          <w:tcPr>
            <w:tcW w:w="3865" w:type="dxa"/>
            <w:tcBorders>
              <w:bottom w:val="single" w:sz="4" w:space="0" w:color="auto"/>
            </w:tcBorders>
          </w:tcPr>
          <w:p w14:paraId="3F071130" w14:textId="77777777" w:rsidR="00EB1A51" w:rsidRDefault="00EB1A51" w:rsidP="004E4025">
            <w:pPr>
              <w:spacing w:line="276" w:lineRule="auto"/>
            </w:pPr>
          </w:p>
          <w:p w14:paraId="0D2B32BC" w14:textId="77777777" w:rsidR="00EB1A51" w:rsidRDefault="00EB1A51" w:rsidP="004E4025">
            <w:pPr>
              <w:spacing w:line="276" w:lineRule="auto"/>
            </w:pPr>
          </w:p>
          <w:p w14:paraId="30F0399E" w14:textId="77777777" w:rsidR="0062404D" w:rsidRDefault="0062404D" w:rsidP="004E4025">
            <w:pPr>
              <w:spacing w:line="276" w:lineRule="auto"/>
            </w:pPr>
          </w:p>
          <w:sdt>
            <w:sdtPr>
              <w:id w:val="885996111"/>
              <w:placeholder>
                <w:docPart w:val="F600D5ED51B44866B8570038F4638F88"/>
              </w:placeholder>
              <w:showingPlcHdr/>
              <w:text/>
            </w:sdtPr>
            <w:sdtEndPr/>
            <w:sdtContent>
              <w:p w14:paraId="4D461709" w14:textId="184B6C0C" w:rsidR="00EB1A51" w:rsidRDefault="00EB1A51" w:rsidP="003547BA">
                <w:pPr>
                  <w:spacing w:line="276" w:lineRule="auto"/>
                </w:pPr>
                <w:r>
                  <w:rPr>
                    <w:rStyle w:val="Platzhaltertext"/>
                  </w:rPr>
                  <w:t>[</w:t>
                </w:r>
                <w:r w:rsidR="003547BA">
                  <w:rPr>
                    <w:rStyle w:val="Platzhaltertext"/>
                  </w:rPr>
                  <w:t>Luogo</w:t>
                </w:r>
                <w:r>
                  <w:rPr>
                    <w:rStyle w:val="Platzhaltertext"/>
                  </w:rPr>
                  <w:t xml:space="preserve">, </w:t>
                </w:r>
                <w:r w:rsidR="003547BA">
                  <w:rPr>
                    <w:rStyle w:val="Platzhaltertext"/>
                  </w:rPr>
                  <w:t>data</w:t>
                </w:r>
                <w:r>
                  <w:rPr>
                    <w:rStyle w:val="Platzhaltertext"/>
                  </w:rPr>
                  <w:t>]</w:t>
                </w:r>
              </w:p>
            </w:sdtContent>
          </w:sdt>
        </w:tc>
        <w:tc>
          <w:tcPr>
            <w:tcW w:w="1440" w:type="dxa"/>
          </w:tcPr>
          <w:p w14:paraId="14EE8BB7" w14:textId="77777777" w:rsidR="00EB1A51" w:rsidRDefault="00EB1A51" w:rsidP="004E4025">
            <w:pPr>
              <w:spacing w:line="276" w:lineRule="auto"/>
            </w:pP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</w:tcPr>
          <w:p w14:paraId="1E729DFC" w14:textId="77777777" w:rsidR="00EB1A51" w:rsidRDefault="00EB1A51" w:rsidP="004E4025">
            <w:pPr>
              <w:spacing w:line="276" w:lineRule="auto"/>
            </w:pPr>
          </w:p>
        </w:tc>
      </w:tr>
      <w:tr w:rsidR="00EB1A51" w14:paraId="4C89A409" w14:textId="77777777" w:rsidTr="004E4025">
        <w:trPr>
          <w:gridAfter w:val="1"/>
          <w:wAfter w:w="103" w:type="dxa"/>
        </w:trPr>
        <w:tc>
          <w:tcPr>
            <w:tcW w:w="3865" w:type="dxa"/>
            <w:tcBorders>
              <w:top w:val="single" w:sz="4" w:space="0" w:color="auto"/>
            </w:tcBorders>
          </w:tcPr>
          <w:p w14:paraId="2565DBA9" w14:textId="77777777" w:rsidR="00EB1A51" w:rsidRDefault="00EB1A51" w:rsidP="004E4025">
            <w:pPr>
              <w:spacing w:before="120" w:line="276" w:lineRule="auto"/>
            </w:pPr>
            <w:r>
              <w:t xml:space="preserve">Luogo, data </w:t>
            </w:r>
          </w:p>
        </w:tc>
        <w:tc>
          <w:tcPr>
            <w:tcW w:w="1440" w:type="dxa"/>
          </w:tcPr>
          <w:p w14:paraId="4FA8ABC0" w14:textId="77777777" w:rsidR="00EB1A51" w:rsidRDefault="00EB1A51" w:rsidP="004E4025">
            <w:pPr>
              <w:spacing w:before="120" w:line="276" w:lineRule="auto"/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14D1B7EC" w14:textId="77777777" w:rsidR="00EB1A51" w:rsidRDefault="00EB1A51" w:rsidP="004E4025">
            <w:pPr>
              <w:spacing w:before="120" w:line="276" w:lineRule="auto"/>
            </w:pPr>
            <w:r>
              <w:t>Firma</w:t>
            </w:r>
          </w:p>
        </w:tc>
      </w:tr>
    </w:tbl>
    <w:p w14:paraId="378B8EE4" w14:textId="77777777" w:rsidR="00EB1A51" w:rsidRPr="00633C28" w:rsidRDefault="00EB1A51" w:rsidP="004816B3">
      <w:pPr>
        <w:spacing w:line="600" w:lineRule="auto"/>
      </w:pPr>
    </w:p>
    <w:sectPr w:rsidR="00EB1A51" w:rsidRPr="00633C28" w:rsidSect="00633C28">
      <w:headerReference w:type="default" r:id="rId14"/>
      <w:footerReference w:type="default" r:id="rId15"/>
      <w:type w:val="continuous"/>
      <w:pgSz w:w="11906" w:h="16838" w:code="9"/>
      <w:pgMar w:top="284" w:right="1134" w:bottom="907" w:left="1701" w:header="62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EBA09" w14:textId="77777777" w:rsidR="000A7101" w:rsidRPr="00633C28" w:rsidRDefault="000A7101" w:rsidP="0002015D">
      <w:pPr>
        <w:spacing w:line="240" w:lineRule="auto"/>
      </w:pPr>
      <w:r w:rsidRPr="00633C28">
        <w:separator/>
      </w:r>
    </w:p>
  </w:endnote>
  <w:endnote w:type="continuationSeparator" w:id="0">
    <w:p w14:paraId="1A84E06E" w14:textId="77777777" w:rsidR="000A7101" w:rsidRPr="00633C28" w:rsidRDefault="000A7101" w:rsidP="0002015D">
      <w:pPr>
        <w:spacing w:line="240" w:lineRule="auto"/>
      </w:pPr>
      <w:r w:rsidRPr="00633C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93"/>
    </w:tblGrid>
    <w:tr w:rsidR="000A7101" w:rsidRPr="000C0774" w14:paraId="3E9E9354" w14:textId="77777777" w:rsidTr="00BB49FA">
      <w:tc>
        <w:tcPr>
          <w:tcW w:w="9893" w:type="dxa"/>
          <w:vAlign w:val="bottom"/>
        </w:tcPr>
        <w:p w14:paraId="468A31A0" w14:textId="77777777" w:rsidR="000A7101" w:rsidRPr="000C0774" w:rsidRDefault="000A7101" w:rsidP="000C0774">
          <w:pPr>
            <w:pStyle w:val="Sei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2404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  \* MERGEFORMAT ">
            <w:r w:rsidR="007827EE">
              <w:rPr>
                <w:noProof/>
              </w:rPr>
              <w:t>1</w:t>
            </w:r>
          </w:fldSimple>
        </w:p>
      </w:tc>
    </w:tr>
  </w:tbl>
  <w:p w14:paraId="6486CCF0" w14:textId="6368EC76" w:rsidR="000A7101" w:rsidRDefault="000A7101" w:rsidP="000E00DD">
    <w:pPr>
      <w:pStyle w:val="Fuzeile"/>
    </w:pP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 w:rsidRPr="00660BEC">
      <w:rPr>
        <w:highlight w:val="white"/>
      </w:rPr>
      <w:fldChar w:fldCharType="begin"/>
    </w:r>
    <w:r w:rsidRPr="00C42651">
      <w:rPr>
        <w:highlight w:val="white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= "" "" "</w:instrText>
    </w:r>
    <w:r w:rsidRPr="00660BEC">
      <w:rPr>
        <w:highlight w:val="white"/>
      </w:rPr>
      <w:fldChar w:fldCharType="begin"/>
    </w:r>
    <w:r w:rsidRPr="00C42651">
      <w:rPr>
        <w:highlight w:val="white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separate"/>
    </w:r>
    <w:r>
      <w:rPr>
        <w:highlight w:val="white"/>
      </w:rPr>
      <w:instrText>CustomField.Ref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" </w:instrText>
    </w:r>
    <w:r>
      <w:rPr>
        <w:highlight w:val="white"/>
      </w:rPr>
      <w:fldChar w:fldCharType="end"/>
    </w: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fldSimple w:instr=" DOCPROPERTY &quot;CustomField.ShowDate&quot;\*CHARFORMAT ">
      <w:r w:rsidR="007827EE">
        <w:instrText>-1</w:instrText>
      </w:r>
    </w:fldSimple>
    <w:r>
      <w:instrText>="0" "" "</w:instrText>
    </w:r>
    <w:r>
      <w:rPr>
        <w:lang w:val="fr-CH"/>
      </w:rPr>
      <w:fldChar w:fldCharType="begin"/>
    </w:r>
    <w:r w:rsidRPr="00C42651">
      <w:instrText xml:space="preserve"> DOCPROPERTY "CustomField.DocumentDate"\*CHARFORMAT \&lt;OawJumpToField value=0/&gt;</w:instrText>
    </w:r>
    <w:r>
      <w:rPr>
        <w:lang w:val="fr-CH"/>
      </w:rPr>
      <w:fldChar w:fldCharType="separate"/>
    </w:r>
    <w:r w:rsidR="007827EE">
      <w:instrText>29. März 2018</w:instrText>
    </w:r>
    <w:r>
      <w:rPr>
        <w:lang w:val="fr-CH"/>
      </w:rPr>
      <w:fldChar w:fldCharType="end"/>
    </w:r>
    <w:r>
      <w:instrText>"</w:instrText>
    </w:r>
    <w:r>
      <w:rPr>
        <w:highlight w:val="white"/>
      </w:rPr>
      <w:fldChar w:fldCharType="separate"/>
    </w:r>
    <w:r>
      <w:rPr>
        <w:noProof/>
      </w:rPr>
      <w:t>29 marzo 2018</w:t>
    </w:r>
    <w:r>
      <w:rPr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4E4A9" w14:textId="77777777" w:rsidR="000A7101" w:rsidRPr="00633C28" w:rsidRDefault="000A7101" w:rsidP="0002015D">
      <w:pPr>
        <w:spacing w:line="240" w:lineRule="auto"/>
      </w:pPr>
      <w:r w:rsidRPr="00633C28">
        <w:separator/>
      </w:r>
    </w:p>
  </w:footnote>
  <w:footnote w:type="continuationSeparator" w:id="0">
    <w:p w14:paraId="36249252" w14:textId="77777777" w:rsidR="000A7101" w:rsidRPr="00633C28" w:rsidRDefault="000A7101" w:rsidP="0002015D">
      <w:pPr>
        <w:spacing w:line="240" w:lineRule="auto"/>
      </w:pPr>
      <w:r w:rsidRPr="00633C2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2"/>
      <w:gridCol w:w="4907"/>
    </w:tblGrid>
    <w:tr w:rsidR="000A7101" w:rsidRPr="00633C28" w14:paraId="7C346F2D" w14:textId="77777777" w:rsidTr="00A955AF">
      <w:trPr>
        <w:cantSplit/>
        <w:trHeight w:hRule="exact" w:val="1985"/>
      </w:trPr>
      <w:tc>
        <w:tcPr>
          <w:tcW w:w="5302" w:type="dxa"/>
          <w:textDirection w:val="btLr"/>
        </w:tcPr>
        <w:p w14:paraId="567C60D0" w14:textId="77777777" w:rsidR="000A7101" w:rsidRPr="00633C28" w:rsidRDefault="000A7101" w:rsidP="00F14212">
          <w:pPr>
            <w:pStyle w:val="OutputprofileTitle"/>
          </w:pPr>
          <w:r w:rsidRPr="00633C28">
            <w:rPr>
              <w:highlight w:val="white"/>
            </w:rPr>
            <w:fldChar w:fldCharType="begin"/>
          </w:r>
          <w:r w:rsidRPr="00633C28">
            <w:rPr>
              <w:highlight w:val="white"/>
            </w:rPr>
            <w:instrText xml:space="preserve"> DOCPROPERTY "output.draft"\*CHARFORMAT \&lt;OawJumpToField value=0/&gt;</w:instrText>
          </w:r>
          <w:r w:rsidRPr="00633C28">
            <w:rPr>
              <w:highlight w:val="white"/>
            </w:rPr>
            <w:fldChar w:fldCharType="end"/>
          </w:r>
        </w:p>
        <w:p w14:paraId="7C9AFB47" w14:textId="6543B583" w:rsidR="000A7101" w:rsidRPr="00633C28" w:rsidRDefault="000A7101" w:rsidP="00F14212">
          <w:pPr>
            <w:pStyle w:val="OutputprofileText"/>
          </w:pPr>
          <w:r>
            <w:fldChar w:fldCharType="begin"/>
          </w:r>
          <w:r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"Output.Draft"</w:instrText>
          </w:r>
          <w:r w:rsidRPr="00633C28">
            <w:fldChar w:fldCharType="end"/>
          </w:r>
          <w:r>
            <w:instrText xml:space="preserve"> = "" "" "</w:instrText>
          </w:r>
          <w:r w:rsidRPr="00633C28">
            <w:fldChar w:fldCharType="begin"/>
          </w:r>
          <w:r w:rsidRPr="00633C28">
            <w:instrText xml:space="preserve"> DATE  \@ "dd.MM.yyyy - HH:mm:ss"  \* MERGEFORMAT </w:instrText>
          </w:r>
          <w:r w:rsidRPr="00633C28">
            <w:fldChar w:fldCharType="separate"/>
          </w:r>
          <w:r w:rsidRPr="00633C28">
            <w:rPr>
              <w:noProof/>
            </w:rPr>
            <w:instrText>17.07.2015 - 09:40:36</w:instrText>
          </w:r>
          <w:r w:rsidRPr="00633C28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4907" w:type="dxa"/>
          <w:tcMar>
            <w:left w:w="108" w:type="dxa"/>
          </w:tcMar>
        </w:tcPr>
        <w:p w14:paraId="64AAF29B" w14:textId="373B1A06" w:rsidR="003E20C8" w:rsidRPr="00633C28" w:rsidRDefault="003E20C8" w:rsidP="007424D6">
          <w:pPr>
            <w:pStyle w:val="KopfzeileDepartement"/>
            <w:rPr>
              <w:noProof/>
            </w:rPr>
          </w:pPr>
          <w:r>
            <w:rPr>
              <w:noProof/>
            </w:rPr>
            <w:t xml:space="preserve">Dipartimento federale dell'ambiente, dei trasporti, </w:t>
          </w:r>
          <w:r>
            <w:rPr>
              <w:noProof/>
            </w:rPr>
            <w:br/>
            <w:t xml:space="preserve">dell'energia e delle comunicazioni DATEC </w:t>
          </w:r>
        </w:p>
        <w:p w14:paraId="535F2CE3" w14:textId="29C1E878" w:rsidR="003E20C8" w:rsidRPr="00633C28" w:rsidRDefault="003E20C8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</w:p>
        <w:p w14:paraId="69E471D1" w14:textId="45FA3655" w:rsidR="000A7101" w:rsidRPr="00633C28" w:rsidRDefault="000A7101" w:rsidP="007424D6">
          <w:pPr>
            <w:pStyle w:val="KopfzeileDepartement"/>
            <w:rPr>
              <w:b/>
            </w:rPr>
          </w:pPr>
          <w:r>
            <w:fldChar w:fldCharType="begin"/>
          </w:r>
          <w:r>
            <w:instrText xml:space="preserve"> IF </w:instrText>
          </w:r>
          <w:fldSimple w:instr=" DOCPROPERTY &quot;CustomField.ShowUVEKOnly&quot;\*CHARFORMAT ">
            <w:r w:rsidR="007827EE">
              <w:instrText>-1</w:instrText>
            </w:r>
          </w:fldSimple>
          <w:r>
            <w:instrText>="0" "" "</w:instrText>
          </w:r>
          <w:r>
            <w:fldChar w:fldCharType="begin"/>
          </w:r>
          <w:r>
            <w:instrText xml:space="preserve"> if 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"Signature1.OrgAbs1Z4Fett"\*CHARFORMAT </w:instrText>
          </w:r>
          <w:r w:rsidRPr="00633C28">
            <w:rPr>
              <w:b/>
            </w:rPr>
            <w:fldChar w:fldCharType="separate"/>
          </w:r>
          <w:r w:rsidR="007827EE">
            <w:rPr>
              <w:b/>
            </w:rPr>
            <w:instrText>Bundesamt für Energie BFE</w:instrText>
          </w:r>
          <w:r w:rsidRPr="00633C28">
            <w:rPr>
              <w:b/>
            </w:rPr>
            <w:fldChar w:fldCharType="end"/>
          </w:r>
          <w:r>
            <w:rPr>
              <w:b/>
            </w:rPr>
            <w:instrText xml:space="preserve"> = "" "" "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"Signature1.OrgAbs1Z4Fett"\*CHARFORMAT </w:instrText>
          </w:r>
          <w:r w:rsidRPr="00633C28">
            <w:rPr>
              <w:b/>
            </w:rPr>
            <w:fldChar w:fldCharType="separate"/>
          </w:r>
          <w:r w:rsidR="007827EE">
            <w:rPr>
              <w:b/>
            </w:rPr>
            <w:instrText>Bundesamt für Energie BFE</w:instrText>
          </w:r>
          <w:r w:rsidRPr="00633C28">
            <w:rPr>
              <w:b/>
            </w:rPr>
            <w:fldChar w:fldCharType="end"/>
          </w:r>
        </w:p>
        <w:p w14:paraId="5A4EEA3B" w14:textId="77777777" w:rsidR="007827EE" w:rsidRPr="00633C28" w:rsidRDefault="000A7101" w:rsidP="007424D6">
          <w:pPr>
            <w:pStyle w:val="KopfzeileDepartement"/>
            <w:rPr>
              <w:b/>
              <w:noProof/>
            </w:rPr>
          </w:pPr>
          <w:r>
            <w:rPr>
              <w:b/>
            </w:rPr>
            <w:instrText>"</w:instrText>
          </w:r>
          <w:r>
            <w:instrText xml:space="preserve"> </w:instrText>
          </w:r>
          <w:r>
            <w:fldChar w:fldCharType="separate"/>
          </w:r>
          <w:r>
            <w:rPr>
              <w:b/>
              <w:noProof/>
            </w:rPr>
            <w:instrText>Ufficio federale dell'energia UFE</w:instrText>
          </w:r>
        </w:p>
        <w:p w14:paraId="23D1A3D5" w14:textId="77777777" w:rsidR="000A7101" w:rsidRPr="00633C28" w:rsidRDefault="000A7101" w:rsidP="007424D6">
          <w:pPr>
            <w:pStyle w:val="KopfzeileDepartement"/>
          </w:pPr>
          <w:r>
            <w:fldChar w:fldCharType="end"/>
          </w:r>
          <w:r>
            <w:fldChar w:fldCharType="begin"/>
          </w:r>
          <w:r>
            <w:instrText xml:space="preserve"> if </w:instrText>
          </w:r>
          <w:fldSimple w:instr=" DOCPROPERTY &quot;Signature1.OrgAbs1Z5&quot;\*CHARFORMAT ">
            <w:r w:rsidR="007827EE">
              <w:instrText>Sektion Energieversorgung und Monitoring</w:instrText>
            </w:r>
          </w:fldSimple>
          <w:r>
            <w:instrText xml:space="preserve"> = "" "" "</w:instrText>
          </w:r>
          <w:fldSimple w:instr=" DOCPROPERTY &quot;Signature1.OrgAbs1Z5&quot;\*CHARFORMAT ">
            <w:r w:rsidR="007827EE">
              <w:instrText>Sektion Energieversorgung und Monitoring</w:instrText>
            </w:r>
          </w:fldSimple>
        </w:p>
        <w:p w14:paraId="6B974EDB" w14:textId="77777777" w:rsidR="007827EE" w:rsidRPr="00633C28" w:rsidRDefault="000A7101" w:rsidP="007424D6">
          <w:pPr>
            <w:pStyle w:val="KopfzeileDepartement"/>
            <w:rPr>
              <w:noProof/>
            </w:rPr>
          </w:pPr>
          <w:r>
            <w:instrText xml:space="preserve">" </w:instrText>
          </w:r>
          <w:r>
            <w:fldChar w:fldCharType="separate"/>
          </w:r>
          <w:r>
            <w:rPr>
              <w:noProof/>
            </w:rPr>
            <w:instrText>Sezione Approvvigionamento energetico e monitoraggio</w:instrText>
          </w:r>
        </w:p>
        <w:p w14:paraId="20618F36" w14:textId="77777777" w:rsidR="000A7101" w:rsidRPr="00633C28" w:rsidRDefault="000A7101" w:rsidP="007424D6">
          <w:pPr>
            <w:pStyle w:val="KopfzeileDepartement"/>
          </w:pPr>
          <w:r>
            <w:fldChar w:fldCharType="end"/>
          </w:r>
          <w:r>
            <w:fldChar w:fldCharType="begin"/>
          </w:r>
          <w:r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"Signature1.OrgAbs1Z6"\*CHARFORMAT </w:instrText>
          </w:r>
          <w:r w:rsidRPr="00633C28">
            <w:fldChar w:fldCharType="end"/>
          </w:r>
          <w:r>
            <w:instrText xml:space="preserve"> = "" "" "</w:instrText>
          </w:r>
          <w:fldSimple w:instr=" DOCPROPERTY &quot;Signature1.OrgAbs1Z6&quot;\*CHARFORMAT ">
            <w:r w:rsidRPr="00633C28">
              <w:instrText>Signature1.OrgAbs1Z6</w:instrText>
            </w:r>
          </w:fldSimple>
        </w:p>
        <w:p w14:paraId="59BFBBFE" w14:textId="77777777" w:rsidR="000A7101" w:rsidRPr="00633C28" w:rsidRDefault="000A7101" w:rsidP="007424D6">
          <w:pPr>
            <w:pStyle w:val="KopfzeileDepartement"/>
          </w:pPr>
          <w:r>
            <w:instrText xml:space="preserve">" </w:instrText>
          </w:r>
          <w:r>
            <w:fldChar w:fldCharType="end"/>
          </w:r>
        </w:p>
        <w:p w14:paraId="2B9BF403" w14:textId="77777777" w:rsidR="000A7101" w:rsidRPr="00633C28" w:rsidRDefault="000A7101" w:rsidP="007424D6">
          <w:pPr>
            <w:pStyle w:val="KopfzeileDepartement"/>
          </w:pPr>
          <w:r>
            <w:fldChar w:fldCharType="begin"/>
          </w:r>
          <w:r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"Signature2.OrgAbs2Z2Fett"\*CHARFORMAT </w:instrText>
          </w:r>
          <w:r w:rsidRPr="00633C28">
            <w:fldChar w:fldCharType="end"/>
          </w:r>
          <w:r>
            <w:instrText>=</w:instrText>
          </w:r>
          <w:fldSimple w:instr=" DOCPROPERTY &quot;Signature1.OrgAbs1Z4Fett&quot;\*CHARFORMAT ">
            <w:r w:rsidR="007827EE">
              <w:instrText>Bundesamt für Energie BFE</w:instrText>
            </w:r>
          </w:fldSimple>
          <w:r>
            <w:instrText xml:space="preserve"> "" "</w:instrText>
          </w:r>
          <w:r>
            <w:fldChar w:fldCharType="begin"/>
          </w:r>
          <w:r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"Signature2.OrgAbs2Z1"\*CHARFORMAT </w:instrText>
          </w:r>
          <w:r w:rsidRPr="00633C28">
            <w:fldChar w:fldCharType="end"/>
          </w:r>
          <w:r>
            <w:instrText xml:space="preserve"> = "" "" "</w:instrText>
          </w:r>
          <w:fldSimple w:instr=" DOCPROPERTY &quot;Signature2.OrgAbs2Z1&quot;\*CHARFORMAT ">
            <w:r w:rsidRPr="00633C28">
              <w:instrText>Signature2.OrgAbs2Z1</w:instrText>
            </w:r>
          </w:fldSimple>
        </w:p>
        <w:p w14:paraId="18ECF0C8" w14:textId="77777777" w:rsidR="000A7101" w:rsidRPr="00633C28" w:rsidRDefault="000A7101" w:rsidP="007424D6">
          <w:pPr>
            <w:pStyle w:val="KopfzeileDepartement"/>
            <w:rPr>
              <w:b/>
            </w:rPr>
          </w:pPr>
          <w:r>
            <w:instrText xml:space="preserve">" 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"Signature2.OrgAbs2Z2Fett"\*CHARFORMAT </w:instrText>
          </w:r>
          <w:r w:rsidRPr="00633C28">
            <w:rPr>
              <w:b/>
            </w:rPr>
            <w:fldChar w:fldCharType="end"/>
          </w:r>
          <w:r>
            <w:rPr>
              <w:b/>
            </w:rPr>
            <w:instrText xml:space="preserve"> = "" "" "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"Signature2.OrgAbs2Z2Fett"\*CHARFORMAT </w:instrText>
          </w:r>
          <w:r w:rsidRPr="00633C28">
            <w:rPr>
              <w:b/>
            </w:rPr>
            <w:fldChar w:fldCharType="separate"/>
          </w:r>
          <w:r w:rsidRPr="00633C28">
            <w:rPr>
              <w:b/>
            </w:rPr>
            <w:instrText>Signature2.OrgAbs2Z2Fett</w:instrText>
          </w:r>
          <w:r w:rsidRPr="00633C28">
            <w:rPr>
              <w:b/>
            </w:rPr>
            <w:fldChar w:fldCharType="end"/>
          </w:r>
        </w:p>
        <w:p w14:paraId="1315A798" w14:textId="77777777" w:rsidR="00E52E2E" w:rsidRPr="00633C28" w:rsidRDefault="000A7101" w:rsidP="007424D6">
          <w:pPr>
            <w:pStyle w:val="KopfzeileDepartement"/>
            <w:rPr>
              <w:b/>
              <w:noProof/>
            </w:rPr>
          </w:pPr>
          <w:r>
            <w:rPr>
              <w:b/>
            </w:rPr>
            <w:instrText>"</w:instrText>
          </w:r>
          <w:r>
            <w:instrText xml:space="preserve"> </w:instrText>
          </w:r>
          <w:r>
            <w:fldChar w:fldCharType="end"/>
          </w:r>
          <w:r w:rsidRPr="00633C28">
            <w:fldChar w:fldCharType="begin"/>
          </w:r>
          <w:r w:rsidRPr="00633C28">
            <w:instrText xml:space="preserve"> DOCPROPERTY "Signature2.OrgAbs2Z3"\*CHARFORMAT </w:instrText>
          </w:r>
          <w:r w:rsidRPr="00633C28">
            <w:fldChar w:fldCharType="end"/>
          </w:r>
          <w:r>
            <w:instrText xml:space="preserve">" </w:instrText>
          </w:r>
          <w:r>
            <w:fldChar w:fldCharType="end"/>
          </w:r>
          <w:r>
            <w:instrText>"</w:instrText>
          </w:r>
          <w:r>
            <w:fldChar w:fldCharType="separate"/>
          </w:r>
          <w:r w:rsidR="00E52E2E">
            <w:rPr>
              <w:b/>
              <w:noProof/>
            </w:rPr>
            <w:t>Ufficio federale dell'energia UFE</w:t>
          </w:r>
        </w:p>
        <w:p w14:paraId="4FED073F" w14:textId="77777777" w:rsidR="00E52E2E" w:rsidRPr="00633C28" w:rsidRDefault="00E52E2E" w:rsidP="007424D6">
          <w:pPr>
            <w:pStyle w:val="KopfzeileDepartement"/>
            <w:rPr>
              <w:noProof/>
            </w:rPr>
          </w:pPr>
          <w:r>
            <w:rPr>
              <w:noProof/>
            </w:rPr>
            <w:t>Sezione Approvvigionamento energetico e monitoraggio</w:t>
          </w:r>
        </w:p>
        <w:p w14:paraId="37B726EF" w14:textId="77777777" w:rsidR="00E52E2E" w:rsidRPr="00633C28" w:rsidRDefault="00E52E2E" w:rsidP="007424D6">
          <w:pPr>
            <w:pStyle w:val="KopfzeileDepartement"/>
            <w:rPr>
              <w:noProof/>
            </w:rPr>
          </w:pPr>
        </w:p>
        <w:p w14:paraId="26331444" w14:textId="77777777" w:rsidR="000A7101" w:rsidRPr="00633C28" w:rsidRDefault="000A7101" w:rsidP="007424D6">
          <w:pPr>
            <w:pStyle w:val="KopfzeileDepartement"/>
          </w:pPr>
          <w:r>
            <w:fldChar w:fldCharType="end"/>
          </w:r>
        </w:p>
        <w:p w14:paraId="109D4388" w14:textId="77777777" w:rsidR="000A7101" w:rsidRPr="00633C28" w:rsidRDefault="000A7101" w:rsidP="00444DD0">
          <w:pPr>
            <w:pStyle w:val="KopfzeileDepartement"/>
          </w:pPr>
        </w:p>
      </w:tc>
    </w:tr>
  </w:tbl>
  <w:p w14:paraId="029A0916" w14:textId="77777777" w:rsidR="000A7101" w:rsidRPr="00633C28" w:rsidRDefault="000A7101" w:rsidP="002334EF">
    <w:pPr>
      <w:pStyle w:val="Versteckt"/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1" allowOverlap="1" wp14:anchorId="1E9FFC32" wp14:editId="7A9ACC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3" name="e77b4499-b4c3-461a-84a6-c4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56FAE" w14:textId="4BFD8442" w:rsidR="000A7101" w:rsidRDefault="000A7101" w:rsidP="00D12F52">
    <w:pPr>
      <w:pStyle w:val="KopfzeileAbstandPn"/>
    </w:pPr>
    <w:r>
      <w:rPr>
        <w:noProof/>
        <w:lang w:val="de-CH" w:eastAsia="de-CH"/>
      </w:rPr>
      <w:drawing>
        <wp:anchor distT="0" distB="0" distL="114300" distR="114300" simplePos="0" relativeHeight="251660288" behindDoc="1" locked="1" layoutInCell="1" allowOverlap="1" wp14:anchorId="1FABD442" wp14:editId="1DFAAA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4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DOCPROPERTY "output.draft"\*CHARFORMAT </w:instrText>
    </w:r>
    <w:r>
      <w:fldChar w:fldCharType="end"/>
    </w:r>
    <w:r>
      <w:t xml:space="preserve"> </w:t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"Output.Draft" 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MERGEFORMAT </w:instrText>
    </w:r>
    <w:r>
      <w:fldChar w:fldCharType="separate"/>
    </w:r>
    <w:r>
      <w:rPr>
        <w:noProof/>
      </w:rPr>
      <w:instrText>17.07.2015 - 09:40:36</w:instrText>
    </w:r>
    <w:r>
      <w:rPr>
        <w:noProof/>
      </w:rPr>
      <w:fldChar w:fldCharType="end"/>
    </w:r>
    <w:r>
      <w:instrText>"</w:instrText>
    </w:r>
    <w:r>
      <w:fldChar w:fldCharType="end"/>
    </w:r>
    <w:r>
      <w:fldChar w:fldCharType="begin"/>
    </w:r>
    <w:r>
      <w:instrText xml:space="preserve"> IF </w:instrText>
    </w:r>
    <w:fldSimple w:instr=" DOCPROPERTY &quot;CustomField.ShowLogoPn&quot;\*CHARFORMAT ">
      <w:r w:rsidR="007827EE">
        <w:instrText>-1</w:instrText>
      </w:r>
    </w:fldSimple>
    <w:r>
      <w:instrText>= "-1" "</w:instrText>
    </w:r>
  </w:p>
  <w:p w14:paraId="39CA4C79" w14:textId="77777777" w:rsidR="00E52E2E" w:rsidRDefault="000A7101" w:rsidP="00D12F52">
    <w:pPr>
      <w:pStyle w:val="KopfzeileAbstandPn"/>
      <w:rPr>
        <w:noProof/>
      </w:rPr>
    </w:pPr>
    <w:r>
      <w:instrText xml:space="preserve">" "" \* MERGEFORMAT </w:instrText>
    </w:r>
    <w:r>
      <w:rPr>
        <w:b/>
      </w:rPr>
      <w:fldChar w:fldCharType="separate"/>
    </w:r>
  </w:p>
  <w:p w14:paraId="0A5865D2" w14:textId="77777777" w:rsidR="000A7101" w:rsidRPr="003476CA" w:rsidRDefault="000A7101" w:rsidP="00522FC0">
    <w:pPr>
      <w:pStyle w:val="KopfzeileAmt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A87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E9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B6B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60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08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EE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660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49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703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6B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2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2B662C2D"/>
    <w:multiLevelType w:val="hybridMultilevel"/>
    <w:tmpl w:val="F58ECE34"/>
    <w:lvl w:ilvl="0" w:tplc="D0C804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2119A"/>
    <w:multiLevelType w:val="multilevel"/>
    <w:tmpl w:val="2DC686A2"/>
    <w:lvl w:ilvl="0">
      <w:start w:val="3003"/>
      <w:numFmt w:val="bullet"/>
      <w:lvlText w:val="-"/>
      <w:lvlJc w:val="left"/>
      <w:pPr>
        <w:tabs>
          <w:tab w:val="num" w:pos="113"/>
        </w:tabs>
        <w:ind w:left="0" w:firstLine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928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8810F2"/>
    <w:multiLevelType w:val="hybridMultilevel"/>
    <w:tmpl w:val="CA0E07B4"/>
    <w:lvl w:ilvl="0" w:tplc="15F6063E">
      <w:start w:val="30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4D1C638F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BA3538F"/>
    <w:multiLevelType w:val="multilevel"/>
    <w:tmpl w:val="4E42BAD4"/>
    <w:lvl w:ilvl="0">
      <w:start w:val="3003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054A8"/>
    <w:multiLevelType w:val="multilevel"/>
    <w:tmpl w:val="BFCC99A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B8B04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9"/>
  </w:num>
  <w:num w:numId="5">
    <w:abstractNumId w:val="20"/>
  </w:num>
  <w:num w:numId="6">
    <w:abstractNumId w:val="22"/>
  </w:num>
  <w:num w:numId="7">
    <w:abstractNumId w:val="17"/>
  </w:num>
  <w:num w:numId="8">
    <w:abstractNumId w:val="12"/>
  </w:num>
  <w:num w:numId="9">
    <w:abstractNumId w:val="23"/>
  </w:num>
  <w:num w:numId="10">
    <w:abstractNumId w:val="2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0"/>
  </w:num>
  <w:num w:numId="21">
    <w:abstractNumId w:val="10"/>
  </w:num>
  <w:num w:numId="22">
    <w:abstractNumId w:val="15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2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0. 03. 2012"/>
    <w:docVar w:name="Date.Format.Long.dateValue" w:val="40893"/>
    <w:docVar w:name="OawAttachedTemplate" w:val="Leer hoch_BFE.owt"/>
    <w:docVar w:name="OawBuiltInDocProps" w:val="&lt;OawBuiltInDocProps&gt;&lt;default profileUID=&quot;0&quot;&gt;&lt;word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word&gt;&lt;PDF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bfeadminch"/>
    <w:docVar w:name="OawCreatedWithProjectVersion" w:val="111"/>
    <w:docVar w:name="oawDefinitionTmpl" w:val="&lt;document&gt;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CustomField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Bookmark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rReference&quot;/&gt;&lt;/type&gt;&lt;/profile&gt;&lt;/OawDocProperty&gt;_x000d__x0009_&lt;OawDocProperty name=&quot;Doc.Y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YourReference&quot;/&gt;&lt;/type&gt;&lt;/profile&gt;&lt;/OawDocProperty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ustomField.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DocProperty&gt;_x000d__x0009_&lt;OawDocProperty name=&quot;CustomField.ShowLogoP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LogoPn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Signature1.OrgAbs1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1&quot;/&gt;&lt;/type&gt;&lt;/profile&gt;&lt;/OawDocProperty&gt;_x000d__x0009_&lt;OawDocProperty name=&quot;Signature1.OrgAbs1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2&quot;/&gt;&lt;/type&gt;&lt;/profile&gt;&lt;/OawDocProperty&gt;_x000d__x0009_&lt;OawDocProperty name=&quot;Signature1.OrgAbs1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3&quot;/&gt;&lt;/type&gt;&lt;/profile&gt;&lt;/OawDocProperty&gt;_x000d__x0009_&lt;OawDocProperty name=&quot;Signature1.OrgAbs1Z4Fet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4Fett&quot;/&gt;&lt;/type&gt;&lt;/profile&gt;&lt;/OawDocProperty&gt;_x000d__x0009_&lt;OawDocProperty name=&quot;Signature1.OrgAbs1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5&quot;/&gt;&lt;/type&gt;&lt;/profile&gt;&lt;/OawDocProperty&gt;_x000d__x0009_&lt;OawDocProperty name=&quot;Signature1.OrgAbs1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6&quot;/&gt;&lt;/type&gt;&lt;/profile&gt;&lt;/OawDocProperty&gt;_x000d__x0009_&lt;OawDocProperty name=&quot;Signature2.OrgAbs2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1&quot;/&gt;&lt;/type&gt;&lt;/profile&gt;&lt;/OawDocProperty&gt;_x000d__x0009_&lt;OawDocProperty name=&quot;Signature2.OrgAbs2Z2Fet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2Fett&quot;/&gt;&lt;/type&gt;&lt;/profile&gt;&lt;/OawDocProperty&gt;_x000d__x0009_&lt;OawDocProperty name=&quot;Signature2.OrgAbs2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3&quot;/&gt;&lt;/type&gt;&lt;/profile&gt;&lt;/OawDocProperty&gt;_x000d__x0009_&lt;OawDocProperty name=&quot;Signature1.Fensterzei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&quot;/&gt;&lt;/type&gt;&lt;/profile&gt;&lt;/OawDocProperty&gt;_x000d__x0009_&lt;OawDocProperty name=&quot;Signature1.O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t&quot;/&gt;&lt;/type&gt;&lt;/profile&gt;&lt;/OawDocProperty&gt;_x000d__x0009_&lt;OawDocProperty name=&quot;Signature1.AI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1&quot;/&gt;&lt;/type&gt;&lt;/profile&gt;&lt;/OawDocProperty&gt;_x000d__x0009_&lt;OawDocProperty name=&quot;Signature1.AI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2&quot;/&gt;&lt;/type&gt;&lt;/profile&gt;&lt;/OawDocProperty&gt;_x000d__x0009_&lt;OawDocProperty name=&quot;Signature1.AI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3&quot;/&gt;&lt;/type&gt;&lt;/profile&gt;&lt;/OawDocProperty&gt;_x000d__x0009_&lt;OawDocProperty name=&quot;Signature1.AIZ4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4&quot;/&gt;&lt;/type&gt;&lt;/profile&gt;&lt;/OawDocProperty&gt;_x000d__x0009_&lt;OawDocProperty name=&quot;Signature1.AI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5&quot;/&gt;&lt;/type&gt;&lt;/profile&gt;&lt;/OawDocProperty&gt;_x000d__x0009_&lt;OawDocProperty name=&quot;Signature1.AI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6&quot;/&gt;&lt;/type&gt;&lt;/profile&gt;&lt;/OawDocProperty&gt;_x000d__x0009_&lt;OawDocProperty name=&quot;Signature1.AIZ7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7&quot;/&gt;&lt;/type&gt;&lt;/profile&gt;&lt;/OawDocProperty&gt;_x000d__x0009_&lt;OawDocProperty name=&quot;Signature1.AIZ8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8&quot;/&gt;&lt;/type&gt;&lt;/profile&gt;&lt;/OawDocProperty&gt;_x000d__x0009_&lt;OawDocProperty name=&quot;Signature1.AIZ9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9&quot;/&gt;&lt;/type&gt;&lt;/profile&gt;&lt;/OawDocProperty&gt;_x000d__x0009_&lt;OawDocProperty name=&quot;Signature2.AI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1&quot;/&gt;&lt;/type&gt;&lt;/profile&gt;&lt;/OawDocProperty&gt;_x000d__x0009_&lt;OawDocProperty name=&quot;Signature2.AIZ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2&quot;/&gt;&lt;/type&gt;&lt;/profile&gt;&lt;/OawDocProperty&gt;_x000d__x0009_&lt;OawDocProperty name=&quot;Signature2.AI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3&quot;/&gt;&lt;/type&gt;&lt;/profile&gt;&lt;/OawDocProperty&gt;_x000d__x0009_&lt;OawDocProperty name=&quot;Signature2.AIZ4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4&quot;/&gt;&lt;/type&gt;&lt;/profile&gt;&lt;/OawDocProperty&gt;_x000d__x0009_&lt;OawDocProperty name=&quot;Signature2.AIZ5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5&quot;/&gt;&lt;/type&gt;&lt;/profile&gt;&lt;/OawDocProperty&gt;_x000d__x0009_&lt;OawDocProperty name=&quot;Signature2.AIZ6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6&quot;/&gt;&lt;/type&gt;&lt;/profile&gt;&lt;/OawDocProperty&gt;_x000d__x0009_&lt;OawDocProperty name=&quot;Signature2.AIZ7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7&quot;/&gt;&lt;/type&gt;&lt;/profile&gt;&lt;/OawDocProperty&gt;_x000d__x0009_&lt;OawDocProperty name=&quot;Signature2.AIZ8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8&quot;/&gt;&lt;/type&gt;&lt;/profile&gt;&lt;/OawDocProperty&gt;_x000d__x0009_&lt;OawDocProperty name=&quot;Signature2.AIZ9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9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GrussformelOrganisa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Signature2.GrussformelOrganisa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Doc.Cler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erk&quot;/&gt;&lt;/type&gt;&lt;/profile&gt;&lt;/OawDocProperty&gt;_x000d__x0009_&lt;OawDocProperty name=&quot;Author.Full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llName&quot;/&gt;&lt;/type&gt;&lt;/profile&gt;&lt;/OawDocProperty&gt;_x000d__x0009_&lt;OawDocProperty name=&quot;Doc.PP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P&quot;/&gt;&lt;/type&gt;&lt;/profile&gt;&lt;/OawDocProperty&gt;_x000d__x0009_&lt;OawDocProperty name=&quot;Signature1.FensterzeileKuerze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Kuerzel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ustomField.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&quot;/&gt;&lt;/type&gt;&lt;/profile&gt;&lt;/OawDocProperty&gt;_x000d__x0009_&lt;OawDocProperty name=&quot;Output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43009510956849483&quot; sameAsDefault=&quot;-1&quot;&gt;&lt;/profile&gt;&lt;profile type=&quot;print&quot; UID=&quot;2012043009511475468380&quot; sameAsDefault=&quot;-1&quot;&gt;&lt;/profile&gt;&lt;profile type=&quot;print&quot; UID=&quot;2012043009511753104534&quot; sameAsDefault=&quot;-1&quot;&gt;&lt;/profile&gt;&lt;profile type=&quot;print&quot; UID=&quot;2012043009512143636013&quot; sameAsDefault=&quot;-1&quot;&gt;&lt;/profile&gt;&lt;profile type=&quot;print&quot; UID=&quot;2012043009512592829693&quot; sameAsDefault=&quot;-1&quot;&gt;&lt;/profile&gt;&lt;profile type=&quot;send&quot; UID=&quot;2012043015300145545101&quot; sameAsDefault=&quot;-1&quot;&gt;&lt;/profile&gt;&lt;profile type=&quot;send&quot; UID=&quot;2003010711200895123470110&quot; sameAsDefault=&quot;-1&quot;&gt;&lt;/profile&gt;&lt;profile type=&quot;send&quot; UID=&quot;2012043015312499117458&quot; sameAsDefault=&quot;-1&quot;&gt;&lt;/profile&gt;&lt;profile type=&quot;send&quot; UID=&quot;2006120514175878093883&quot; sameAsDefault=&quot;-1&quot;&gt;&lt;/profile&gt;&lt;profile type=&quot;save&quot; UID=&quot;2012043015272955752117&quot; sameAsDefault=&quot;-1&quot;&gt;&lt;/profile&gt;&lt;profile type=&quot;save&quot; UID=&quot;2006120514401556040061&quot; sameAsDefault=&quot;-1&quot;&gt;&lt;/profile&gt;&lt;profile type=&quot;save&quot; UID=&quot;2012043015284048377407&quot; sameAsDefault=&quot;-1&quot;&gt;&lt;/profile&gt;&lt;profile type=&quot;save&quot; UID=&quot;2006121210441235887611&quot; sameAsDefault=&quot;-1&quot;&gt;&lt;/profile&gt;&lt;profile type=&quot;save&quot; UID=&quot;2012032821214003495510&quot; sameAsDefault=&quot;-1&quot;&gt;&lt;/profile&gt;&lt;/OawDocProperty&gt;_x000d__x0009_&lt;OawDocProperty name=&quot;Signature1.Full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llName&quot;/&gt;&lt;/type&gt;&lt;/profile&gt;&lt;/OawDocProperty&gt;_x000d__x0009_&lt;OawDocProperty name=&quot;Signature2.Full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llName&quot;/&gt;&lt;/type&gt;&lt;/profile&gt;&lt;/OawDocProperty&gt;_x000d__x0009_&lt;OawDocProperty name=&quot;Author.FabasoftObjectAddres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Recipient.FabasoftObject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abasoftObjectAddress&quot;/&gt;&lt;/type&gt;&lt;/profile&gt;&lt;/OawDocProperty&gt;_x000d__x0009_&lt;OawDocProperty name=&quot;Signature1.FabasoftObjectAddress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Signature2.FabasoftObjectAddress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UVEKandOr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andOrg&quot;/&gt;&lt;/type&gt;&lt;/profile&gt;&lt;/OawDocProperty&gt;_x000d__x0009_&lt;OawDocProperty name=&quot;CustomField.ShowUVEKOnl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Only&quot;/&gt;&lt;/type&gt;&lt;/profile&gt;&lt;/OawDocProperty&gt;_x000d__x0009_&lt;OawDocProperty name=&quot;CustomField.ShowSecondAddressIn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condAddressInFooter&quot;/&gt;&lt;/type&gt;&lt;/profile&gt;&lt;/OawDocProperty&gt;_x000d__x0009_&lt;OawDocProperty name=&quot;CustomField.ShowSenderInform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nderInformation&quot;/&gt;&lt;/type&gt;&lt;/profile&gt;&lt;/OawDocProperty&gt;_x000d_&lt;/document&gt;_x000d_"/>
    <w:docVar w:name="OawDistributionEnabled" w:val="&lt;Profiles&gt;&lt;Distribution type=&quot;2&quot; UID=&quot;2012043009511753104534&quot;/&gt;&lt;Distribution type=&quot;2&quot; UID=&quot;2012043009512592829693&quot;/&gt;&lt;Distribution type=&quot;1&quot; UID=&quot;2003010711200895123470110&quot;/&gt;&lt;Distribution type=&quot;3&quot; UID=&quot;2006120514401556040061&quot;/&gt;&lt;/Profiles&gt;_x000d_"/>
    <w:docVar w:name="OawDocProp.2002122010583847234010578" w:val="&lt;source&gt;&lt;Fields List=&quot;Name|OrgAbs1Z1|OrgAbs1Z2|OrgAbs1Z3|OrgAbs1Z4Fett|OrgAbs1Z5|OrgAbs1Z6|Fensterzeile|Ort|AIZ1|AIZ2|AIZ3|AIZ4|AIZ5|AIZ6|AIZ7|AIZ8|AIZ9|Funktion|GrussformelOrganisation|FensterzeileKuerzel|FullName|FabasoftObjectAddress&quot;/&gt;&lt;profile type=&quot;default&quot; UID=&quot;&quot; sameAsDefault=&quot;0&quot;&gt;&lt;OawDocProperty name=&quot;Signature1.Name&quot; field=&quot;Name&quot;/&gt;&lt;OawDocProperty name=&quot;Signature1.OrgAbs1Z1&quot; field=&quot;OrgAbs1Z1&quot;/&gt;&lt;OawDocProperty name=&quot;Signature1.OrgAbs1Z2&quot; field=&quot;OrgAbs1Z2&quot;/&gt;&lt;OawDocProperty name=&quot;Signature1.OrgAbs1Z3&quot; field=&quot;OrgAbs1Z3&quot;/&gt;&lt;OawDocProperty name=&quot;Signature1.OrgAbs1Z4Fett&quot; field=&quot;OrgAbs1Z4Fett&quot;/&gt;&lt;OawDocProperty name=&quot;Signature1.OrgAbs1Z5&quot; field=&quot;OrgAbs1Z5&quot;/&gt;&lt;OawDocProperty name=&quot;Signature1.OrgAbs1Z6&quot; field=&quot;OrgAbs1Z6&quot;/&gt;&lt;OawDocProperty name=&quot;Signature1.Fensterzeile&quot; field=&quot;Fensterzeile&quot;/&gt;&lt;OawDocProperty name=&quot;Signature1.Ort&quot; field=&quot;Ort&quot;/&gt;&lt;OawDocProperty name=&quot;Signature1.AIZ1&quot; field=&quot;AIZ1&quot;/&gt;&lt;OawDocProperty name=&quot;Signature1.AIZ2&quot; field=&quot;AIZ2&quot;/&gt;&lt;OawDocProperty name=&quot;Signature1.AIZ3&quot; field=&quot;AIZ3&quot;/&gt;&lt;OawDocProperty name=&quot;Signature1.AIZ4&quot; field=&quot;AIZ4&quot;/&gt;&lt;OawDocProperty name=&quot;Signature1.AIZ5&quot; field=&quot;AIZ5&quot;/&gt;&lt;OawDocProperty name=&quot;Signature1.AIZ6&quot; field=&quot;AIZ6&quot;/&gt;&lt;OawDocProperty name=&quot;Signature1.AIZ7&quot; field=&quot;AIZ7&quot;/&gt;&lt;OawDocProperty name=&quot;Signature1.AIZ8&quot; field=&quot;AIZ8&quot;/&gt;&lt;OawDocProperty name=&quot;Signature1.AIZ9&quot; field=&quot;AIZ9&quot;/&gt;&lt;OawDocProperty name=&quot;Signature1.Funktion&quot; field=&quot;Funktion&quot;/&gt;&lt;OawDocProperty name=&quot;Signature1.GrussformelOrganisation&quot; field=&quot;GrussformelOrganisation&quot;/&gt;&lt;OawDocProperty name=&quot;Signature1.FensterzeileKuerzel&quot; field=&quot;FensterzeileKuerzel&quot;/&gt;&lt;OawDocProperty name=&quot;Signature1.FullName&quot; field=&quot;FullName&quot;/&gt;&lt;OawDocProperty name=&quot;Signature1.FabasoftObjectAddress&quot; field=&quot;FabasoftObjectAddress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nclosures&quot; field=&quot;Doc.Enclosures&quot;/&gt;&lt;OawDocProperty name=&quot;Doc.OurReference&quot; field=&quot;Doc.OurReference&quot;/&gt;&lt;OawDocProperty name=&quot;Doc.YourReference&quot; field=&quot;Doc.YourReference&quot;/&gt;&lt;OawDocProperty name=&quot;Doc.Reference&quot; field=&quot;Doc.Reference&quot;/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x&quot; field=&quot;Doc.Fax&quot;/&gt;&lt;OawDocProperty name=&quot;Doc.Clerk&quot; field=&quot;Doc.Clerk&quot;/&gt;&lt;OawDocProperty name=&quot;Doc.PP&quot; field=&quot;Doc.PP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.Draft&quot; field=&quot;Doc.Draft&quot;/&gt;&lt;/profile&gt;&lt;/source&gt;"/>
    <w:docVar w:name="OawDocProp.2003061115381095709037" w:val="&lt;source&gt;&lt;Fields List=&quot;Name|OrgAbs2Z1|OrgAbs2Z2Fett|OrgAbs2Z3|AIZ1|AIZ2|AIZ3|AIZ4|AIZ5|AIZ6|AIZ7|AIZ8|AIZ9|Funktion|GrussformelOrganisation|FullName|FabasoftObjectAddress&quot;/&gt;&lt;profile type=&quot;default&quot; UID=&quot;&quot; sameAsDefault=&quot;0&quot;&gt;&lt;OawDocProperty name=&quot;Signature2.Name&quot; field=&quot;Name&quot;/&gt;&lt;OawDocProperty name=&quot;Signature2.OrgAbs2Z1&quot; field=&quot;OrgAbs2Z1&quot;/&gt;&lt;OawDocProperty name=&quot;Signature2.OrgAbs2Z2Fett&quot; field=&quot;OrgAbs2Z2Fett&quot;/&gt;&lt;OawDocProperty name=&quot;Signature2.OrgAbs2Z3&quot; field=&quot;OrgAbs2Z3&quot;/&gt;&lt;OawDocProperty name=&quot;Signature2.AIZ1&quot; field=&quot;AIZ1&quot;/&gt;&lt;OawDocProperty name=&quot;Signature2.AIZ2&quot; field=&quot;AIZ2&quot;/&gt;&lt;OawDocProperty name=&quot;Signature2.AIZ3&quot; field=&quot;AIZ3&quot;/&gt;&lt;OawDocProperty name=&quot;Signature2.AIZ4&quot; field=&quot;AIZ4&quot;/&gt;&lt;OawDocProperty name=&quot;Signature2.AIZ5&quot; field=&quot;AIZ5&quot;/&gt;&lt;OawDocProperty name=&quot;Signature2.AIZ6&quot; field=&quot;AIZ6&quot;/&gt;&lt;OawDocProperty name=&quot;Signature2.AIZ7&quot; field=&quot;AIZ7&quot;/&gt;&lt;OawDocProperty name=&quot;Signature2.AIZ8&quot; field=&quot;AIZ8&quot;/&gt;&lt;OawDocProperty name=&quot;Signature2.AIZ9&quot; field=&quot;AIZ9&quot;/&gt;&lt;OawDocProperty name=&quot;Signature2.Funktion&quot; field=&quot;Funktion&quot;/&gt;&lt;OawDocProperty name=&quot;Signature2.GrussformelOrganisation&quot; field=&quot;GrussformelOrganisation&quot;/&gt;&lt;OawDocProperty name=&quot;Signature2.FullName&quot; field=&quot;FullName&quot;/&gt;&lt;OawDocProperty name=&quot;Signature2.FabasoftObjectAddress&quot; field=&quot;FabasoftObjectAddress&quot;/&gt;&lt;/profile&gt;&lt;/source&gt;"/>
    <w:docVar w:name="OawDocProp.2003080714212273705547" w:val="&lt;source&gt;&lt;Fields List=&quot;FabasoftObjectAddress&quot;/&gt;&lt;profile type=&quot;default&quot; UID=&quot;&quot; sameAsDefault=&quot;0&quot;&gt;&lt;OawDocProperty name=&quot;Recipient.FabasoftObjectAddress&quot; field=&quot;FabasoftObjectAddress&quot;/&gt;&lt;/profile&gt;&lt;/source&gt;"/>
    <w:docVar w:name="OawDocProp.2004112217333376588294" w:val="&lt;source&gt;&lt;Fields List=&quot;Enclousures|ShowLogoPn|DocumentDate|Ref|CopyTo|ShowDate|ShowUVEKandOrg|ShowUVEKOnly|ShowSecondAddressInFooter|ShowSenderInformation&quot;/&gt;&lt;profile type=&quot;default&quot; UID=&quot;&quot; sameAsDefault=&quot;0&quot;&gt;&lt;OawBookmark name=&quot;CustomFieldEnclousures&quot; field=&quot;Enclousures&quot;/&gt;&lt;OawDocProperty name=&quot;CustomField.Enclousures&quot; field=&quot;Enclousures&quot;/&gt;&lt;OawDocProperty name=&quot;CustomField.ShowLogoPn&quot; field=&quot;ShowLogoPn&quot;/&gt;&lt;OawDocProperty name=&quot;CustomField.DocumentDate&quot; field=&quot;DocumentDate&quot;/&gt;&lt;OawDocProperty name=&quot;CustomField.Ref&quot; field=&quot;Ref&quot;/&gt;&lt;OawDocProperty name=&quot;CustomField.CopyTo&quot; field=&quot;CopyTo&quot;/&gt;&lt;OawBookmark name=&quot;CustomFieldCopyTo&quot; field=&quot;CopyTo&quot;/&gt;&lt;OawDocProperty name=&quot;CustomField.ShowDate&quot; field=&quot;ShowDate&quot;/&gt;&lt;OawDocProperty name=&quot;CustomField.ShowUVEKandOrg&quot; field=&quot;ShowUVEKandOrg&quot;/&gt;&lt;OawDocProperty name=&quot;CustomField.ShowUVEKOnly&quot; field=&quot;ShowUVEKOnly&quot;/&gt;&lt;OawDocProperty name=&quot;CustomField.ShowSecondAddressInFooter&quot; field=&quot;ShowSecondAddressInFooter&quot;/&gt;&lt;OawDocProperty name=&quot;CustomField.ShowSenderInformation&quot; field=&quot;ShowSenderInformation&quot;/&gt;&lt;/profile&gt;&lt;/source&gt;"/>
    <w:docVar w:name="OawDocProp.2006040509495284662868" w:val="&lt;source&gt;&lt;Fields List=&quot;FullName|Kuerzel|FabasoftObjectAddress&quot;/&gt;&lt;profile type=&quot;default&quot; UID=&quot;&quot; sameAsDefault=&quot;0&quot;&gt;&lt;OawDocProperty name=&quot;Author.FullName&quot; field=&quot;FullName&quot;/&gt;&lt;OawDocProperty name=&quot;Author.Kuerzel&quot; field=&quot;Kuerzel&quot;/&gt;&lt;OawDocProperty name=&quot;Author.FabasoftObjectAddress&quot; field=&quot;FabasoftObjectAddress&quot;/&gt;&lt;/profile&gt;&lt;/source&gt;"/>
    <w:docVar w:name="OawDocPropSource" w:val="&lt;DocProps&gt;&lt;DocProp UID=&quot;2006040509495284662868&quot; EntryUID=&quot;U80846983&quot;&gt;&lt;Field Name=&quot;IDName&quot; Value=&quot;Jossen Leoni&quot;/&gt;&lt;Field Name=&quot;FullName&quot; Value=&quot;Leoni Jossen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Energieversorgung und Monitoring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80 08 66&quot;/&gt;&lt;Field Name=&quot;Fensterzeile&quot; Value=&quot;3003 Bern&quot;/&gt;&lt;Field Name=&quot;FensterzeileKuerzel&quot; Value=&quot;BFE&quot;/&gt;&lt;Field Name=&quot;Ort&quot; Value=&quot;3003 Bern&quot;/&gt;&lt;Field Name=&quot;Kuerzel&quot; Value=&quot;jol&quot;/&gt;&lt;Field Name=&quot;GrussformelOrganisation&quot; Value=&quot;Bundesamt für Energie BFE&quot;/&gt;&lt;Field Name=&quot;Funktion&quot; Value=&quot;Hochschulpraktikantin Energieversorgung und Monitoring&quot;/&gt;&lt;Field Name=&quot;Unterschrift&quot; Value=&quot;%Signatures%\U80846983.700.300.jpg&quot;/&gt;&lt;Field Name=&quot;AIZ1&quot; Value=&quot;Bundesamt für Energie BFE&quot;/&gt;&lt;Field Name=&quot;AIZ2&quot; Value=&quot;Leoni Jossen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leoni.jossen@bfe.admin.ch&quot;/&gt;&lt;Field Name=&quot;AIZ7&quot; Value=&quot;www.bfe.admin.ch&quot;/&gt;&lt;Field Name=&quot;AIZ8&quot; Value=&quot;&quot;/&gt;&lt;Field Name=&quot;AIZ9&quot; Value=&quot;&quot;/&gt;&lt;Field Name=&quot;AIZ20&quot; Value=&quot;www.energeiaplus.com&quot;/&gt;&lt;Field Name=&quot;AIZ21&quot; Value=&quot;www.twitter.com/BFEenergeia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FabasoftObjectAddress&quot; Value=&quot;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leoni.jossen@bfe.admin.ch&quot;/&gt;&lt;Field Name=&quot;Faxdirekt&quot; Value=&quot;+41 58 463 25 00&quot;/&gt;&lt;Field Name=&quot;TelMobile&quot; Value=&quot;&quot;/&gt;&lt;Field Name=&quot;Data_UID&quot; Value=&quot;U808469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U80846983&quot;&gt;&lt;Field Name=&quot;IDName&quot; Value=&quot;Jossen Leoni&quot;/&gt;&lt;Field Name=&quot;FullName&quot; Value=&quot;Leoni Jossen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Energieversorgung und Monitoring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80 08 66&quot;/&gt;&lt;Field Name=&quot;Fensterzeile&quot; Value=&quot;3003 Bern&quot;/&gt;&lt;Field Name=&quot;FensterzeileKuerzel&quot; Value=&quot;BFE&quot;/&gt;&lt;Field Name=&quot;Ort&quot; Value=&quot;3003 Bern&quot;/&gt;&lt;Field Name=&quot;Kuerzel&quot; Value=&quot;jol&quot;/&gt;&lt;Field Name=&quot;GrussformelOrganisation&quot; Value=&quot;Bundesamt für Energie BFE&quot;/&gt;&lt;Field Name=&quot;Funktion&quot; Value=&quot;Hochschulpraktikantin Energieversorgung und Monitoring&quot;/&gt;&lt;Field Name=&quot;Unterschrift&quot; Value=&quot;%Signatures%\U80846983.700.300.jpg&quot;/&gt;&lt;Field Name=&quot;AIZ1&quot; Value=&quot;Bundesamt für Energie BFE&quot;/&gt;&lt;Field Name=&quot;AIZ2&quot; Value=&quot;Leoni Jossen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leoni.jossen@bfe.admin.ch&quot;/&gt;&lt;Field Name=&quot;AIZ7&quot; Value=&quot;www.bfe.admin.ch&quot;/&gt;&lt;Field Name=&quot;AIZ8&quot; Value=&quot;&quot;/&gt;&lt;Field Name=&quot;AIZ9&quot; Value=&quot;&quot;/&gt;&lt;Field Name=&quot;AIZ20&quot; Value=&quot;www.energeiaplus.com&quot;/&gt;&lt;Field Name=&quot;AIZ21&quot; Value=&quot;www.twitter.com/BFEenergeia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FabasoftObjectAddress&quot; Value=&quot;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leoni.jossen@bfe.admin.ch&quot;/&gt;&lt;Field Name=&quot;Faxdirekt&quot; Value=&quot;+41 58 463 25 00&quot;/&gt;&lt;Field Name=&quot;TelMobile&quot; Value=&quot;&quot;/&gt;&lt;Field Name=&quot;Data_UID&quot; Value=&quot;U808469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22011114681960689&quot; Name=&quot;ShowLogoPn&quot; Value=&quot;-1&quot;/&gt;&lt;Field UID=&quot;2014091010220985160656&quot; Name=&quot;ShowUVEKandOrg&quot; Value=&quot;-1&quot;/&gt;&lt;Field UID=&quot;2014091010231598432628&quot; Name=&quot;ShowUVEKOnly&quot; Value=&quot;-1&quot;/&gt;&lt;Field UID=&quot;2014102812521850903682&quot; Name=&quot;ShowSenderInformation&quot; Value=&quot;-1&quot;/&gt;&lt;Field UID=&quot;2012031415210828983211&quot; Name=&quot;ShowSecondAddressInFooter&quot; Value=&quot;0&quot;/&gt;&lt;Field UID=&quot;2014091010252393978634&quot; Name=&quot;ShowDate&quot; Value=&quot;-1&quot;/&gt;&lt;Field UID=&quot;2012033015540844336071&quot; Name=&quot;DocumentDate&quot; Value=&quot;29. März 2018&quot;/&gt;&lt;Field UID=&quot;2004111209284731179378&quot; Name=&quot;Ref&quot; Value=&quot;&quot;/&gt;&lt;Field UID=&quot;2011112513542451569576&quot; Name=&quot;Enclousures&quot; Value=&quot;&quot;/&gt;&lt;Field UID=&quot;2013103015424997344768&quot; Name=&quot;CopyTo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feadminch"/>
    <w:docVar w:name="OawRecipients" w:val="&lt;?xml version=&quot;1.0&quot;?&gt;_x000d_&lt;Recipients&gt;&lt;Recipient&gt;&lt;UID&gt;201803291159541466595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IntroductionImported/&gt;&lt;FabasoftObjectAddress/&gt;&lt;/Recipient&gt;&lt;/Recipients&gt;_x000d_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EmptyPortraitBFE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MasterProperty IDName=&quot;CustomFields&quot;&gt;_x000d__x0009__x0009__x0009_&lt;Field IDName=&quot;DocumentDate&quot;&gt;&lt;Mandatory/&gt;&lt;/Field&gt;_x000d__x0009__x0009_&lt;/MasterProperty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CustomFieldEnclousures&quot; Label=&quot;&amp;lt;translate&amp;gt;SmartContent.Enclosures&amp;lt;/translate&amp;gt;&quot; Style=&quot;ListWithSymbols&quot;/&gt;_x000d_&lt;Bookmark Name=&quot;CustomFieldCopyTo&quot; Label=&quot;&amp;lt;translate&amp;gt;SmartContent.CopyTo&amp;lt;/translate&amp;gt;&quot; Style=&quot;ListWithSymbols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Enclousures&quot; Label=&quot;&amp;lt;translate&amp;gt;SmartTemplate.Enclosures&amp;lt;/translate&amp;gt;&quot; Style=&quot;ListWithSymbols&quot;/&gt;_x000d_&lt;Bookmark Name=&quot;CustomFieldCopyTo&quot; Label=&quot;&amp;lt;translate&amp;gt;SmartTemplate.CopyTo&amp;lt;/translate&amp;gt;&quot; Style=&quot;ListWithSymbols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77b4499-b4c3-461a-84a6-c4e6&quot; IdName=&quot;Logo&quot; IsSelected=&quot;False&quot; IsExpanded=&quot;True&quot;&gt;_x000d__x000a_      &lt;PageSetupSpecifics&gt;_x000d__x000a_        &lt;PageSetupSpecific IdName=&quot;LogoA4Portrait&quot; PaperSize=&quot;A4&quot; Orientation=&quot;Portrait&quot; IsSelected=&quot;false&quot;&gt;_x000d__x000a_          &lt;Source Value=&quot;[[GetMasterPropertyValue(&amp;quot;Signature1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0956849483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475468380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d1e3902-acbe-422c-a837-4db2&quot; IdName=&quot;LogoPn&quot; IsSelected=&quot;False&quot; IsExpanded=&quot;True&quot;&gt;_x000d__x000a_      &lt;PageSetupSpecifics&gt;_x000d__x000a_        &lt;PageSetupSpecific IdName=&quot;LogoA4Portrait&quot; PaperSize=&quot;A4&quot; Orientation=&quot;Portrait&quot; IsSelected=&quot;true&quot;&gt;_x000d__x000a_          &lt;Source Value=&quot;[[IF(GetMasterPropertyValue(&amp;quot;CustomField&amp;quot;, &amp;quot;ShowLogoPn&amp;quot;)=&amp;quot;-1&amp;quot;, GetMasterPropertyValue(&amp;quot;Signature1&amp;quot;, &amp;quot;WdA4LogoColorPortraitPn&amp;quot;), &amp;quot;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0956849483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475468380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Author.FullName&quot;&gt;_x000d__x000a_      &lt;Source&gt;[[GetMasterPropertyValue(&quot;Author&quot;, &quot;FullName&quot;)]]&lt;/Source&gt;_x000d__x000a_    &lt;/CustomDocumentPropertyDataEndPointMapping&gt;_x000d__x000a_    &lt;CustomDocumentPropertyDataEndPointMapping TargetName=&quot;Author.Kuerzel&quot;&gt;_x000d__x000a_      &lt;Source&gt;[[GetMasterPropertyValue(&quot;Author&quot;, &quot;Kuerzel&quot;)]]&lt;/Source&gt;_x000d__x000a_    &lt;/CustomDocumentPropertyDataEndPointMapping&gt;_x000d__x000a_    &lt;CustomDocumentPropertyDataEndPointMapping TargetName=&quot;CustomField.ShowLogoPn&quot;&gt;_x000d__x000a_      &lt;Source&gt;[[GetMasterPropertyValue(&quot;CustomField&quot;, &quot;ShowLogoPn&quot;)]]&lt;/Source&gt;_x000d__x000a_    &lt;/CustomDocumentPropertyDataEndPointMapping&gt;_x000d__x000a_    &lt;CustomDocumentPropertyDataEndPointMapping TargetName=&quot;Signature1.AIZ1&quot;&gt;_x000d__x000a_      &lt;Source&gt;[[GetMasterPropertyValue(&quot;Signature1&quot;, &quot;AIZ1&quot;)]]&lt;/Source&gt;_x000d__x000a_    &lt;/CustomDocumentPropertyDataEndPointMapping&gt;_x000d__x000a_    &lt;CustomDocumentPropertyDataEndPointMapping TargetName=&quot;Signature1.AIZ2&quot;&gt;_x000d__x000a_      &lt;Source&gt;[[GetMasterPropertyValue(&quot;Signature1&quot;, &quot;AIZ2&quot;)]]&lt;/Source&gt;_x000d__x000a_    &lt;/CustomDocumentPropertyDataEndPointMapping&gt;_x000d__x000a_    &lt;CustomDocumentPropertyDataEndPointMapping TargetName=&quot;Signature1.AIZ3&quot;&gt;_x000d__x000a_      &lt;Source&gt;[[GetMasterPropertyValue(&quot;Signature1&quot;, &quot;AIZ3&quot;)]]&lt;/Source&gt;_x000d__x000a_    &lt;/CustomDocumentPropertyDataEndPointMapping&gt;_x000d__x000a_    &lt;CustomDocumentPropertyDataEndPointMapping TargetName=&quot;Signature1.AIZ4&quot;&gt;_x000d__x000a_      &lt;Source&gt;[[GetMasterPropertyValue(&quot;Signature1&quot;, &quot;AIZ4&quot;)]]&lt;/Source&gt;_x000d__x000a_    &lt;/CustomDocumentPropertyDataEndPointMapping&gt;_x000d__x000a_    &lt;CustomDocumentPropertyDataEndPointMapping TargetName=&quot;Signature1.AIZ5&quot;&gt;_x000d__x000a_      &lt;Source&gt;[[GetMasterPropertyValue(&quot;Signature1&quot;, &quot;AIZ5&quot;)]]&lt;/Source&gt;_x000d__x000a_    &lt;/CustomDocumentPropertyDataEndPointMapping&gt;_x000d__x000a_    &lt;CustomDocumentPropertyDataEndPointMapping TargetName=&quot;Signature1.AIZ6&quot;&gt;_x000d__x000a_      &lt;Source&gt;[[GetMasterPropertyValue(&quot;Signature1&quot;, &quot;AIZ6&quot;)]]&lt;/Source&gt;_x000d__x000a_    &lt;/CustomDocumentPropertyDataEndPointMapping&gt;_x000d__x000a_    &lt;CustomDocumentPropertyDataEndPointMapping TargetName=&quot;Signature1.AIZ7&quot;&gt;_x000d__x000a_      &lt;Source&gt;[[GetMasterPropertyValue(&quot;Signature1&quot;, &quot;AIZ7&quot;)]]&lt;/Source&gt;_x000d__x000a_    &lt;/CustomDocumentPropertyDataEndPointMapping&gt;_x000d__x000a_    &lt;CustomDocumentPropertyDataEndPointMapping TargetName=&quot;Signature1.AIZ8&quot;&gt;_x000d__x000a_      &lt;Source&gt;[[GetMasterPropertyValue(&quot;Signature1&quot;, &quot;AIZ8&quot;)]]&lt;/Source&gt;_x000d__x000a_    &lt;/CustomDocumentPropertyDataEndPointMapping&gt;_x000d__x000a_    &lt;CustomDocumentPropertyDataEndPointMapping TargetName=&quot;Signature1.AIZ9&quot;&gt;_x000d__x000a_      &lt;Source&gt;[[GetMasterPropertyValue(&quot;Signature1&quot;, &quot;AIZ9&quot;)]]&lt;/Source&gt;_x000d__x000a_    &lt;/CustomDocumentPropertyDataEndPointMapping&gt;_x000d__x000a_    &lt;CustomDocumentPropertyDataEndPointMapping TargetName=&quot;Signature1.Fensterzeile&quot;&gt;_x000d__x000a_      &lt;Source&gt;[[GetMasterPropertyValue(&quot;Signature1&quot;, &quot;Fensterzeile&quot;)]]&lt;/Source&gt;_x000d__x000a_    &lt;/CustomDocumentPropertyDataEndPointMapping&gt;_x000d__x000a_    &lt;CustomDocumentPropertyDataEndPointMapping TargetName=&quot;Signature1.FensterzeileKuerzel&quot;&gt;_x000d__x000a_      &lt;Source&gt;[[GetMasterPropertyValue(&quot;Signature1&quot;, &quot;FensterzeileKuerzel&quot;)]]&lt;/Source&gt;_x000d__x000a_    &lt;/CustomDocumentPropertyDataEndPointMapping&gt;_x000d__x000a_    &lt;CustomDocumentPropertyDataEndPointMapping TargetName=&quot;Signature1.FullName&quot;&gt;_x000d__x000a_      &lt;Source&gt;[[GetMasterPropertyValue(&quot;Signature1&quot;, &quot;FullName&quot;)]]&lt;/Source&gt;_x000d__x000a_    &lt;/CustomDocumentPropertyDataEndPointMapping&gt;_x000d__x000a_    &lt;CustomDocumentPropertyDataEndPointMapping TargetName=&quot;Signature1.Funktion&quot;&gt;_x000d__x000a_      &lt;Source&gt;[[GetMasterPropertyValue(&quot;Signature1&quot;, &quot;Funktion&quot;)]]&lt;/Source&gt;_x000d__x000a_    &lt;/CustomDocumentPropertyDataEndPointMapping&gt;_x000d__x000a_    &lt;CustomDocumentPropertyDataEndPointMapping TargetName=&quot;Signature1.GrussformelOrganisation&quot;&gt;_x000d__x000a_      &lt;Source&gt;[[GetMasterPropertyValue(&quot;Signature1&quot;, &quot;GrussformelOrganisation&quot;)]]&lt;/Source&gt;_x000d__x000a_    &lt;/CustomDocumentPropertyDataEndPointMapping&gt;_x000d__x000a_    &lt;CustomDocumentPropertyDataEndPointMapping TargetName=&quot;Signature1.Name&quot;&gt;_x000d__x000a_      &lt;Source&gt;[[GetMasterPropertyValue(&quot;Signature1&quot;, &quot;Name&quot;)]]&lt;/Source&gt;_x000d__x000a_    &lt;/CustomDocumentPropertyDataEndPointMapping&gt;_x000d__x000a_    &lt;CustomDocumentPropertyDataEndPointMapping TargetName=&quot;Signature1.OrgAbs1Z1&quot;&gt;_x000d__x000a_      &lt;Source&gt;[[GetMasterPropertyValue(&quot;Signature1&quot;, &quot;OrgAbs1Z1&quot;)]]&lt;/Source&gt;_x000d__x000a_    &lt;/CustomDocumentPropertyDataEndPointMapping&gt;_x000d__x000a_    &lt;CustomDocumentPropertyDataEndPointMapping TargetName=&quot;Signature1.OrgAbs1Z2&quot;&gt;_x000d__x000a_      &lt;Source&gt;[[GetMasterPropertyValue(&quot;Signature1&quot;, &quot;OrgAbs1Z2&quot;)]]&lt;/Source&gt;_x000d__x000a_    &lt;/CustomDocumentPropertyDataEndPointMapping&gt;_x000d__x000a_    &lt;CustomDocumentPropertyDataEndPointMapping TargetName=&quot;Signature1.OrgAbs1Z3&quot;&gt;_x000d__x000a_      &lt;Source&gt;[[GetMasterPropertyValue(&quot;Signature1&quot;, &quot;OrgAbs1Z3&quot;)]]&lt;/Source&gt;_x000d__x000a_    &lt;/CustomDocumentPropertyDataEndPointMapping&gt;_x000d__x000a_    &lt;CustomDocumentPropertyDataEndPointMapping TargetName=&quot;Signature1.OrgAbs1Z4Fett&quot;&gt;_x000d__x000a_      &lt;Source&gt;[[GetMasterPropertyValue(&quot;Signature1&quot;, &quot;OrgAbs1Z4Fett&quot;)]]&lt;/Source&gt;_x000d__x000a_    &lt;/CustomDocumentPropertyDataEndPointMapping&gt;_x000d__x000a_    &lt;CustomDocumentPropertyDataEndPointMapping TargetName=&quot;Signature1.OrgAbs1Z5&quot;&gt;_x000d__x000a_      &lt;Source&gt;[[GetMasterPropertyValue(&quot;Signature1&quot;, &quot;OrgAbs1Z5&quot;)]]&lt;/Source&gt;_x000d__x000a_    &lt;/CustomDocumentPropertyDataEndPointMapping&gt;_x000d__x000a_    &lt;CustomDocumentPropertyDataEndPointMapping TargetName=&quot;Signature1.OrgAbs1Z6&quot;&gt;_x000d__x000a_      &lt;Source&gt;[[GetMasterPropertyValue(&quot;Signature1&quot;, &quot;OrgAbs1Z6&quot;)]]&lt;/Source&gt;_x000d__x000a_    &lt;/CustomDocumentPropertyDataEndPointMapping&gt;_x000d__x000a_    &lt;CustomDocumentPropertyDataEndPointMapping TargetName=&quot;Signature1.Ort&quot;&gt;_x000d__x000a_      &lt;Source&gt;[[GetMasterPropertyValue(&quot;Signature1&quot;, &quot;Ort&quot;)]]&lt;/Source&gt;_x000d__x000a_    &lt;/CustomDocumentPropertyDataEndPointMapping&gt;_x000d__x000a_    &lt;CustomDocumentPropertyDataEndPointMapping TargetName=&quot;Signature2.AIZ1&quot;&gt;_x000d__x000a_      &lt;Source&gt;[[GetMasterPropertyValue(&quot;Signature2&quot;, &quot;AIZ1&quot;)]]&lt;/Source&gt;_x000d__x000a_    &lt;/CustomDocumentPropertyDataEndPointMapping&gt;_x000d__x000a_    &lt;CustomDocumentPropertyDataEndPointMapping TargetName=&quot;Signature2.AIZ2&quot;&gt;_x000d__x000a_      &lt;Source&gt;[[GetMasterPropertyValue(&quot;Signature2&quot;, &quot;AIZ2&quot;)]]&lt;/Source&gt;_x000d__x000a_    &lt;/CustomDocumentPropertyDataEndPointMapping&gt;_x000d__x000a_    &lt;CustomDocumentPropertyDataEndPointMapping TargetName=&quot;Signature2.AIZ3&quot;&gt;_x000d__x000a_      &lt;Source&gt;[[GetMasterPropertyValue(&quot;Signature2&quot;, &quot;AIZ3&quot;)]]&lt;/Source&gt;_x000d__x000a_    &lt;/CustomDocumentPropertyDataEndPointMapping&gt;_x000d__x000a_    &lt;CustomDocumentPropertyDataEndPointMapping TargetName=&quot;Signature2.AIZ4&quot;&gt;_x000d__x000a_      &lt;Source&gt;[[GetMasterPropertyValue(&quot;Signature2&quot;, &quot;AIZ4&quot;)]]&lt;/Source&gt;_x000d__x000a_    &lt;/CustomDocumentPropertyDataEndPointMapping&gt;_x000d__x000a_    &lt;CustomDocumentPropertyDataEndPointMapping TargetName=&quot;Signature2.AIZ5&quot;&gt;_x000d__x000a_      &lt;Source&gt;[[GetMasterPropertyValue(&quot;Signature2&quot;, &quot;AIZ5&quot;)]]&lt;/Source&gt;_x000d__x000a_    &lt;/CustomDocumentPropertyDataEndPointMapping&gt;_x000d__x000a_    &lt;CustomDocumentPropertyDataEndPointMapping TargetName=&quot;Signature2.AIZ6&quot;&gt;_x000d__x000a_      &lt;Source&gt;[[GetMasterPropertyValue(&quot;Signature2&quot;, &quot;AIZ6&quot;)]]&lt;/Source&gt;_x000d__x000a_    &lt;/CustomDocumentPropertyDataEndPointMapping&gt;_x000d__x000a_    &lt;CustomDocumentPropertyDataEndPointMapping TargetName=&quot;Signature2.AIZ7&quot;&gt;_x000d__x000a_      &lt;Source&gt;[[GetMasterPropertyValue(&quot;Signature2&quot;, &quot;AIZ7&quot;)]]&lt;/Source&gt;_x000d__x000a_    &lt;/CustomDocumentPropertyDataEndPointMapping&gt;_x000d__x000a_    &lt;CustomDocumentPropertyDataEndPointMapping TargetName=&quot;Signature2.AIZ8&quot;&gt;_x000d__x000a_      &lt;Source&gt;[[GetMasterPropertyValue(&quot;Signature2&quot;, &quot;AIZ8&quot;)]]&lt;/Source&gt;_x000d__x000a_    &lt;/CustomDocumentPropertyDataEndPointMapping&gt;_x000d__x000a_    &lt;CustomDocumentPropertyDataEndPointMapping TargetName=&quot;Signature2.AIZ9&quot;&gt;_x000d__x000a_      &lt;Source&gt;[[GetMasterPropertyValue(&quot;Signature2&quot;, &quot;AIZ9&quot;)]]&lt;/Source&gt;_x000d__x000a_    &lt;/CustomDocumentPropertyDataEndPointMapping&gt;_x000d__x000a_    &lt;CustomDocumentPropertyDataEndPointMapping TargetName=&quot;Signature2.FullName&quot;&gt;_x000d__x000a_      &lt;Source&gt;[[GetMasterPropertyValue(&quot;Signature2&quot;, &quot;FullName&quot;)]]&lt;/Source&gt;_x000d__x000a_    &lt;/CustomDocumentPropertyDataEndPointMapping&gt;_x000d__x000a_    &lt;CustomDocumentPropertyDataEndPointMapping TargetName=&quot;Signature2.Funktion&quot;&gt;_x000d__x000a_      &lt;Source&gt;[[GetMasterPropertyValue(&quot;Signature2&quot;, &quot;Funktion&quot;)]]&lt;/Source&gt;_x000d__x000a_    &lt;/CustomDocumentPropertyDataEndPointMapping&gt;_x000d__x000a_    &lt;CustomDocumentPropertyDataEndPointMapping TargetName=&quot;Signature2.GrussformelOrganisation&quot;&gt;_x000d__x000a_      &lt;Source&gt;[[GetMasterPropertyValue(&quot;Signature2&quot;, &quot;GrussformelOrganisation&quot;)]]&lt;/Source&gt;_x000d__x000a_    &lt;/CustomDocumentPropertyDataEndPointMapping&gt;_x000d__x000a_    &lt;CustomDocumentPropertyDataEndPointMapping TargetName=&quot;Signature2.Name&quot;&gt;_x000d__x000a_      &lt;Source&gt;[[GetMasterPropertyValue(&quot;Signature2&quot;, &quot;Name&quot;)]]&lt;/Source&gt;_x000d__x000a_    &lt;/CustomDocumentPropertyDataEndPointMapping&gt;_x000d__x000a_    &lt;CustomDocumentPropertyDataEndPointMapping TargetName=&quot;Signature2.OrgAbs2Z1&quot;&gt;_x000d__x000a_      &lt;Source&gt;[[GetMasterPropertyValue(&quot;Signature2&quot;, &quot;OrgAbs2Z1&quot;)]]&lt;/Source&gt;_x000d__x000a_    &lt;/CustomDocumentPropertyDataEndPointMapping&gt;_x000d__x000a_    &lt;CustomDocumentPropertyDataEndPointMapping TargetName=&quot;Signature2.OrgAbs2Z2Fett&quot;&gt;_x000d__x000a_      &lt;Source&gt;[[GetMasterPropertyValue(&quot;Signature2&quot;, &quot;OrgAbs2Z2Fett&quot;)]]&lt;/Source&gt;_x000d__x000a_    &lt;/CustomDocumentPropertyDataEndPointMapping&gt;_x000d__x000a_    &lt;CustomDocumentPropertyDataEndPointMapping TargetName=&quot;Signature2.OrgAbs2Z3&quot;&gt;_x000d__x000a_      &lt;Source&gt;[[GetMasterPropertyValue(&quot;Signature2&quot;, &quot;OrgAbs2Z3&quot;)]]&lt;/Source&gt;_x000d__x000a_    &lt;/CustomDocumentPropertyDataEndPointMapping&gt;_x000d__x000a_    &lt;CustomDocumentPropertyDataEndPointMapping TargetName=&quot;CustomField.DocumentDate&quot;&gt;_x000d__x000a_      &lt;Source&gt;[[GetMasterPropertyValue(&quot;CustomField&quot;, &quot;DocumentDate&quot;)]]&lt;/Source&gt;_x000d__x000a_    &lt;/CustomDocumentPropertyDataEndPointMapping&gt;_x000d__x000a_    &lt;CustomDocumentPropertyDataEndPointMapping TargetName=&quot;Doc.Clerk&quot;&gt;_x000d__x000a_      &lt;Source&gt;[[Translate(&quot;Doc.Clerk&quot;)]]&lt;/Source&gt;_x000d__x000a_    &lt;/CustomDocumentPropertyDataEndPointMapping&gt;_x000d__x000a_    &lt;CustomDocumentPropertyDataEndPointMapping TargetName=&quot;Doc.Enclosures&quot;&gt;_x000d__x000a_      &lt;Source&gt;[[Translate(&quot;Doc.Enclosures&quot;)]]&lt;/Source&gt;_x000d__x000a_    &lt;/CustomDocumentPropertyDataEndPointMapping&gt;_x000d__x000a_    &lt;CustomDocumentPropertyDataEndPointMapping TargetName=&quot;Doc.Fax&quot;&gt;_x000d__x000a_      &lt;Source&gt;[[Translate(&quot;Doc.Fax&quot;)]]&lt;/Source&gt;_x000d__x000a_    &lt;/CustomDocumentPropertyDataEndPointMapping&gt;_x000d__x000a_    &lt;CustomDocumentPropertyDataEndPointMapping TargetName=&quot;Doc.OurReference&quot;&gt;_x000d__x000a_      &lt;Source&gt;[[Translate(&quot;Doc.OurReference&quot;)]]&lt;/Source&gt;_x000d__x000a_    &lt;/CustomDocumentPropertyDataEndPointMapping&gt;_x000d__x000a_    &lt;CustomDocumentPropertyDataEndPointMapping TargetName=&quot;Doc.PP&quot;&gt;_x000d__x000a_      &lt;Source&gt;[[Translate(&quot;Doc.PP&quot;)]]&lt;/Source&gt;_x000d__x000a_    &lt;/CustomDocumentPropertyDataEndPointMapping&gt;_x000d__x000a_    &lt;CustomDocumentPropertyDataEndPointMapping TargetName=&quot;Doc.Reference&quot;&gt;_x000d__x000a_      &lt;Source&gt;[[Translate(&quot;Doc.Reference&quot;)]]&lt;/Source&gt;_x000d__x000a_    &lt;/CustomDocumentPropertyDataEndPointMapping&gt;_x000d__x000a_    &lt;CustomDocumentPropertyDataEndPointMapping TargetName=&quot;Doc.Subject&quot;&gt;_x000d__x000a_      &lt;Source&gt;[[Translate(&quot;Doc.Subject&quot;)]]&lt;/Source&gt;_x000d__x000a_    &lt;/CustomDocumentPropertyDataEndPointMapping&gt;_x000d__x000a_    &lt;CustomDocumentPropertyDataEndPointMapping TargetName=&quot;Doc.Telephone&quot;&gt;_x000d__x000a_      &lt;Source&gt;[[Translate(&quot;Doc.Telephone&quot;)]]&lt;/Source&gt;_x000d__x000a_    &lt;/CustomDocumentPropertyDataEndPointMapping&gt;_x000d__x000a_    &lt;CustomDocumentPropertyDataEndPointMapping TargetName=&quot;Doc.Text&quot;&gt;_x000d__x000a_      &lt;Source&gt;[[Translate(&quot;Doc.Text&quot;)]]&lt;/Source&gt;_x000d__x000a_    &lt;/CustomDocumentPropertyDataEndPointMapping&gt;_x000d__x000a_    &lt;CustomDocumentPropertyDataEndPointMapping TargetName=&quot;Doc.YourReference&quot;&gt;_x000d__x000a_      &lt;Source&gt;[[Translate(&quot;Doc.YourReference&quot;)]]&lt;/Source&gt;_x000d__x000a_    &lt;/CustomDocumentPropertyDataEndPointMapping&gt;_x000d__x000a_    &lt;CustomDocumentPropertyDataEndPointMapping TargetName=&quot;Author.FabasoftObjectAddress&quot;&gt;_x000d__x000a_      &lt;Source&gt;[[GetMasterPropertyValue(&quot;Author&quot;, &quot;FabasoftObjectAddress&quot;)]]&lt;/Source&gt;_x000d__x000a_    &lt;/CustomDocumentPropertyDataEndPointMapping&gt;_x000d__x000a_    &lt;CustomDocumentPropertyDataEndPointMapping TargetName=&quot;Recipient.FabasoftObjectAddress&quot;&gt;_x000d__x000a_      &lt;Source&gt;[[GetMasterPropertyValue(&quot;Recipient&quot;, &quot;FabasoftObjectAddress&quot;)]]&lt;/Source&gt;_x000d__x000a_    &lt;/CustomDocumentPropertyDataEndPointMapping&gt;_x000d__x000a_    &lt;CustomDocumentPropertyDataEndPointMapping TargetName=&quot;Signature1.FabasoftObjectAddress&quot;&gt;_x000d__x000a_      &lt;Source&gt;[[GetMasterPropertyValue(&quot;Signature1&quot;, &quot;FabasoftObjectAddress&quot;)]]&lt;/Source&gt;_x000d__x000a_    &lt;/CustomDocumentPropertyDataEndPointMapping&gt;_x000d__x000a_    &lt;CustomDocumentPropertyDataEndPointMapping TargetName=&quot;Signature2.FabasoftObjectAddress&quot;&gt;_x000d__x000a_      &lt;Source&gt;[[GetMasterPropertyValue(&quot;Signature2&quot;, &quot;FabasoftObjectAddress&quot;)]]&lt;/Source&gt;_x000d__x000a_    &lt;/CustomDocumentPropertyDataEndPointMapping&gt;_x000d__x000a_    &lt;BookmarkDataEndPointMapping TargetName=&quot;CustomFieldEnclousures&quot;&gt;_x000d__x000a_      &lt;Source&gt;[[GetMasterPropertyValue(&quot;CustomField&quot;, &quot;Enclousures&quot;)]]&lt;/Source&gt;_x000d__x000a_    &lt;/BookmarkDataEndPointMapping&gt;_x000d__x000a_    &lt;CustomDocumentPropertyDataEndPointMapping TargetName=&quot;CustomField.Enclousures&quot;&gt;_x000d__x000a_      &lt;Source&gt;[[GetMasterPropertyValue(&quot;CustomField&quot;, &quot;Enclousures&quot;)]]&lt;/Source&gt;_x000d__x000a_    &lt;/CustomDocumentPropertyDataEndPointMapping&gt;_x000d__x000a_    &lt;CustomDocumentPropertyDataEndPointMapping TargetName=&quot;CustomField.Ref&quot;&gt;_x000d__x000a_      &lt;Source&gt;[[GetMasterPropertyValue(&quot;CustomField&quot;, &quot;Ref&quot;)]]&lt;/Source&gt;_x000d__x000a_    &lt;/CustomDocumentPropertyDataEndPointMapping&gt;_x000d__x000a_  &lt;/DataEndPointMappings&gt;_x000d__x000a_&lt;/WordMasterTemplateConfiguration&gt;"/>
  </w:docVars>
  <w:rsids>
    <w:rsidRoot w:val="00633C28"/>
    <w:rsid w:val="00001DAE"/>
    <w:rsid w:val="00003A1B"/>
    <w:rsid w:val="00004E60"/>
    <w:rsid w:val="00011369"/>
    <w:rsid w:val="00014C71"/>
    <w:rsid w:val="0002015D"/>
    <w:rsid w:val="000236BF"/>
    <w:rsid w:val="00023980"/>
    <w:rsid w:val="000268C0"/>
    <w:rsid w:val="0003153E"/>
    <w:rsid w:val="00034AF5"/>
    <w:rsid w:val="00036C9B"/>
    <w:rsid w:val="00037392"/>
    <w:rsid w:val="0004359D"/>
    <w:rsid w:val="0004505A"/>
    <w:rsid w:val="00046F63"/>
    <w:rsid w:val="00051D65"/>
    <w:rsid w:val="0006245E"/>
    <w:rsid w:val="00062ACF"/>
    <w:rsid w:val="00070936"/>
    <w:rsid w:val="00070BC6"/>
    <w:rsid w:val="000718AD"/>
    <w:rsid w:val="00074193"/>
    <w:rsid w:val="00076E90"/>
    <w:rsid w:val="000770DC"/>
    <w:rsid w:val="00077AC6"/>
    <w:rsid w:val="00082572"/>
    <w:rsid w:val="00082F3C"/>
    <w:rsid w:val="00083071"/>
    <w:rsid w:val="000908DF"/>
    <w:rsid w:val="00090CAC"/>
    <w:rsid w:val="0009120A"/>
    <w:rsid w:val="0009126F"/>
    <w:rsid w:val="00091780"/>
    <w:rsid w:val="0009194E"/>
    <w:rsid w:val="0009346C"/>
    <w:rsid w:val="0009630D"/>
    <w:rsid w:val="000A03F4"/>
    <w:rsid w:val="000A05E1"/>
    <w:rsid w:val="000A18C7"/>
    <w:rsid w:val="000A18DA"/>
    <w:rsid w:val="000A2D6B"/>
    <w:rsid w:val="000A7101"/>
    <w:rsid w:val="000A7CE4"/>
    <w:rsid w:val="000B0DE9"/>
    <w:rsid w:val="000B5210"/>
    <w:rsid w:val="000C0413"/>
    <w:rsid w:val="000C0426"/>
    <w:rsid w:val="000C0774"/>
    <w:rsid w:val="000C2490"/>
    <w:rsid w:val="000C2C05"/>
    <w:rsid w:val="000C389F"/>
    <w:rsid w:val="000C48BA"/>
    <w:rsid w:val="000C76DB"/>
    <w:rsid w:val="000D03D3"/>
    <w:rsid w:val="000D4393"/>
    <w:rsid w:val="000D6A96"/>
    <w:rsid w:val="000D7EE9"/>
    <w:rsid w:val="000E00DD"/>
    <w:rsid w:val="000E2C9D"/>
    <w:rsid w:val="000E4964"/>
    <w:rsid w:val="000F19E6"/>
    <w:rsid w:val="000F1BD6"/>
    <w:rsid w:val="000F1CBD"/>
    <w:rsid w:val="000F2028"/>
    <w:rsid w:val="000F336C"/>
    <w:rsid w:val="00102CAE"/>
    <w:rsid w:val="00107038"/>
    <w:rsid w:val="00110122"/>
    <w:rsid w:val="0011103B"/>
    <w:rsid w:val="00112260"/>
    <w:rsid w:val="00116394"/>
    <w:rsid w:val="001212F6"/>
    <w:rsid w:val="001218CB"/>
    <w:rsid w:val="00122217"/>
    <w:rsid w:val="0012719C"/>
    <w:rsid w:val="00131344"/>
    <w:rsid w:val="00133B87"/>
    <w:rsid w:val="00136AA5"/>
    <w:rsid w:val="00143A35"/>
    <w:rsid w:val="00151FDD"/>
    <w:rsid w:val="001535AF"/>
    <w:rsid w:val="00154DC7"/>
    <w:rsid w:val="0015686F"/>
    <w:rsid w:val="00156CD1"/>
    <w:rsid w:val="00157F9B"/>
    <w:rsid w:val="00174700"/>
    <w:rsid w:val="001749A9"/>
    <w:rsid w:val="0017642F"/>
    <w:rsid w:val="00177110"/>
    <w:rsid w:val="00180A7A"/>
    <w:rsid w:val="00181A76"/>
    <w:rsid w:val="0018337E"/>
    <w:rsid w:val="001876B0"/>
    <w:rsid w:val="001917DA"/>
    <w:rsid w:val="00191EEA"/>
    <w:rsid w:val="001A0EA9"/>
    <w:rsid w:val="001A1FBD"/>
    <w:rsid w:val="001A33C8"/>
    <w:rsid w:val="001A4785"/>
    <w:rsid w:val="001A5AE2"/>
    <w:rsid w:val="001A6F28"/>
    <w:rsid w:val="001A744D"/>
    <w:rsid w:val="001A7624"/>
    <w:rsid w:val="001B141F"/>
    <w:rsid w:val="001B1CF1"/>
    <w:rsid w:val="001B285F"/>
    <w:rsid w:val="001B2EB3"/>
    <w:rsid w:val="001B3BAE"/>
    <w:rsid w:val="001B40E9"/>
    <w:rsid w:val="001B616F"/>
    <w:rsid w:val="001B691E"/>
    <w:rsid w:val="001C00FF"/>
    <w:rsid w:val="001C17F0"/>
    <w:rsid w:val="001C65E9"/>
    <w:rsid w:val="001C6D44"/>
    <w:rsid w:val="001C6FC0"/>
    <w:rsid w:val="001C78E6"/>
    <w:rsid w:val="001C7F77"/>
    <w:rsid w:val="001D0AA8"/>
    <w:rsid w:val="001D4859"/>
    <w:rsid w:val="001D4CF0"/>
    <w:rsid w:val="001E2420"/>
    <w:rsid w:val="001F2D66"/>
    <w:rsid w:val="001F2F35"/>
    <w:rsid w:val="001F55E8"/>
    <w:rsid w:val="001F5F2A"/>
    <w:rsid w:val="001F7A85"/>
    <w:rsid w:val="002027CD"/>
    <w:rsid w:val="00202D62"/>
    <w:rsid w:val="002034D6"/>
    <w:rsid w:val="00210D2B"/>
    <w:rsid w:val="00215617"/>
    <w:rsid w:val="00220C86"/>
    <w:rsid w:val="00221E1E"/>
    <w:rsid w:val="00222447"/>
    <w:rsid w:val="00222959"/>
    <w:rsid w:val="00223143"/>
    <w:rsid w:val="002310FE"/>
    <w:rsid w:val="002334EF"/>
    <w:rsid w:val="00233824"/>
    <w:rsid w:val="00240938"/>
    <w:rsid w:val="00240C42"/>
    <w:rsid w:val="00241871"/>
    <w:rsid w:val="0024278B"/>
    <w:rsid w:val="002427CB"/>
    <w:rsid w:val="00242C34"/>
    <w:rsid w:val="002448F2"/>
    <w:rsid w:val="0024528B"/>
    <w:rsid w:val="00245691"/>
    <w:rsid w:val="00245CA7"/>
    <w:rsid w:val="00247DAC"/>
    <w:rsid w:val="0025257C"/>
    <w:rsid w:val="00253CDF"/>
    <w:rsid w:val="002607FA"/>
    <w:rsid w:val="00265EB8"/>
    <w:rsid w:val="002673D4"/>
    <w:rsid w:val="00267BF5"/>
    <w:rsid w:val="00270D8E"/>
    <w:rsid w:val="00271E21"/>
    <w:rsid w:val="00284D03"/>
    <w:rsid w:val="00284D1D"/>
    <w:rsid w:val="00291DB6"/>
    <w:rsid w:val="00291DCC"/>
    <w:rsid w:val="0029680E"/>
    <w:rsid w:val="00297884"/>
    <w:rsid w:val="002A44D5"/>
    <w:rsid w:val="002A59A5"/>
    <w:rsid w:val="002A6518"/>
    <w:rsid w:val="002B2EB1"/>
    <w:rsid w:val="002B473A"/>
    <w:rsid w:val="002B7271"/>
    <w:rsid w:val="002C2855"/>
    <w:rsid w:val="002C6C02"/>
    <w:rsid w:val="002D10B0"/>
    <w:rsid w:val="002D1EB7"/>
    <w:rsid w:val="002D3308"/>
    <w:rsid w:val="002D42D0"/>
    <w:rsid w:val="002D546F"/>
    <w:rsid w:val="002D54CB"/>
    <w:rsid w:val="002D6003"/>
    <w:rsid w:val="002D60C8"/>
    <w:rsid w:val="002D6D73"/>
    <w:rsid w:val="002E27C3"/>
    <w:rsid w:val="002E2B58"/>
    <w:rsid w:val="002E4E2B"/>
    <w:rsid w:val="002E534D"/>
    <w:rsid w:val="002F27AF"/>
    <w:rsid w:val="002F2ACB"/>
    <w:rsid w:val="00311D96"/>
    <w:rsid w:val="0031485A"/>
    <w:rsid w:val="00317E53"/>
    <w:rsid w:val="0032128B"/>
    <w:rsid w:val="00325757"/>
    <w:rsid w:val="00333051"/>
    <w:rsid w:val="00333A85"/>
    <w:rsid w:val="003344B9"/>
    <w:rsid w:val="003407D7"/>
    <w:rsid w:val="00342A52"/>
    <w:rsid w:val="003476CA"/>
    <w:rsid w:val="003547BA"/>
    <w:rsid w:val="00356CB6"/>
    <w:rsid w:val="00361510"/>
    <w:rsid w:val="0036545D"/>
    <w:rsid w:val="00365979"/>
    <w:rsid w:val="00366B63"/>
    <w:rsid w:val="0036769A"/>
    <w:rsid w:val="003679E1"/>
    <w:rsid w:val="003715CA"/>
    <w:rsid w:val="00372C49"/>
    <w:rsid w:val="0037340A"/>
    <w:rsid w:val="00373673"/>
    <w:rsid w:val="00373A65"/>
    <w:rsid w:val="00373AF6"/>
    <w:rsid w:val="003824DF"/>
    <w:rsid w:val="00385E24"/>
    <w:rsid w:val="0038611B"/>
    <w:rsid w:val="003866A5"/>
    <w:rsid w:val="0038720B"/>
    <w:rsid w:val="00392633"/>
    <w:rsid w:val="00392C25"/>
    <w:rsid w:val="00392E62"/>
    <w:rsid w:val="00393758"/>
    <w:rsid w:val="00394CE5"/>
    <w:rsid w:val="003A2A2D"/>
    <w:rsid w:val="003A4A93"/>
    <w:rsid w:val="003A5305"/>
    <w:rsid w:val="003A6A09"/>
    <w:rsid w:val="003B4A37"/>
    <w:rsid w:val="003B6998"/>
    <w:rsid w:val="003C212D"/>
    <w:rsid w:val="003C47EF"/>
    <w:rsid w:val="003D564F"/>
    <w:rsid w:val="003E20C8"/>
    <w:rsid w:val="003E23EA"/>
    <w:rsid w:val="003E2BA6"/>
    <w:rsid w:val="003E65DD"/>
    <w:rsid w:val="003F10CA"/>
    <w:rsid w:val="003F2F61"/>
    <w:rsid w:val="00400334"/>
    <w:rsid w:val="00402F4C"/>
    <w:rsid w:val="004033FE"/>
    <w:rsid w:val="00404A7F"/>
    <w:rsid w:val="0040513B"/>
    <w:rsid w:val="0040666D"/>
    <w:rsid w:val="00407FFE"/>
    <w:rsid w:val="00412245"/>
    <w:rsid w:val="004210ED"/>
    <w:rsid w:val="004263DF"/>
    <w:rsid w:val="00426F39"/>
    <w:rsid w:val="004338DC"/>
    <w:rsid w:val="00434072"/>
    <w:rsid w:val="00435EBE"/>
    <w:rsid w:val="0043698A"/>
    <w:rsid w:val="00437692"/>
    <w:rsid w:val="00443538"/>
    <w:rsid w:val="0044368D"/>
    <w:rsid w:val="00444DD0"/>
    <w:rsid w:val="004464E3"/>
    <w:rsid w:val="00466473"/>
    <w:rsid w:val="00466549"/>
    <w:rsid w:val="00466568"/>
    <w:rsid w:val="00472105"/>
    <w:rsid w:val="00472B77"/>
    <w:rsid w:val="004752AC"/>
    <w:rsid w:val="004778B0"/>
    <w:rsid w:val="004816B3"/>
    <w:rsid w:val="0049326D"/>
    <w:rsid w:val="0049481D"/>
    <w:rsid w:val="00496335"/>
    <w:rsid w:val="00497D4C"/>
    <w:rsid w:val="004A4370"/>
    <w:rsid w:val="004A6D33"/>
    <w:rsid w:val="004B71D4"/>
    <w:rsid w:val="004B7EFE"/>
    <w:rsid w:val="004C4ED0"/>
    <w:rsid w:val="004C4F57"/>
    <w:rsid w:val="004C77D3"/>
    <w:rsid w:val="004D0408"/>
    <w:rsid w:val="004D1259"/>
    <w:rsid w:val="004D37D0"/>
    <w:rsid w:val="004D4D3F"/>
    <w:rsid w:val="004D6B60"/>
    <w:rsid w:val="004D6FC1"/>
    <w:rsid w:val="004D7548"/>
    <w:rsid w:val="004E466A"/>
    <w:rsid w:val="004E5EBD"/>
    <w:rsid w:val="004E7785"/>
    <w:rsid w:val="004E7B84"/>
    <w:rsid w:val="004F062D"/>
    <w:rsid w:val="004F3D2B"/>
    <w:rsid w:val="004F56E7"/>
    <w:rsid w:val="004F59D5"/>
    <w:rsid w:val="004F60BA"/>
    <w:rsid w:val="004F6765"/>
    <w:rsid w:val="00500419"/>
    <w:rsid w:val="00504D27"/>
    <w:rsid w:val="00507933"/>
    <w:rsid w:val="00510D16"/>
    <w:rsid w:val="005173C8"/>
    <w:rsid w:val="00521AD5"/>
    <w:rsid w:val="00522FC0"/>
    <w:rsid w:val="00523318"/>
    <w:rsid w:val="00524708"/>
    <w:rsid w:val="00525E6F"/>
    <w:rsid w:val="005320F8"/>
    <w:rsid w:val="005363B7"/>
    <w:rsid w:val="005376FC"/>
    <w:rsid w:val="005418E7"/>
    <w:rsid w:val="00545EDA"/>
    <w:rsid w:val="00546EA0"/>
    <w:rsid w:val="00552B11"/>
    <w:rsid w:val="00554091"/>
    <w:rsid w:val="0055486B"/>
    <w:rsid w:val="00555C03"/>
    <w:rsid w:val="005607F6"/>
    <w:rsid w:val="00561FB6"/>
    <w:rsid w:val="005623D0"/>
    <w:rsid w:val="00565A09"/>
    <w:rsid w:val="00566467"/>
    <w:rsid w:val="0056711A"/>
    <w:rsid w:val="00567F4E"/>
    <w:rsid w:val="005705E2"/>
    <w:rsid w:val="005717FA"/>
    <w:rsid w:val="00573C30"/>
    <w:rsid w:val="00573FC7"/>
    <w:rsid w:val="005753B5"/>
    <w:rsid w:val="00575B25"/>
    <w:rsid w:val="005819AF"/>
    <w:rsid w:val="00586742"/>
    <w:rsid w:val="005871F0"/>
    <w:rsid w:val="00594E80"/>
    <w:rsid w:val="005976CF"/>
    <w:rsid w:val="005A07A2"/>
    <w:rsid w:val="005B5E5B"/>
    <w:rsid w:val="005B766D"/>
    <w:rsid w:val="005C08AA"/>
    <w:rsid w:val="005C0C28"/>
    <w:rsid w:val="005C243C"/>
    <w:rsid w:val="005C3F1C"/>
    <w:rsid w:val="005C4C06"/>
    <w:rsid w:val="005C5928"/>
    <w:rsid w:val="005D022F"/>
    <w:rsid w:val="005D03AA"/>
    <w:rsid w:val="005D12A8"/>
    <w:rsid w:val="005D278B"/>
    <w:rsid w:val="005D3065"/>
    <w:rsid w:val="005D576D"/>
    <w:rsid w:val="005D593B"/>
    <w:rsid w:val="005E1D10"/>
    <w:rsid w:val="005E3632"/>
    <w:rsid w:val="005E649C"/>
    <w:rsid w:val="005E6EC4"/>
    <w:rsid w:val="005F1F75"/>
    <w:rsid w:val="006001EF"/>
    <w:rsid w:val="00601028"/>
    <w:rsid w:val="00601A23"/>
    <w:rsid w:val="006074E0"/>
    <w:rsid w:val="00617005"/>
    <w:rsid w:val="0061768E"/>
    <w:rsid w:val="006178D7"/>
    <w:rsid w:val="006208DA"/>
    <w:rsid w:val="00622912"/>
    <w:rsid w:val="0062404D"/>
    <w:rsid w:val="006300DF"/>
    <w:rsid w:val="00630270"/>
    <w:rsid w:val="00630362"/>
    <w:rsid w:val="00630CE8"/>
    <w:rsid w:val="006313A9"/>
    <w:rsid w:val="0063174E"/>
    <w:rsid w:val="006337C7"/>
    <w:rsid w:val="00633B7C"/>
    <w:rsid w:val="00633C28"/>
    <w:rsid w:val="00636AF4"/>
    <w:rsid w:val="0064024A"/>
    <w:rsid w:val="006420B7"/>
    <w:rsid w:val="0064442F"/>
    <w:rsid w:val="006453F9"/>
    <w:rsid w:val="00645E18"/>
    <w:rsid w:val="00653480"/>
    <w:rsid w:val="00653FBE"/>
    <w:rsid w:val="006607C1"/>
    <w:rsid w:val="00660BEC"/>
    <w:rsid w:val="0066290F"/>
    <w:rsid w:val="0066342A"/>
    <w:rsid w:val="00663824"/>
    <w:rsid w:val="0066449D"/>
    <w:rsid w:val="00665706"/>
    <w:rsid w:val="00671E6C"/>
    <w:rsid w:val="00683652"/>
    <w:rsid w:val="00684ACF"/>
    <w:rsid w:val="0069167B"/>
    <w:rsid w:val="00695D76"/>
    <w:rsid w:val="006A0007"/>
    <w:rsid w:val="006A1A32"/>
    <w:rsid w:val="006A1B20"/>
    <w:rsid w:val="006A3206"/>
    <w:rsid w:val="006A4037"/>
    <w:rsid w:val="006A4EEE"/>
    <w:rsid w:val="006B1836"/>
    <w:rsid w:val="006B6E0A"/>
    <w:rsid w:val="006B7C61"/>
    <w:rsid w:val="006C14B8"/>
    <w:rsid w:val="006C4902"/>
    <w:rsid w:val="006C5AF9"/>
    <w:rsid w:val="006C5F67"/>
    <w:rsid w:val="006C66A2"/>
    <w:rsid w:val="006E3261"/>
    <w:rsid w:val="006E384C"/>
    <w:rsid w:val="006E52E8"/>
    <w:rsid w:val="006E56AF"/>
    <w:rsid w:val="006E6D4A"/>
    <w:rsid w:val="006F0A6C"/>
    <w:rsid w:val="006F718D"/>
    <w:rsid w:val="00700792"/>
    <w:rsid w:val="007029B3"/>
    <w:rsid w:val="00704871"/>
    <w:rsid w:val="00704F98"/>
    <w:rsid w:val="00706136"/>
    <w:rsid w:val="0070763A"/>
    <w:rsid w:val="0070777A"/>
    <w:rsid w:val="007139F0"/>
    <w:rsid w:val="00721A3A"/>
    <w:rsid w:val="0072396B"/>
    <w:rsid w:val="00726297"/>
    <w:rsid w:val="00730381"/>
    <w:rsid w:val="00735BD6"/>
    <w:rsid w:val="00737937"/>
    <w:rsid w:val="007424D6"/>
    <w:rsid w:val="007471B5"/>
    <w:rsid w:val="0075131D"/>
    <w:rsid w:val="00751D28"/>
    <w:rsid w:val="00754C2A"/>
    <w:rsid w:val="00757455"/>
    <w:rsid w:val="0076404D"/>
    <w:rsid w:val="00764A2B"/>
    <w:rsid w:val="00766324"/>
    <w:rsid w:val="00772E25"/>
    <w:rsid w:val="00772FCB"/>
    <w:rsid w:val="00775286"/>
    <w:rsid w:val="00775BBB"/>
    <w:rsid w:val="00775F40"/>
    <w:rsid w:val="00780223"/>
    <w:rsid w:val="0078213A"/>
    <w:rsid w:val="0078263F"/>
    <w:rsid w:val="007827EE"/>
    <w:rsid w:val="0078291B"/>
    <w:rsid w:val="00783D7F"/>
    <w:rsid w:val="007843A2"/>
    <w:rsid w:val="0079164A"/>
    <w:rsid w:val="00794396"/>
    <w:rsid w:val="007956FF"/>
    <w:rsid w:val="007A1A7A"/>
    <w:rsid w:val="007A3CA8"/>
    <w:rsid w:val="007A74F6"/>
    <w:rsid w:val="007B07A2"/>
    <w:rsid w:val="007B1BDA"/>
    <w:rsid w:val="007B499F"/>
    <w:rsid w:val="007B5893"/>
    <w:rsid w:val="007B6236"/>
    <w:rsid w:val="007C0FC0"/>
    <w:rsid w:val="007C1371"/>
    <w:rsid w:val="007C6F23"/>
    <w:rsid w:val="007D30A0"/>
    <w:rsid w:val="007D421A"/>
    <w:rsid w:val="007D6554"/>
    <w:rsid w:val="007D7138"/>
    <w:rsid w:val="007E17D3"/>
    <w:rsid w:val="007E4378"/>
    <w:rsid w:val="007F2325"/>
    <w:rsid w:val="007F5A61"/>
    <w:rsid w:val="007F74FF"/>
    <w:rsid w:val="008013D4"/>
    <w:rsid w:val="0080197D"/>
    <w:rsid w:val="00802303"/>
    <w:rsid w:val="008166B7"/>
    <w:rsid w:val="0082113B"/>
    <w:rsid w:val="00822347"/>
    <w:rsid w:val="0082548A"/>
    <w:rsid w:val="00826655"/>
    <w:rsid w:val="008340BD"/>
    <w:rsid w:val="0083515D"/>
    <w:rsid w:val="00835A71"/>
    <w:rsid w:val="00836358"/>
    <w:rsid w:val="008364E0"/>
    <w:rsid w:val="00837771"/>
    <w:rsid w:val="0084242A"/>
    <w:rsid w:val="00842E50"/>
    <w:rsid w:val="008444F1"/>
    <w:rsid w:val="00844E82"/>
    <w:rsid w:val="00845A36"/>
    <w:rsid w:val="00851332"/>
    <w:rsid w:val="00851671"/>
    <w:rsid w:val="0085204E"/>
    <w:rsid w:val="00853522"/>
    <w:rsid w:val="008565B7"/>
    <w:rsid w:val="008644F4"/>
    <w:rsid w:val="00865DDF"/>
    <w:rsid w:val="00877441"/>
    <w:rsid w:val="00880023"/>
    <w:rsid w:val="00882E9F"/>
    <w:rsid w:val="00883B2E"/>
    <w:rsid w:val="00885131"/>
    <w:rsid w:val="008877B5"/>
    <w:rsid w:val="008901B2"/>
    <w:rsid w:val="00892E54"/>
    <w:rsid w:val="008A13F6"/>
    <w:rsid w:val="008A26E9"/>
    <w:rsid w:val="008A2C6B"/>
    <w:rsid w:val="008A4BF2"/>
    <w:rsid w:val="008A6073"/>
    <w:rsid w:val="008B4293"/>
    <w:rsid w:val="008B5A6B"/>
    <w:rsid w:val="008B6041"/>
    <w:rsid w:val="008C17F1"/>
    <w:rsid w:val="008C393C"/>
    <w:rsid w:val="008C6FD9"/>
    <w:rsid w:val="008D3360"/>
    <w:rsid w:val="008D39D7"/>
    <w:rsid w:val="008E0C3B"/>
    <w:rsid w:val="008E250F"/>
    <w:rsid w:val="008E3C4E"/>
    <w:rsid w:val="008E4E11"/>
    <w:rsid w:val="008E7CAF"/>
    <w:rsid w:val="008F187D"/>
    <w:rsid w:val="008F36B4"/>
    <w:rsid w:val="008F69DA"/>
    <w:rsid w:val="00902AFA"/>
    <w:rsid w:val="0091548A"/>
    <w:rsid w:val="00916323"/>
    <w:rsid w:val="009163C2"/>
    <w:rsid w:val="0092041C"/>
    <w:rsid w:val="00921040"/>
    <w:rsid w:val="009258A7"/>
    <w:rsid w:val="00926D70"/>
    <w:rsid w:val="00931B3D"/>
    <w:rsid w:val="00934841"/>
    <w:rsid w:val="00934EBD"/>
    <w:rsid w:val="0093521D"/>
    <w:rsid w:val="00935F3A"/>
    <w:rsid w:val="009373D7"/>
    <w:rsid w:val="00940DF2"/>
    <w:rsid w:val="009503ED"/>
    <w:rsid w:val="009554A8"/>
    <w:rsid w:val="00955CA8"/>
    <w:rsid w:val="00956020"/>
    <w:rsid w:val="00961645"/>
    <w:rsid w:val="00963045"/>
    <w:rsid w:val="009712EF"/>
    <w:rsid w:val="009739B5"/>
    <w:rsid w:val="009763AE"/>
    <w:rsid w:val="0098504C"/>
    <w:rsid w:val="00986E29"/>
    <w:rsid w:val="00991C59"/>
    <w:rsid w:val="009974BE"/>
    <w:rsid w:val="009A180A"/>
    <w:rsid w:val="009A1AF9"/>
    <w:rsid w:val="009A45C0"/>
    <w:rsid w:val="009A689A"/>
    <w:rsid w:val="009A7993"/>
    <w:rsid w:val="009B1893"/>
    <w:rsid w:val="009B374A"/>
    <w:rsid w:val="009B3B9C"/>
    <w:rsid w:val="009B6B24"/>
    <w:rsid w:val="009C0718"/>
    <w:rsid w:val="009C340D"/>
    <w:rsid w:val="009C463E"/>
    <w:rsid w:val="009D3958"/>
    <w:rsid w:val="009D59EF"/>
    <w:rsid w:val="009D7EE5"/>
    <w:rsid w:val="009E03F2"/>
    <w:rsid w:val="009E08BC"/>
    <w:rsid w:val="009E50D3"/>
    <w:rsid w:val="009F1777"/>
    <w:rsid w:val="009F30D1"/>
    <w:rsid w:val="00A0037F"/>
    <w:rsid w:val="00A05A69"/>
    <w:rsid w:val="00A06B26"/>
    <w:rsid w:val="00A123C6"/>
    <w:rsid w:val="00A13479"/>
    <w:rsid w:val="00A140EB"/>
    <w:rsid w:val="00A15395"/>
    <w:rsid w:val="00A2256A"/>
    <w:rsid w:val="00A24299"/>
    <w:rsid w:val="00A25162"/>
    <w:rsid w:val="00A27B00"/>
    <w:rsid w:val="00A30E52"/>
    <w:rsid w:val="00A3339B"/>
    <w:rsid w:val="00A3459A"/>
    <w:rsid w:val="00A3483B"/>
    <w:rsid w:val="00A365CE"/>
    <w:rsid w:val="00A3661B"/>
    <w:rsid w:val="00A43AD6"/>
    <w:rsid w:val="00A43B79"/>
    <w:rsid w:val="00A44ECC"/>
    <w:rsid w:val="00A52160"/>
    <w:rsid w:val="00A53FE9"/>
    <w:rsid w:val="00A55C9E"/>
    <w:rsid w:val="00A56B81"/>
    <w:rsid w:val="00A57F07"/>
    <w:rsid w:val="00A61267"/>
    <w:rsid w:val="00A6198B"/>
    <w:rsid w:val="00A65EDE"/>
    <w:rsid w:val="00A67426"/>
    <w:rsid w:val="00A76503"/>
    <w:rsid w:val="00A80E3D"/>
    <w:rsid w:val="00A81CDA"/>
    <w:rsid w:val="00A907F7"/>
    <w:rsid w:val="00A90C58"/>
    <w:rsid w:val="00A955AF"/>
    <w:rsid w:val="00A955B3"/>
    <w:rsid w:val="00A96CB4"/>
    <w:rsid w:val="00AA60C5"/>
    <w:rsid w:val="00AB03DD"/>
    <w:rsid w:val="00AB3B7F"/>
    <w:rsid w:val="00AB7D30"/>
    <w:rsid w:val="00AC3442"/>
    <w:rsid w:val="00AC446B"/>
    <w:rsid w:val="00AD0258"/>
    <w:rsid w:val="00AD16EE"/>
    <w:rsid w:val="00AD6198"/>
    <w:rsid w:val="00AD7B73"/>
    <w:rsid w:val="00AE1430"/>
    <w:rsid w:val="00AE4BB1"/>
    <w:rsid w:val="00AE5DEC"/>
    <w:rsid w:val="00AE6495"/>
    <w:rsid w:val="00AF15FC"/>
    <w:rsid w:val="00B00FB2"/>
    <w:rsid w:val="00B01469"/>
    <w:rsid w:val="00B033AB"/>
    <w:rsid w:val="00B051BC"/>
    <w:rsid w:val="00B067F7"/>
    <w:rsid w:val="00B105D6"/>
    <w:rsid w:val="00B13B4A"/>
    <w:rsid w:val="00B14069"/>
    <w:rsid w:val="00B14BFB"/>
    <w:rsid w:val="00B16222"/>
    <w:rsid w:val="00B1767B"/>
    <w:rsid w:val="00B22421"/>
    <w:rsid w:val="00B2661B"/>
    <w:rsid w:val="00B27486"/>
    <w:rsid w:val="00B27E29"/>
    <w:rsid w:val="00B31520"/>
    <w:rsid w:val="00B34493"/>
    <w:rsid w:val="00B360A2"/>
    <w:rsid w:val="00B41313"/>
    <w:rsid w:val="00B42D90"/>
    <w:rsid w:val="00B4325F"/>
    <w:rsid w:val="00B4456C"/>
    <w:rsid w:val="00B449EB"/>
    <w:rsid w:val="00B52200"/>
    <w:rsid w:val="00B56B58"/>
    <w:rsid w:val="00B60731"/>
    <w:rsid w:val="00B64861"/>
    <w:rsid w:val="00B648F2"/>
    <w:rsid w:val="00B65C98"/>
    <w:rsid w:val="00B66B93"/>
    <w:rsid w:val="00B71202"/>
    <w:rsid w:val="00B742AD"/>
    <w:rsid w:val="00B7432D"/>
    <w:rsid w:val="00B85E9A"/>
    <w:rsid w:val="00B92972"/>
    <w:rsid w:val="00B93A85"/>
    <w:rsid w:val="00BA10F1"/>
    <w:rsid w:val="00BB0BC2"/>
    <w:rsid w:val="00BB2186"/>
    <w:rsid w:val="00BB49FA"/>
    <w:rsid w:val="00BB6E49"/>
    <w:rsid w:val="00BC1B95"/>
    <w:rsid w:val="00BC490A"/>
    <w:rsid w:val="00BC4E0C"/>
    <w:rsid w:val="00BC4EC5"/>
    <w:rsid w:val="00BC579B"/>
    <w:rsid w:val="00BD09FE"/>
    <w:rsid w:val="00BE0388"/>
    <w:rsid w:val="00BE236E"/>
    <w:rsid w:val="00BE39B4"/>
    <w:rsid w:val="00BE67DF"/>
    <w:rsid w:val="00BF0561"/>
    <w:rsid w:val="00BF15C3"/>
    <w:rsid w:val="00BF1752"/>
    <w:rsid w:val="00BF2F70"/>
    <w:rsid w:val="00BF548B"/>
    <w:rsid w:val="00BF5F0C"/>
    <w:rsid w:val="00C01A43"/>
    <w:rsid w:val="00C01B0C"/>
    <w:rsid w:val="00C07CD1"/>
    <w:rsid w:val="00C15C9E"/>
    <w:rsid w:val="00C20C1C"/>
    <w:rsid w:val="00C26151"/>
    <w:rsid w:val="00C26B84"/>
    <w:rsid w:val="00C26EB2"/>
    <w:rsid w:val="00C3000B"/>
    <w:rsid w:val="00C30591"/>
    <w:rsid w:val="00C31A37"/>
    <w:rsid w:val="00C34B28"/>
    <w:rsid w:val="00C42651"/>
    <w:rsid w:val="00C4489B"/>
    <w:rsid w:val="00C46F43"/>
    <w:rsid w:val="00C5371A"/>
    <w:rsid w:val="00C625CA"/>
    <w:rsid w:val="00C6483A"/>
    <w:rsid w:val="00C65BE7"/>
    <w:rsid w:val="00C70D41"/>
    <w:rsid w:val="00C80230"/>
    <w:rsid w:val="00C805DB"/>
    <w:rsid w:val="00C80882"/>
    <w:rsid w:val="00C84EDD"/>
    <w:rsid w:val="00C85230"/>
    <w:rsid w:val="00C85FA2"/>
    <w:rsid w:val="00C87840"/>
    <w:rsid w:val="00C8795D"/>
    <w:rsid w:val="00C908E2"/>
    <w:rsid w:val="00C926D7"/>
    <w:rsid w:val="00C96939"/>
    <w:rsid w:val="00CA2E3C"/>
    <w:rsid w:val="00CA39C6"/>
    <w:rsid w:val="00CA3B48"/>
    <w:rsid w:val="00CA60AF"/>
    <w:rsid w:val="00CB083D"/>
    <w:rsid w:val="00CB4129"/>
    <w:rsid w:val="00CC3771"/>
    <w:rsid w:val="00CC396D"/>
    <w:rsid w:val="00CD0C84"/>
    <w:rsid w:val="00CD100A"/>
    <w:rsid w:val="00CD266B"/>
    <w:rsid w:val="00CD54BE"/>
    <w:rsid w:val="00CE1189"/>
    <w:rsid w:val="00CE11EA"/>
    <w:rsid w:val="00CE33A9"/>
    <w:rsid w:val="00CE4ECF"/>
    <w:rsid w:val="00CF01CA"/>
    <w:rsid w:val="00CF0D7A"/>
    <w:rsid w:val="00D01656"/>
    <w:rsid w:val="00D0481D"/>
    <w:rsid w:val="00D04B06"/>
    <w:rsid w:val="00D0504B"/>
    <w:rsid w:val="00D114FA"/>
    <w:rsid w:val="00D12E9A"/>
    <w:rsid w:val="00D12F52"/>
    <w:rsid w:val="00D17679"/>
    <w:rsid w:val="00D17E07"/>
    <w:rsid w:val="00D208BD"/>
    <w:rsid w:val="00D2259F"/>
    <w:rsid w:val="00D24B35"/>
    <w:rsid w:val="00D268EC"/>
    <w:rsid w:val="00D27E69"/>
    <w:rsid w:val="00D31840"/>
    <w:rsid w:val="00D3192D"/>
    <w:rsid w:val="00D31E15"/>
    <w:rsid w:val="00D35F71"/>
    <w:rsid w:val="00D479F9"/>
    <w:rsid w:val="00D53C92"/>
    <w:rsid w:val="00D550F8"/>
    <w:rsid w:val="00D5794C"/>
    <w:rsid w:val="00D6709D"/>
    <w:rsid w:val="00D7182B"/>
    <w:rsid w:val="00D71F7D"/>
    <w:rsid w:val="00D74DC3"/>
    <w:rsid w:val="00D7537E"/>
    <w:rsid w:val="00D7744D"/>
    <w:rsid w:val="00D77A9C"/>
    <w:rsid w:val="00D82E09"/>
    <w:rsid w:val="00D84834"/>
    <w:rsid w:val="00D85BE4"/>
    <w:rsid w:val="00D85E22"/>
    <w:rsid w:val="00D86312"/>
    <w:rsid w:val="00D86814"/>
    <w:rsid w:val="00D87FE2"/>
    <w:rsid w:val="00D91FA6"/>
    <w:rsid w:val="00D93615"/>
    <w:rsid w:val="00D93811"/>
    <w:rsid w:val="00D9431A"/>
    <w:rsid w:val="00D9660F"/>
    <w:rsid w:val="00D972F9"/>
    <w:rsid w:val="00DA0F44"/>
    <w:rsid w:val="00DA162F"/>
    <w:rsid w:val="00DA58D8"/>
    <w:rsid w:val="00DA5E17"/>
    <w:rsid w:val="00DB168D"/>
    <w:rsid w:val="00DC096E"/>
    <w:rsid w:val="00DC4597"/>
    <w:rsid w:val="00DC4880"/>
    <w:rsid w:val="00DC5186"/>
    <w:rsid w:val="00DD1807"/>
    <w:rsid w:val="00DE2E28"/>
    <w:rsid w:val="00DE31A1"/>
    <w:rsid w:val="00DE3274"/>
    <w:rsid w:val="00DE396E"/>
    <w:rsid w:val="00DE3F4E"/>
    <w:rsid w:val="00DE68E7"/>
    <w:rsid w:val="00DF1197"/>
    <w:rsid w:val="00DF1EAB"/>
    <w:rsid w:val="00DF3A3A"/>
    <w:rsid w:val="00DF58C2"/>
    <w:rsid w:val="00DF6609"/>
    <w:rsid w:val="00DF6925"/>
    <w:rsid w:val="00DF731C"/>
    <w:rsid w:val="00E00979"/>
    <w:rsid w:val="00E02399"/>
    <w:rsid w:val="00E03E59"/>
    <w:rsid w:val="00E079AD"/>
    <w:rsid w:val="00E10AF4"/>
    <w:rsid w:val="00E11189"/>
    <w:rsid w:val="00E13D5F"/>
    <w:rsid w:val="00E14CF8"/>
    <w:rsid w:val="00E1618A"/>
    <w:rsid w:val="00E210DD"/>
    <w:rsid w:val="00E30352"/>
    <w:rsid w:val="00E324E9"/>
    <w:rsid w:val="00E35622"/>
    <w:rsid w:val="00E40A9E"/>
    <w:rsid w:val="00E42E79"/>
    <w:rsid w:val="00E44937"/>
    <w:rsid w:val="00E44CDB"/>
    <w:rsid w:val="00E47B71"/>
    <w:rsid w:val="00E47E3A"/>
    <w:rsid w:val="00E5102A"/>
    <w:rsid w:val="00E52DF3"/>
    <w:rsid w:val="00E52E2E"/>
    <w:rsid w:val="00E55036"/>
    <w:rsid w:val="00E56A2E"/>
    <w:rsid w:val="00E57718"/>
    <w:rsid w:val="00E6109C"/>
    <w:rsid w:val="00E61BFF"/>
    <w:rsid w:val="00E631CE"/>
    <w:rsid w:val="00E63DAA"/>
    <w:rsid w:val="00E659F2"/>
    <w:rsid w:val="00E65AB7"/>
    <w:rsid w:val="00E66466"/>
    <w:rsid w:val="00E70493"/>
    <w:rsid w:val="00E70EAE"/>
    <w:rsid w:val="00E71599"/>
    <w:rsid w:val="00E74802"/>
    <w:rsid w:val="00E765B9"/>
    <w:rsid w:val="00E76D06"/>
    <w:rsid w:val="00E81367"/>
    <w:rsid w:val="00E858E3"/>
    <w:rsid w:val="00E92AEB"/>
    <w:rsid w:val="00E94551"/>
    <w:rsid w:val="00E9500C"/>
    <w:rsid w:val="00EA1D81"/>
    <w:rsid w:val="00EA4976"/>
    <w:rsid w:val="00EA50A3"/>
    <w:rsid w:val="00EB1A51"/>
    <w:rsid w:val="00EB6DA6"/>
    <w:rsid w:val="00EB7F4B"/>
    <w:rsid w:val="00EC2708"/>
    <w:rsid w:val="00EC2A46"/>
    <w:rsid w:val="00EC7395"/>
    <w:rsid w:val="00ED5E4B"/>
    <w:rsid w:val="00EE26B5"/>
    <w:rsid w:val="00EE3295"/>
    <w:rsid w:val="00EE4A51"/>
    <w:rsid w:val="00EE4D47"/>
    <w:rsid w:val="00EE5A09"/>
    <w:rsid w:val="00EE6380"/>
    <w:rsid w:val="00EF2938"/>
    <w:rsid w:val="00EF2BDC"/>
    <w:rsid w:val="00EF512C"/>
    <w:rsid w:val="00EF5BD6"/>
    <w:rsid w:val="00EF6C4A"/>
    <w:rsid w:val="00EF73B7"/>
    <w:rsid w:val="00EF7A6D"/>
    <w:rsid w:val="00F0298F"/>
    <w:rsid w:val="00F0466E"/>
    <w:rsid w:val="00F0537D"/>
    <w:rsid w:val="00F102E7"/>
    <w:rsid w:val="00F13FBD"/>
    <w:rsid w:val="00F14212"/>
    <w:rsid w:val="00F173A2"/>
    <w:rsid w:val="00F20ECF"/>
    <w:rsid w:val="00F2387D"/>
    <w:rsid w:val="00F32B70"/>
    <w:rsid w:val="00F32E3B"/>
    <w:rsid w:val="00F32F39"/>
    <w:rsid w:val="00F333F3"/>
    <w:rsid w:val="00F33E1C"/>
    <w:rsid w:val="00F3609A"/>
    <w:rsid w:val="00F401C4"/>
    <w:rsid w:val="00F431DB"/>
    <w:rsid w:val="00F45478"/>
    <w:rsid w:val="00F53142"/>
    <w:rsid w:val="00F53167"/>
    <w:rsid w:val="00F535C4"/>
    <w:rsid w:val="00F543E4"/>
    <w:rsid w:val="00F575B7"/>
    <w:rsid w:val="00F603EA"/>
    <w:rsid w:val="00F66141"/>
    <w:rsid w:val="00F66734"/>
    <w:rsid w:val="00F670AE"/>
    <w:rsid w:val="00F709D4"/>
    <w:rsid w:val="00F74CA4"/>
    <w:rsid w:val="00F80FF1"/>
    <w:rsid w:val="00F8101C"/>
    <w:rsid w:val="00F8309F"/>
    <w:rsid w:val="00F83787"/>
    <w:rsid w:val="00F876D7"/>
    <w:rsid w:val="00F901D6"/>
    <w:rsid w:val="00F9207F"/>
    <w:rsid w:val="00F946B8"/>
    <w:rsid w:val="00F95794"/>
    <w:rsid w:val="00F95BBB"/>
    <w:rsid w:val="00F96BF0"/>
    <w:rsid w:val="00F96F65"/>
    <w:rsid w:val="00FA21A2"/>
    <w:rsid w:val="00FB076E"/>
    <w:rsid w:val="00FB3F28"/>
    <w:rsid w:val="00FB5883"/>
    <w:rsid w:val="00FC0691"/>
    <w:rsid w:val="00FC2E05"/>
    <w:rsid w:val="00FC45CF"/>
    <w:rsid w:val="00FC564F"/>
    <w:rsid w:val="00FD1753"/>
    <w:rsid w:val="00FD2BE3"/>
    <w:rsid w:val="00FD3F99"/>
    <w:rsid w:val="00FD5BB4"/>
    <w:rsid w:val="00FE0A28"/>
    <w:rsid w:val="00FE189D"/>
    <w:rsid w:val="00FE2F9E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3F5864F"/>
  <w15:docId w15:val="{599685AB-D714-4101-8177-4B5309EB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313"/>
    <w:pPr>
      <w:spacing w:line="28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E17D3"/>
    <w:pPr>
      <w:keepNext/>
      <w:keepLines/>
      <w:numPr>
        <w:numId w:val="19"/>
      </w:numPr>
      <w:adjustRightInd w:val="0"/>
      <w:snapToGrid w:val="0"/>
      <w:spacing w:line="240" w:lineRule="auto"/>
      <w:outlineLvl w:val="0"/>
    </w:pPr>
    <w:rPr>
      <w:rFonts w:eastAsia="Times New Roman" w:cs="Arial"/>
      <w:b/>
      <w:bCs/>
      <w:snapToGrid w:val="0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7E17D3"/>
    <w:pPr>
      <w:keepNext/>
      <w:keepLines/>
      <w:numPr>
        <w:ilvl w:val="1"/>
        <w:numId w:val="19"/>
      </w:numPr>
      <w:adjustRightInd w:val="0"/>
      <w:snapToGrid w:val="0"/>
      <w:spacing w:line="240" w:lineRule="auto"/>
      <w:outlineLvl w:val="1"/>
    </w:pPr>
    <w:rPr>
      <w:rFonts w:eastAsia="Times New Roman"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622912"/>
    <w:pPr>
      <w:keepNext/>
      <w:keepLines/>
      <w:numPr>
        <w:ilvl w:val="2"/>
        <w:numId w:val="19"/>
      </w:numPr>
      <w:adjustRightInd w:val="0"/>
      <w:snapToGrid w:val="0"/>
      <w:spacing w:line="240" w:lineRule="auto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622912"/>
    <w:pPr>
      <w:keepNext/>
      <w:keepLines/>
      <w:numPr>
        <w:ilvl w:val="3"/>
        <w:numId w:val="19"/>
      </w:numPr>
      <w:adjustRightInd w:val="0"/>
      <w:snapToGrid w:val="0"/>
      <w:spacing w:line="240" w:lineRule="auto"/>
      <w:outlineLvl w:val="3"/>
    </w:pPr>
    <w:rPr>
      <w:rFonts w:eastAsia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622912"/>
    <w:pPr>
      <w:keepNext/>
      <w:keepLines/>
      <w:numPr>
        <w:ilvl w:val="4"/>
        <w:numId w:val="19"/>
      </w:numPr>
      <w:adjustRightInd w:val="0"/>
      <w:snapToGrid w:val="0"/>
      <w:spacing w:line="240" w:lineRule="auto"/>
      <w:outlineLvl w:val="4"/>
    </w:pPr>
    <w:rPr>
      <w:rFonts w:eastAsia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622912"/>
    <w:pPr>
      <w:keepNext/>
      <w:keepLines/>
      <w:numPr>
        <w:ilvl w:val="5"/>
        <w:numId w:val="19"/>
      </w:numPr>
      <w:adjustRightInd w:val="0"/>
      <w:snapToGrid w:val="0"/>
      <w:spacing w:line="240" w:lineRule="auto"/>
      <w:outlineLvl w:val="5"/>
    </w:pPr>
    <w:rPr>
      <w:rFonts w:eastAsia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622912"/>
    <w:pPr>
      <w:keepNext/>
      <w:keepLines/>
      <w:numPr>
        <w:ilvl w:val="6"/>
        <w:numId w:val="19"/>
      </w:numPr>
      <w:adjustRightInd w:val="0"/>
      <w:snapToGrid w:val="0"/>
      <w:spacing w:line="240" w:lineRule="auto"/>
      <w:outlineLvl w:val="6"/>
    </w:pPr>
    <w:rPr>
      <w:rFonts w:eastAsia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622912"/>
    <w:pPr>
      <w:keepNext/>
      <w:keepLines/>
      <w:numPr>
        <w:ilvl w:val="7"/>
        <w:numId w:val="19"/>
      </w:numPr>
      <w:adjustRightInd w:val="0"/>
      <w:snapToGrid w:val="0"/>
      <w:spacing w:line="240" w:lineRule="auto"/>
      <w:outlineLvl w:val="7"/>
    </w:pPr>
    <w:rPr>
      <w:rFonts w:eastAsia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622912"/>
    <w:pPr>
      <w:keepNext/>
      <w:keepLines/>
      <w:numPr>
        <w:ilvl w:val="8"/>
        <w:numId w:val="19"/>
      </w:numPr>
      <w:adjustRightInd w:val="0"/>
      <w:snapToGrid w:val="0"/>
      <w:spacing w:line="240" w:lineRule="auto"/>
      <w:outlineLvl w:val="8"/>
    </w:pPr>
    <w:rPr>
      <w:rFonts w:eastAsia="Times New Roman" w:cs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0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01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15D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F0537D"/>
    <w:pPr>
      <w:tabs>
        <w:tab w:val="center" w:pos="4536"/>
        <w:tab w:val="right" w:pos="9072"/>
      </w:tabs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F0537D"/>
    <w:rPr>
      <w:rFonts w:ascii="Arial" w:hAnsi="Arial"/>
      <w:sz w:val="12"/>
      <w:szCs w:val="22"/>
      <w:lang w:val="it-IT" w:eastAsia="en-US"/>
    </w:rPr>
  </w:style>
  <w:style w:type="table" w:styleId="Tabellenraster">
    <w:name w:val="Table Grid"/>
    <w:basedOn w:val="NormaleTabelle"/>
    <w:uiPriority w:val="59"/>
    <w:rsid w:val="0062291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082F3C"/>
    <w:pPr>
      <w:spacing w:line="200" w:lineRule="atLeast"/>
    </w:pPr>
    <w:rPr>
      <w:b/>
      <w:sz w:val="15"/>
    </w:rPr>
  </w:style>
  <w:style w:type="paragraph" w:customStyle="1" w:styleId="zOawDeliveryOption">
    <w:name w:val="zOawDeliveryOption"/>
    <w:basedOn w:val="Standard"/>
    <w:qFormat/>
    <w:rsid w:val="00BE67DF"/>
    <w:rPr>
      <w:b/>
    </w:rPr>
  </w:style>
  <w:style w:type="paragraph" w:customStyle="1" w:styleId="Recipient">
    <w:name w:val="Recipient"/>
    <w:basedOn w:val="Standard"/>
    <w:qFormat/>
    <w:rsid w:val="00BE67DF"/>
  </w:style>
  <w:style w:type="paragraph" w:customStyle="1" w:styleId="KopfzeileDepartement">
    <w:name w:val="Kopfzeile Departement"/>
    <w:basedOn w:val="Standard"/>
    <w:qFormat/>
    <w:rsid w:val="00BE67DF"/>
    <w:pPr>
      <w:spacing w:line="200" w:lineRule="atLeast"/>
    </w:pPr>
    <w:rPr>
      <w:sz w:val="15"/>
    </w:rPr>
  </w:style>
  <w:style w:type="paragraph" w:customStyle="1" w:styleId="KopfzeileAmt">
    <w:name w:val="Kopfzeile Amt"/>
    <w:basedOn w:val="Standard"/>
    <w:qFormat/>
    <w:rsid w:val="000770DC"/>
    <w:pPr>
      <w:spacing w:line="240" w:lineRule="auto"/>
    </w:pPr>
    <w:rPr>
      <w:b/>
      <w:sz w:val="2"/>
    </w:rPr>
  </w:style>
  <w:style w:type="paragraph" w:customStyle="1" w:styleId="ReferenzFett">
    <w:name w:val="Referenz Fett"/>
    <w:basedOn w:val="Standard"/>
    <w:qFormat/>
    <w:rsid w:val="002A59A5"/>
    <w:pPr>
      <w:spacing w:after="20" w:line="200" w:lineRule="atLeast"/>
    </w:pPr>
    <w:rPr>
      <w:b/>
      <w:sz w:val="15"/>
    </w:rPr>
  </w:style>
  <w:style w:type="paragraph" w:customStyle="1" w:styleId="Referenz">
    <w:name w:val="Referenz"/>
    <w:basedOn w:val="Standard"/>
    <w:qFormat/>
    <w:rsid w:val="004464E3"/>
    <w:pPr>
      <w:spacing w:line="200" w:lineRule="atLeast"/>
    </w:pPr>
    <w:rPr>
      <w:sz w:val="15"/>
    </w:rPr>
  </w:style>
  <w:style w:type="paragraph" w:customStyle="1" w:styleId="Subject">
    <w:name w:val="Subject"/>
    <w:basedOn w:val="Standard"/>
    <w:qFormat/>
    <w:rsid w:val="002A59A5"/>
    <w:rPr>
      <w:b/>
    </w:rPr>
  </w:style>
  <w:style w:type="paragraph" w:styleId="Listenabsatz">
    <w:name w:val="List Paragraph"/>
    <w:basedOn w:val="Standard"/>
    <w:uiPriority w:val="34"/>
    <w:qFormat/>
    <w:rsid w:val="0091548A"/>
    <w:pPr>
      <w:contextualSpacing/>
    </w:pPr>
  </w:style>
  <w:style w:type="character" w:styleId="Hyperlink">
    <w:name w:val="Hyperlink"/>
    <w:uiPriority w:val="99"/>
    <w:unhideWhenUsed/>
    <w:rsid w:val="0091548A"/>
    <w:rPr>
      <w:color w:val="0000FF"/>
      <w:u w:val="single"/>
    </w:rPr>
  </w:style>
  <w:style w:type="paragraph" w:customStyle="1" w:styleId="FusszeileKontakt">
    <w:name w:val="FusszeileKontakt"/>
    <w:basedOn w:val="Standard"/>
    <w:qFormat/>
    <w:rsid w:val="0091548A"/>
    <w:pPr>
      <w:spacing w:line="200" w:lineRule="atLeast"/>
    </w:pPr>
    <w:rPr>
      <w:sz w:val="15"/>
    </w:rPr>
  </w:style>
  <w:style w:type="paragraph" w:customStyle="1" w:styleId="Versteckt">
    <w:name w:val="Versteckt"/>
    <w:basedOn w:val="Standard"/>
    <w:qFormat/>
    <w:rsid w:val="00373673"/>
    <w:pPr>
      <w:spacing w:line="20" w:lineRule="exact"/>
    </w:pPr>
    <w:rPr>
      <w:sz w:val="2"/>
    </w:rPr>
  </w:style>
  <w:style w:type="paragraph" w:customStyle="1" w:styleId="Seite">
    <w:name w:val="Seite"/>
    <w:basedOn w:val="Standard"/>
    <w:qFormat/>
    <w:rsid w:val="008166B7"/>
    <w:pPr>
      <w:spacing w:line="200" w:lineRule="atLeast"/>
    </w:pPr>
    <w:rPr>
      <w:sz w:val="14"/>
    </w:rPr>
  </w:style>
  <w:style w:type="paragraph" w:customStyle="1" w:styleId="KopfzeileAbstand">
    <w:name w:val="KopfzeileAbstand"/>
    <w:basedOn w:val="KopfzeileDepartement"/>
    <w:qFormat/>
    <w:rsid w:val="00466549"/>
    <w:pPr>
      <w:spacing w:line="0" w:lineRule="atLeast"/>
    </w:pPr>
    <w:rPr>
      <w:sz w:val="8"/>
    </w:rPr>
  </w:style>
  <w:style w:type="paragraph" w:customStyle="1" w:styleId="zOawRecipient">
    <w:name w:val="zOawRecipient"/>
    <w:basedOn w:val="Standard"/>
    <w:qFormat/>
    <w:rsid w:val="0066290F"/>
  </w:style>
  <w:style w:type="paragraph" w:customStyle="1" w:styleId="zOawDeliveryOption2">
    <w:name w:val="zOawDeliveryOption2"/>
    <w:basedOn w:val="Standard"/>
    <w:qFormat/>
    <w:rsid w:val="0066290F"/>
  </w:style>
  <w:style w:type="paragraph" w:customStyle="1" w:styleId="KopfzeileAbstandPn">
    <w:name w:val="Kopfzeile Abstand Pn"/>
    <w:basedOn w:val="KopfzeileDepartement"/>
    <w:qFormat/>
    <w:rsid w:val="00F33E1C"/>
    <w:pPr>
      <w:spacing w:after="1820"/>
    </w:pPr>
  </w:style>
  <w:style w:type="paragraph" w:styleId="Abbildungsverzeichnis">
    <w:name w:val="table of figures"/>
    <w:basedOn w:val="Standard"/>
    <w:next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rsid w:val="007E17D3"/>
    <w:pPr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AnredeZchn">
    <w:name w:val="Anrede Zchn"/>
    <w:link w:val="Anrede"/>
    <w:rsid w:val="007E17D3"/>
    <w:rPr>
      <w:rFonts w:ascii="Arial" w:eastAsia="Times New Roman" w:hAnsi="Arial"/>
      <w:sz w:val="22"/>
      <w:szCs w:val="24"/>
      <w:lang w:val="it-IT" w:eastAsia="de-CH"/>
    </w:rPr>
  </w:style>
  <w:style w:type="paragraph" w:styleId="Beschriftung">
    <w:name w:val="caption"/>
    <w:basedOn w:val="Standard"/>
    <w:next w:val="Standard"/>
    <w:qFormat/>
    <w:rsid w:val="007E17D3"/>
    <w:pPr>
      <w:keepLines/>
      <w:adjustRightInd w:val="0"/>
      <w:snapToGrid w:val="0"/>
      <w:spacing w:line="240" w:lineRule="auto"/>
    </w:pPr>
    <w:rPr>
      <w:rFonts w:eastAsia="Times New Roman"/>
      <w:b/>
      <w:bCs/>
      <w:sz w:val="14"/>
      <w:szCs w:val="20"/>
      <w:lang w:eastAsia="de-CH"/>
    </w:rPr>
  </w:style>
  <w:style w:type="character" w:styleId="BesuchterHyperlink">
    <w:name w:val="FollowedHyperlink"/>
    <w:rsid w:val="00FD1753"/>
    <w:rPr>
      <w:dstrike w:val="0"/>
      <w:u w:val="none"/>
      <w:vertAlign w:val="baseline"/>
    </w:rPr>
  </w:style>
  <w:style w:type="paragraph" w:styleId="Blocktext">
    <w:name w:val="Block Text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Datum">
    <w:name w:val="Date"/>
    <w:basedOn w:val="Standard"/>
    <w:next w:val="Standard"/>
    <w:link w:val="Datum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character" w:customStyle="1" w:styleId="DatumZchn">
    <w:name w:val="Datum Zchn"/>
    <w:link w:val="Datum"/>
    <w:rsid w:val="007E17D3"/>
    <w:rPr>
      <w:rFonts w:ascii="Arial" w:eastAsia="Times New Roman" w:hAnsi="Arial"/>
      <w:sz w:val="14"/>
      <w:szCs w:val="24"/>
      <w:lang w:val="it-IT" w:eastAsia="de-CH"/>
    </w:rPr>
  </w:style>
  <w:style w:type="character" w:customStyle="1" w:styleId="Description">
    <w:name w:val="Description"/>
    <w:rsid w:val="00FD1753"/>
    <w:rPr>
      <w:sz w:val="14"/>
    </w:rPr>
  </w:style>
  <w:style w:type="paragraph" w:customStyle="1" w:styleId="DocumentType">
    <w:name w:val="DocumentType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b/>
      <w:szCs w:val="24"/>
      <w:lang w:eastAsia="de-CH"/>
    </w:rPr>
  </w:style>
  <w:style w:type="paragraph" w:styleId="Dokumentstruktur">
    <w:name w:val="Document Map"/>
    <w:basedOn w:val="Standard"/>
    <w:link w:val="DokumentstrukturZchn"/>
    <w:rsid w:val="007E17D3"/>
    <w:pPr>
      <w:adjustRightInd w:val="0"/>
      <w:snapToGrid w:val="0"/>
      <w:spacing w:line="240" w:lineRule="auto"/>
    </w:pPr>
    <w:rPr>
      <w:rFonts w:eastAsia="Times New Roman" w:cs="Tahoma"/>
      <w:szCs w:val="20"/>
      <w:lang w:eastAsia="de-CH"/>
    </w:rPr>
  </w:style>
  <w:style w:type="character" w:customStyle="1" w:styleId="DokumentstrukturZchn">
    <w:name w:val="Dokumentstruktur Zchn"/>
    <w:link w:val="Dokumentstruktur"/>
    <w:rsid w:val="007E17D3"/>
    <w:rPr>
      <w:rFonts w:ascii="Arial" w:eastAsia="Times New Roman" w:hAnsi="Arial" w:cs="Tahoma"/>
      <w:sz w:val="22"/>
      <w:lang w:val="it-IT" w:eastAsia="de-CH"/>
    </w:rPr>
  </w:style>
  <w:style w:type="paragraph" w:customStyle="1" w:styleId="Enclosures">
    <w:name w:val="Enclosures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EnclosuresFristLine">
    <w:name w:val="Enclosures Frist Line"/>
    <w:basedOn w:val="Enclosures"/>
    <w:next w:val="Enclosures"/>
    <w:rsid w:val="00FD1753"/>
    <w:pPr>
      <w:spacing w:before="400"/>
    </w:pPr>
  </w:style>
  <w:style w:type="paragraph" w:styleId="Endnotentext">
    <w:name w:val="endnote text"/>
    <w:basedOn w:val="Standard"/>
    <w:link w:val="End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EndnotentextZchn">
    <w:name w:val="Endnotentext Zchn"/>
    <w:link w:val="Endnotentext"/>
    <w:rsid w:val="007E17D3"/>
    <w:rPr>
      <w:rFonts w:ascii="Arial" w:eastAsia="Times New Roman" w:hAnsi="Arial"/>
      <w:sz w:val="14"/>
      <w:lang w:val="it-IT" w:eastAsia="de-CH"/>
    </w:rPr>
  </w:style>
  <w:style w:type="character" w:styleId="Endnotenzeichen">
    <w:name w:val="endnote reference"/>
    <w:rsid w:val="00FD1753"/>
    <w:rPr>
      <w:vertAlign w:val="superscript"/>
    </w:rPr>
  </w:style>
  <w:style w:type="character" w:styleId="Fett">
    <w:name w:val="Strong"/>
    <w:qFormat/>
    <w:rsid w:val="007E17D3"/>
    <w:rPr>
      <w:rFonts w:ascii="Arial" w:hAnsi="Arial"/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Fu-EndnotenberschriftZchn">
    <w:name w:val="Fuß/-Endnotenüberschrift Zchn"/>
    <w:link w:val="Fu-Endnotenberschrift"/>
    <w:rsid w:val="007E17D3"/>
    <w:rPr>
      <w:rFonts w:ascii="Arial" w:eastAsia="Times New Roman" w:hAnsi="Arial"/>
      <w:sz w:val="22"/>
      <w:szCs w:val="24"/>
      <w:lang w:val="it-IT" w:eastAsia="de-CH"/>
    </w:rPr>
  </w:style>
  <w:style w:type="paragraph" w:styleId="Funotentext">
    <w:name w:val="footnote text"/>
    <w:basedOn w:val="Standard"/>
    <w:link w:val="Fu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FunotentextZchn">
    <w:name w:val="Fußnotentext Zchn"/>
    <w:link w:val="Funotentext"/>
    <w:rsid w:val="007E17D3"/>
    <w:rPr>
      <w:rFonts w:ascii="Arial" w:eastAsia="Times New Roman" w:hAnsi="Arial"/>
      <w:sz w:val="14"/>
      <w:lang w:val="it-IT" w:eastAsia="de-CH"/>
    </w:rPr>
  </w:style>
  <w:style w:type="character" w:styleId="Funotenzeichen">
    <w:name w:val="footnote reference"/>
    <w:rsid w:val="00FD1753"/>
    <w:rPr>
      <w:vertAlign w:val="superscript"/>
    </w:rPr>
  </w:style>
  <w:style w:type="paragraph" w:styleId="Gruformel">
    <w:name w:val="Closing"/>
    <w:basedOn w:val="Standard"/>
    <w:link w:val="GruformelZchn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GruformelZchn">
    <w:name w:val="Grußformel Zchn"/>
    <w:link w:val="Gruformel"/>
    <w:rsid w:val="007E17D3"/>
    <w:rPr>
      <w:rFonts w:ascii="Arial" w:eastAsia="Times New Roman" w:hAnsi="Arial"/>
      <w:sz w:val="22"/>
      <w:szCs w:val="24"/>
      <w:lang w:val="it-IT" w:eastAsia="de-CH"/>
    </w:rPr>
  </w:style>
  <w:style w:type="character" w:styleId="Hervorhebung">
    <w:name w:val="Emphasis"/>
    <w:qFormat/>
    <w:rsid w:val="00FD1753"/>
    <w:rPr>
      <w:b/>
      <w:iCs/>
    </w:rPr>
  </w:style>
  <w:style w:type="paragraph" w:styleId="HTMLAdresse">
    <w:name w:val="HTML Address"/>
    <w:basedOn w:val="Standard"/>
    <w:link w:val="HTMLAdresseZchn"/>
    <w:rsid w:val="007E17D3"/>
    <w:pPr>
      <w:adjustRightInd w:val="0"/>
      <w:snapToGrid w:val="0"/>
      <w:spacing w:line="240" w:lineRule="auto"/>
    </w:pPr>
    <w:rPr>
      <w:rFonts w:eastAsia="Times New Roman"/>
      <w:iCs/>
      <w:szCs w:val="24"/>
      <w:lang w:eastAsia="de-CH"/>
    </w:rPr>
  </w:style>
  <w:style w:type="character" w:customStyle="1" w:styleId="HTMLAdresseZchn">
    <w:name w:val="HTML Adresse Zchn"/>
    <w:link w:val="HTMLAdresse"/>
    <w:rsid w:val="007E17D3"/>
    <w:rPr>
      <w:rFonts w:ascii="Arial" w:eastAsia="Times New Roman" w:hAnsi="Arial"/>
      <w:iCs/>
      <w:sz w:val="22"/>
      <w:szCs w:val="24"/>
      <w:lang w:val="it-IT" w:eastAsia="de-CH"/>
    </w:rPr>
  </w:style>
  <w:style w:type="character" w:styleId="HTMLBeispiel">
    <w:name w:val="HTML Sample"/>
    <w:rsid w:val="007E17D3"/>
    <w:rPr>
      <w:rFonts w:ascii="Arial" w:hAnsi="Arial" w:cs="Courier New"/>
      <w:sz w:val="22"/>
    </w:rPr>
  </w:style>
  <w:style w:type="character" w:styleId="HTMLCode">
    <w:name w:val="HTML Code"/>
    <w:rsid w:val="007E17D3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7E17D3"/>
    <w:rPr>
      <w:rFonts w:ascii="Arial" w:hAnsi="Arial"/>
      <w:iCs/>
    </w:rPr>
  </w:style>
  <w:style w:type="character" w:styleId="HTMLSchreibmaschine">
    <w:name w:val="HTML Typewriter"/>
    <w:rsid w:val="007E17D3"/>
    <w:rPr>
      <w:rFonts w:ascii="Arial" w:hAnsi="Arial" w:cs="Courier New"/>
      <w:sz w:val="20"/>
      <w:szCs w:val="20"/>
    </w:rPr>
  </w:style>
  <w:style w:type="character" w:styleId="HTMLTastatur">
    <w:name w:val="HTML Keyboard"/>
    <w:rsid w:val="007E17D3"/>
    <w:rPr>
      <w:rFonts w:ascii="Arial" w:hAnsi="Arial" w:cs="Courier New"/>
      <w:sz w:val="22"/>
      <w:szCs w:val="20"/>
    </w:rPr>
  </w:style>
  <w:style w:type="character" w:styleId="HTMLVariable">
    <w:name w:val="HTML Variable"/>
    <w:rsid w:val="00FD1753"/>
    <w:rPr>
      <w:iCs/>
    </w:rPr>
  </w:style>
  <w:style w:type="paragraph" w:styleId="HTMLVorformatiert">
    <w:name w:val="HTML Preformatted"/>
    <w:basedOn w:val="Standard"/>
    <w:link w:val="HTMLVorformatier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HTMLVorformatiertZchn">
    <w:name w:val="HTML Vorformatiert Zchn"/>
    <w:link w:val="HTMLVorformatiert"/>
    <w:rsid w:val="007E17D3"/>
    <w:rPr>
      <w:rFonts w:ascii="Arial" w:eastAsia="Times New Roman" w:hAnsi="Arial" w:cs="Courier New"/>
      <w:sz w:val="22"/>
      <w:lang w:val="it-IT" w:eastAsia="de-CH"/>
    </w:rPr>
  </w:style>
  <w:style w:type="character" w:styleId="HTMLZitat">
    <w:name w:val="HTML Cite"/>
    <w:rsid w:val="00FD1753"/>
    <w:rPr>
      <w:iCs/>
    </w:rPr>
  </w:style>
  <w:style w:type="paragraph" w:styleId="Index1">
    <w:name w:val="index 1"/>
    <w:basedOn w:val="Standard"/>
    <w:next w:val="Standard"/>
    <w:autoRedefine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styleId="Index2">
    <w:name w:val="index 2"/>
    <w:basedOn w:val="Standard"/>
    <w:next w:val="Standard"/>
    <w:autoRedefine/>
    <w:rsid w:val="007E17D3"/>
    <w:pPr>
      <w:adjustRightInd w:val="0"/>
      <w:snapToGrid w:val="0"/>
      <w:spacing w:line="240" w:lineRule="auto"/>
      <w:ind w:left="568" w:hanging="284"/>
    </w:pPr>
    <w:rPr>
      <w:rFonts w:eastAsia="Times New Roman"/>
      <w:szCs w:val="24"/>
      <w:lang w:eastAsia="de-CH"/>
    </w:rPr>
  </w:style>
  <w:style w:type="paragraph" w:styleId="Index3">
    <w:name w:val="index 3"/>
    <w:basedOn w:val="Standard"/>
    <w:next w:val="Standard"/>
    <w:autoRedefine/>
    <w:rsid w:val="007E17D3"/>
    <w:pPr>
      <w:adjustRightInd w:val="0"/>
      <w:snapToGrid w:val="0"/>
      <w:spacing w:line="240" w:lineRule="auto"/>
      <w:ind w:left="851" w:hanging="284"/>
    </w:pPr>
    <w:rPr>
      <w:rFonts w:eastAsia="Times New Roman"/>
      <w:szCs w:val="24"/>
      <w:lang w:eastAsia="de-CH"/>
    </w:rPr>
  </w:style>
  <w:style w:type="paragraph" w:styleId="Index4">
    <w:name w:val="index 4"/>
    <w:basedOn w:val="Standard"/>
    <w:next w:val="Standard"/>
    <w:autoRedefine/>
    <w:rsid w:val="007E17D3"/>
    <w:pPr>
      <w:adjustRightInd w:val="0"/>
      <w:snapToGrid w:val="0"/>
      <w:spacing w:line="240" w:lineRule="auto"/>
      <w:ind w:left="1135" w:hanging="284"/>
    </w:pPr>
    <w:rPr>
      <w:rFonts w:eastAsia="Times New Roman"/>
      <w:szCs w:val="24"/>
      <w:lang w:eastAsia="de-CH"/>
    </w:rPr>
  </w:style>
  <w:style w:type="paragraph" w:styleId="Index5">
    <w:name w:val="index 5"/>
    <w:basedOn w:val="Standard"/>
    <w:next w:val="Standard"/>
    <w:autoRedefine/>
    <w:rsid w:val="007E17D3"/>
    <w:pPr>
      <w:adjustRightInd w:val="0"/>
      <w:snapToGrid w:val="0"/>
      <w:spacing w:line="240" w:lineRule="auto"/>
      <w:ind w:left="1418" w:hanging="284"/>
    </w:pPr>
    <w:rPr>
      <w:rFonts w:eastAsia="Times New Roman"/>
      <w:szCs w:val="24"/>
      <w:lang w:eastAsia="de-CH"/>
    </w:rPr>
  </w:style>
  <w:style w:type="paragraph" w:styleId="Index6">
    <w:name w:val="index 6"/>
    <w:basedOn w:val="Standard"/>
    <w:next w:val="Standard"/>
    <w:autoRedefine/>
    <w:rsid w:val="007E17D3"/>
    <w:pPr>
      <w:adjustRightInd w:val="0"/>
      <w:snapToGrid w:val="0"/>
      <w:spacing w:line="240" w:lineRule="auto"/>
      <w:ind w:left="1702" w:hanging="284"/>
    </w:pPr>
    <w:rPr>
      <w:rFonts w:eastAsia="Times New Roman"/>
      <w:szCs w:val="24"/>
      <w:lang w:eastAsia="de-CH"/>
    </w:rPr>
  </w:style>
  <w:style w:type="paragraph" w:styleId="Index7">
    <w:name w:val="index 7"/>
    <w:basedOn w:val="Standard"/>
    <w:next w:val="Standard"/>
    <w:autoRedefine/>
    <w:rsid w:val="007E17D3"/>
    <w:pPr>
      <w:adjustRightInd w:val="0"/>
      <w:snapToGrid w:val="0"/>
      <w:spacing w:line="240" w:lineRule="auto"/>
      <w:ind w:left="1985" w:hanging="284"/>
    </w:pPr>
    <w:rPr>
      <w:rFonts w:eastAsia="Times New Roman"/>
      <w:szCs w:val="24"/>
      <w:lang w:eastAsia="de-CH"/>
    </w:rPr>
  </w:style>
  <w:style w:type="paragraph" w:styleId="Index8">
    <w:name w:val="index 8"/>
    <w:basedOn w:val="Standard"/>
    <w:next w:val="Standard"/>
    <w:autoRedefine/>
    <w:rsid w:val="007E17D3"/>
    <w:pPr>
      <w:adjustRightInd w:val="0"/>
      <w:snapToGrid w:val="0"/>
      <w:spacing w:line="240" w:lineRule="auto"/>
      <w:ind w:left="2269" w:hanging="284"/>
    </w:pPr>
    <w:rPr>
      <w:rFonts w:eastAsia="Times New Roman"/>
      <w:szCs w:val="24"/>
      <w:lang w:eastAsia="de-CH"/>
    </w:rPr>
  </w:style>
  <w:style w:type="paragraph" w:styleId="Index9">
    <w:name w:val="index 9"/>
    <w:basedOn w:val="Standard"/>
    <w:next w:val="Standard"/>
    <w:autoRedefine/>
    <w:rsid w:val="007E17D3"/>
    <w:pPr>
      <w:adjustRightInd w:val="0"/>
      <w:snapToGrid w:val="0"/>
      <w:spacing w:line="240" w:lineRule="auto"/>
      <w:ind w:left="2552" w:hanging="284"/>
    </w:pPr>
    <w:rPr>
      <w:rFonts w:eastAsia="Times New Roman"/>
      <w:szCs w:val="24"/>
      <w:lang w:eastAsia="de-CH"/>
    </w:rPr>
  </w:style>
  <w:style w:type="paragraph" w:styleId="Indexberschrift">
    <w:name w:val="index heading"/>
    <w:basedOn w:val="Standard"/>
    <w:next w:val="Index1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paragraph" w:customStyle="1" w:styleId="Introduction">
    <w:name w:val="Introduction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Italic">
    <w:name w:val="Italic"/>
    <w:rsid w:val="00FD1753"/>
    <w:rPr>
      <w:i/>
      <w:lang w:val="it-IT"/>
    </w:rPr>
  </w:style>
  <w:style w:type="paragraph" w:styleId="Kommentartext">
    <w:name w:val="annotation text"/>
    <w:basedOn w:val="Standard"/>
    <w:link w:val="Kommentar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KommentartextZchn">
    <w:name w:val="Kommentartext Zchn"/>
    <w:link w:val="Kommentartext"/>
    <w:rsid w:val="007E17D3"/>
    <w:rPr>
      <w:rFonts w:ascii="Arial" w:eastAsia="Times New Roman" w:hAnsi="Arial"/>
      <w:sz w:val="14"/>
      <w:lang w:val="it-IT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FD1753"/>
    <w:rPr>
      <w:b/>
      <w:bCs/>
    </w:rPr>
  </w:style>
  <w:style w:type="character" w:customStyle="1" w:styleId="KommentarthemaZchn">
    <w:name w:val="Kommentarthema Zchn"/>
    <w:link w:val="Kommentarthema"/>
    <w:rsid w:val="00FD1753"/>
    <w:rPr>
      <w:rFonts w:ascii="Arial" w:eastAsia="Times New Roman" w:hAnsi="Arial"/>
      <w:b/>
      <w:bCs/>
      <w:sz w:val="14"/>
      <w:lang w:val="it-IT" w:eastAsia="de-CH"/>
    </w:rPr>
  </w:style>
  <w:style w:type="character" w:styleId="Kommentarzeichen">
    <w:name w:val="annotation reference"/>
    <w:rsid w:val="00FD1753"/>
    <w:rPr>
      <w:sz w:val="14"/>
      <w:szCs w:val="16"/>
    </w:rPr>
  </w:style>
  <w:style w:type="paragraph" w:styleId="Liste">
    <w:name w:val="List"/>
    <w:basedOn w:val="Standard"/>
    <w:rsid w:val="007E17D3"/>
    <w:pPr>
      <w:adjustRightInd w:val="0"/>
      <w:snapToGrid w:val="0"/>
      <w:spacing w:line="240" w:lineRule="auto"/>
      <w:ind w:left="283" w:hanging="283"/>
    </w:pPr>
    <w:rPr>
      <w:rFonts w:eastAsia="Times New Roman"/>
      <w:szCs w:val="24"/>
      <w:lang w:eastAsia="de-CH"/>
    </w:rPr>
  </w:style>
  <w:style w:type="paragraph" w:styleId="Liste2">
    <w:name w:val="List 2"/>
    <w:basedOn w:val="Standard"/>
    <w:rsid w:val="007E17D3"/>
    <w:pPr>
      <w:adjustRightInd w:val="0"/>
      <w:snapToGrid w:val="0"/>
      <w:spacing w:line="240" w:lineRule="auto"/>
      <w:ind w:left="566" w:hanging="283"/>
    </w:pPr>
    <w:rPr>
      <w:rFonts w:eastAsia="Times New Roman"/>
      <w:szCs w:val="24"/>
      <w:lang w:eastAsia="de-CH"/>
    </w:rPr>
  </w:style>
  <w:style w:type="paragraph" w:styleId="Liste3">
    <w:name w:val="List 3"/>
    <w:basedOn w:val="Standard"/>
    <w:rsid w:val="007E17D3"/>
    <w:pPr>
      <w:adjustRightInd w:val="0"/>
      <w:snapToGrid w:val="0"/>
      <w:spacing w:line="240" w:lineRule="auto"/>
      <w:ind w:left="849" w:hanging="283"/>
    </w:pPr>
    <w:rPr>
      <w:rFonts w:eastAsia="Times New Roman"/>
      <w:szCs w:val="24"/>
      <w:lang w:eastAsia="de-CH"/>
    </w:rPr>
  </w:style>
  <w:style w:type="paragraph" w:styleId="Liste4">
    <w:name w:val="List 4"/>
    <w:basedOn w:val="Standard"/>
    <w:rsid w:val="007E17D3"/>
    <w:pPr>
      <w:adjustRightInd w:val="0"/>
      <w:snapToGrid w:val="0"/>
      <w:spacing w:line="240" w:lineRule="auto"/>
      <w:ind w:left="1132" w:hanging="283"/>
    </w:pPr>
    <w:rPr>
      <w:rFonts w:eastAsia="Times New Roman"/>
      <w:szCs w:val="24"/>
      <w:lang w:eastAsia="de-CH"/>
    </w:rPr>
  </w:style>
  <w:style w:type="paragraph" w:styleId="Liste5">
    <w:name w:val="List 5"/>
    <w:basedOn w:val="Standard"/>
    <w:rsid w:val="007E17D3"/>
    <w:pPr>
      <w:adjustRightInd w:val="0"/>
      <w:snapToGrid w:val="0"/>
      <w:spacing w:line="240" w:lineRule="auto"/>
      <w:ind w:left="1415" w:hanging="283"/>
    </w:pPr>
    <w:rPr>
      <w:rFonts w:eastAsia="Times New Roman"/>
      <w:szCs w:val="24"/>
      <w:lang w:eastAsia="de-CH"/>
    </w:rPr>
  </w:style>
  <w:style w:type="paragraph" w:customStyle="1" w:styleId="ListWithCheckboxes">
    <w:name w:val="ListWithCheckboxes"/>
    <w:basedOn w:val="Standard"/>
    <w:rsid w:val="007E17D3"/>
    <w:pPr>
      <w:numPr>
        <w:numId w:val="6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Letters">
    <w:name w:val="ListWithLetters"/>
    <w:basedOn w:val="Standard"/>
    <w:rsid w:val="007E17D3"/>
    <w:pPr>
      <w:numPr>
        <w:numId w:val="7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Numbers">
    <w:name w:val="ListWithNumbers"/>
    <w:basedOn w:val="Standard"/>
    <w:rsid w:val="007E17D3"/>
    <w:pPr>
      <w:numPr>
        <w:numId w:val="8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Symbols">
    <w:name w:val="ListWithSymbols"/>
    <w:basedOn w:val="Standard"/>
    <w:rsid w:val="007E17D3"/>
    <w:pPr>
      <w:numPr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Makrotext">
    <w:name w:val="macro"/>
    <w:link w:val="MakrotextZchn"/>
    <w:rsid w:val="007E17D3"/>
    <w:rPr>
      <w:rFonts w:ascii="Arial" w:eastAsia="Times New Roman" w:hAnsi="Arial" w:cs="Courier New"/>
      <w:sz w:val="22"/>
    </w:rPr>
  </w:style>
  <w:style w:type="character" w:customStyle="1" w:styleId="MakrotextZchn">
    <w:name w:val="Makrotext Zchn"/>
    <w:link w:val="Makrotext"/>
    <w:rsid w:val="007E17D3"/>
    <w:rPr>
      <w:rFonts w:ascii="Arial" w:eastAsia="Times New Roman" w:hAnsi="Arial" w:cs="Courier New"/>
      <w:sz w:val="22"/>
      <w:lang w:val="it-IT" w:eastAsia="de-CH"/>
    </w:rPr>
  </w:style>
  <w:style w:type="paragraph" w:customStyle="1" w:styleId="MinutesItem">
    <w:name w:val="MinutesItem"/>
    <w:basedOn w:val="Standard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szCs w:val="24"/>
      <w:lang w:eastAsia="de-CH"/>
    </w:rPr>
  </w:style>
  <w:style w:type="paragraph" w:customStyle="1" w:styleId="MinutesTitle">
    <w:name w:val="MinutesTitle"/>
    <w:basedOn w:val="Standard"/>
    <w:next w:val="MinutesItem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b/>
      <w:szCs w:val="24"/>
      <w:lang w:eastAsia="de-CH"/>
    </w:rPr>
  </w:style>
  <w:style w:type="paragraph" w:styleId="Nachrichtenkopf">
    <w:name w:val="Message Header"/>
    <w:basedOn w:val="Standard"/>
    <w:link w:val="NachrichtenkopfZchn"/>
    <w:rsid w:val="007E17D3"/>
    <w:pPr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NachrichtenkopfZchn">
    <w:name w:val="Nachrichtenkopf Zchn"/>
    <w:link w:val="Nachrichtenkopf"/>
    <w:rsid w:val="007E17D3"/>
    <w:rPr>
      <w:rFonts w:ascii="Arial" w:eastAsia="Times New Roman" w:hAnsi="Arial" w:cs="Arial"/>
      <w:b/>
      <w:sz w:val="22"/>
      <w:szCs w:val="24"/>
      <w:lang w:val="it-IT" w:eastAsia="de-CH"/>
    </w:rPr>
  </w:style>
  <w:style w:type="paragraph" w:customStyle="1" w:styleId="NormalKeepTogether">
    <w:name w:val="NormalKeep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NurText">
    <w:name w:val="Plain Text"/>
    <w:basedOn w:val="Standard"/>
    <w:link w:val="NurTex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NurTextZchn">
    <w:name w:val="Nur Text Zchn"/>
    <w:link w:val="NurText"/>
    <w:rsid w:val="007E17D3"/>
    <w:rPr>
      <w:rFonts w:ascii="Arial" w:eastAsia="Times New Roman" w:hAnsi="Arial" w:cs="Courier New"/>
      <w:sz w:val="22"/>
      <w:lang w:val="it-IT" w:eastAsia="de-CH"/>
    </w:rPr>
  </w:style>
  <w:style w:type="paragraph" w:customStyle="1" w:styleId="OutputprofileText">
    <w:name w:val="OutputprofileText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paragraph" w:customStyle="1" w:styleId="OutputprofileTitle">
    <w:name w:val="OutputprofileTitle"/>
    <w:basedOn w:val="Standard"/>
    <w:next w:val="OutputprofileText"/>
    <w:rsid w:val="00F14212"/>
    <w:pPr>
      <w:keepLines/>
      <w:adjustRightInd w:val="0"/>
      <w:snapToGrid w:val="0"/>
      <w:spacing w:line="240" w:lineRule="auto"/>
    </w:pPr>
    <w:rPr>
      <w:rFonts w:eastAsia="Times New Roman"/>
      <w:b/>
      <w:caps/>
      <w:spacing w:val="40"/>
      <w:sz w:val="24"/>
      <w:szCs w:val="24"/>
      <w:lang w:eastAsia="de-CH"/>
    </w:rPr>
  </w:style>
  <w:style w:type="paragraph" w:customStyle="1" w:styleId="PositionItem">
    <w:name w:val="PositionItem"/>
    <w:basedOn w:val="Standard"/>
    <w:rsid w:val="007E17D3"/>
    <w:pPr>
      <w:keepNext/>
      <w:keepLines/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 w:hanging="851"/>
    </w:pPr>
    <w:rPr>
      <w:rFonts w:eastAsia="Times New Roman"/>
      <w:szCs w:val="24"/>
      <w:lang w:eastAsia="de-CH"/>
    </w:rPr>
  </w:style>
  <w:style w:type="paragraph" w:customStyle="1" w:styleId="PositionTitle">
    <w:name w:val="PositionTitle"/>
    <w:basedOn w:val="Standard"/>
    <w:rsid w:val="007E17D3"/>
    <w:pPr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/>
    </w:pPr>
    <w:rPr>
      <w:rFonts w:eastAsia="Times New Roman"/>
      <w:b/>
      <w:spacing w:val="-10"/>
      <w:szCs w:val="24"/>
      <w:lang w:eastAsia="de-CH"/>
    </w:rPr>
  </w:style>
  <w:style w:type="paragraph" w:customStyle="1" w:styleId="PositionWithValue">
    <w:name w:val="PositionWithValue"/>
    <w:basedOn w:val="Standard"/>
    <w:rsid w:val="007E17D3"/>
    <w:pPr>
      <w:tabs>
        <w:tab w:val="left" w:pos="7655"/>
        <w:tab w:val="decimal" w:pos="8959"/>
      </w:tabs>
      <w:adjustRightInd w:val="0"/>
      <w:snapToGrid w:val="0"/>
      <w:spacing w:line="240" w:lineRule="auto"/>
      <w:ind w:right="2835"/>
    </w:pPr>
    <w:rPr>
      <w:rFonts w:eastAsia="Times New Roman"/>
      <w:szCs w:val="24"/>
      <w:lang w:eastAsia="de-CH"/>
    </w:rPr>
  </w:style>
  <w:style w:type="paragraph" w:styleId="Rechtsgrundlagenverzeichnis">
    <w:name w:val="table of authorities"/>
    <w:basedOn w:val="Standard"/>
    <w:next w:val="Standard"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customStyle="1" w:styleId="ReturnAddress">
    <w:name w:val="ReturnAddress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u w:val="single"/>
      <w:lang w:eastAsia="de-CH"/>
    </w:rPr>
  </w:style>
  <w:style w:type="paragraph" w:styleId="RGV-berschrift">
    <w:name w:val="toa heading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character" w:styleId="Seitenzahl">
    <w:name w:val="page number"/>
    <w:basedOn w:val="Absatz-Standardschriftart"/>
    <w:rsid w:val="00FD1753"/>
    <w:rPr>
      <w:lang w:val="it-IT"/>
    </w:rPr>
  </w:style>
  <w:style w:type="paragraph" w:customStyle="1" w:styleId="Separator">
    <w:name w:val="Separator"/>
    <w:basedOn w:val="Standard"/>
    <w:next w:val="Standard"/>
    <w:rsid w:val="007E17D3"/>
    <w:pPr>
      <w:pBdr>
        <w:bottom w:val="single" w:sz="4" w:space="1" w:color="auto"/>
      </w:pBd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SignatureLines">
    <w:name w:val="SignatureLines"/>
    <w:basedOn w:val="Standard"/>
    <w:next w:val="Standard"/>
    <w:rsid w:val="007E17D3"/>
    <w:pPr>
      <w:keepNext/>
      <w:keepLines/>
      <w:tabs>
        <w:tab w:val="left" w:leader="underscore" w:pos="3119"/>
        <w:tab w:val="left" w:pos="3969"/>
        <w:tab w:val="right" w:leader="underscore" w:pos="7088"/>
      </w:tabs>
      <w:adjustRightInd w:val="0"/>
      <w:snapToGrid w:val="0"/>
      <w:spacing w:line="240" w:lineRule="auto"/>
    </w:pPr>
    <w:rPr>
      <w:rFonts w:eastAsia="Times New Roman"/>
      <w:sz w:val="8"/>
      <w:szCs w:val="24"/>
      <w:lang w:eastAsia="de-CH"/>
    </w:rPr>
  </w:style>
  <w:style w:type="paragraph" w:customStyle="1" w:styleId="SignatureText">
    <w:name w:val="SignatureText"/>
    <w:basedOn w:val="Standard"/>
    <w:rsid w:val="007E17D3"/>
    <w:pPr>
      <w:keepNext/>
      <w:keepLines/>
      <w:tabs>
        <w:tab w:val="left" w:pos="3969"/>
      </w:tabs>
      <w:adjustRightInd w:val="0"/>
      <w:snapToGrid w:val="0"/>
      <w:spacing w:line="240" w:lineRule="auto"/>
    </w:pPr>
    <w:rPr>
      <w:rFonts w:eastAsia="Times New Roman"/>
      <w:kern w:val="10"/>
      <w:position w:val="10"/>
      <w:sz w:val="17"/>
      <w:szCs w:val="24"/>
      <w:lang w:eastAsia="de-CH"/>
    </w:rPr>
  </w:style>
  <w:style w:type="paragraph" w:styleId="StandardWeb">
    <w:name w:val="Normal (Web)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Standardeinzug">
    <w:name w:val="Normal Indent"/>
    <w:basedOn w:val="Standard"/>
    <w:rsid w:val="007E17D3"/>
    <w:pPr>
      <w:adjustRightInd w:val="0"/>
      <w:snapToGrid w:val="0"/>
      <w:spacing w:line="240" w:lineRule="auto"/>
      <w:ind w:left="1701"/>
    </w:pPr>
    <w:rPr>
      <w:rFonts w:eastAsia="Times New Roman"/>
      <w:szCs w:val="24"/>
      <w:lang w:eastAsia="de-CH"/>
    </w:rPr>
  </w:style>
  <w:style w:type="paragraph" w:customStyle="1" w:styleId="TakeTitle">
    <w:name w:val="TakeTitle"/>
    <w:basedOn w:val="Standard"/>
    <w:rsid w:val="007E17D3"/>
    <w:pPr>
      <w:numPr>
        <w:ilvl w:val="2"/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extkrper">
    <w:name w:val="Body Text"/>
    <w:basedOn w:val="Standard"/>
    <w:link w:val="Textkrper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Zchn">
    <w:name w:val="Textkörper Zchn"/>
    <w:link w:val="Textkrper"/>
    <w:rsid w:val="007E17D3"/>
    <w:rPr>
      <w:rFonts w:ascii="Arial" w:eastAsia="Times New Roman" w:hAnsi="Arial"/>
      <w:sz w:val="22"/>
      <w:szCs w:val="24"/>
      <w:lang w:val="it-IT" w:eastAsia="de-CH"/>
    </w:rPr>
  </w:style>
  <w:style w:type="paragraph" w:styleId="Textkrper2">
    <w:name w:val="Body Text 2"/>
    <w:basedOn w:val="Standard"/>
    <w:link w:val="Textkrper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2Zchn">
    <w:name w:val="Textkörper 2 Zchn"/>
    <w:link w:val="Textkrper2"/>
    <w:rsid w:val="007E17D3"/>
    <w:rPr>
      <w:rFonts w:ascii="Arial" w:eastAsia="Times New Roman" w:hAnsi="Arial"/>
      <w:sz w:val="22"/>
      <w:szCs w:val="24"/>
      <w:lang w:val="it-IT" w:eastAsia="de-CH"/>
    </w:rPr>
  </w:style>
  <w:style w:type="paragraph" w:styleId="Textkrper3">
    <w:name w:val="Body Text 3"/>
    <w:basedOn w:val="Standard"/>
    <w:link w:val="Textkrper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3Zchn">
    <w:name w:val="Textkörper 3 Zchn"/>
    <w:link w:val="Textkrper3"/>
    <w:rsid w:val="007E17D3"/>
    <w:rPr>
      <w:rFonts w:ascii="Arial" w:eastAsia="Times New Roman" w:hAnsi="Arial"/>
      <w:sz w:val="22"/>
      <w:szCs w:val="16"/>
      <w:lang w:val="it-IT" w:eastAsia="de-CH"/>
    </w:rPr>
  </w:style>
  <w:style w:type="paragraph" w:styleId="Textkrper-Einzug2">
    <w:name w:val="Body Text Indent 2"/>
    <w:basedOn w:val="Standard"/>
    <w:link w:val="Textkrper-Einzug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Einzug2Zchn">
    <w:name w:val="Textkörper-Einzug 2 Zchn"/>
    <w:link w:val="Textkrper-Einzug2"/>
    <w:rsid w:val="007E17D3"/>
    <w:rPr>
      <w:rFonts w:ascii="Arial" w:eastAsia="Times New Roman" w:hAnsi="Arial"/>
      <w:sz w:val="22"/>
      <w:szCs w:val="24"/>
      <w:lang w:val="it-IT" w:eastAsia="de-CH"/>
    </w:rPr>
  </w:style>
  <w:style w:type="paragraph" w:styleId="Textkrper-Einzug3">
    <w:name w:val="Body Text Indent 3"/>
    <w:basedOn w:val="Standard"/>
    <w:link w:val="Textkrper-Einzug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-Einzug3Zchn">
    <w:name w:val="Textkörper-Einzug 3 Zchn"/>
    <w:link w:val="Textkrper-Einzug3"/>
    <w:rsid w:val="007E17D3"/>
    <w:rPr>
      <w:rFonts w:ascii="Arial" w:eastAsia="Times New Roman" w:hAnsi="Arial"/>
      <w:sz w:val="22"/>
      <w:szCs w:val="16"/>
      <w:lang w:val="it-IT" w:eastAsia="de-CH"/>
    </w:rPr>
  </w:style>
  <w:style w:type="paragraph" w:styleId="Textkrper-Erstzeileneinzug">
    <w:name w:val="Body Text First Indent"/>
    <w:basedOn w:val="Textkrper"/>
    <w:link w:val="Textkrper-ErstzeileneinzugZchn"/>
    <w:rsid w:val="00FD1753"/>
  </w:style>
  <w:style w:type="character" w:customStyle="1" w:styleId="Textkrper-ErstzeileneinzugZchn">
    <w:name w:val="Textkörper-Erstzeileneinzug Zchn"/>
    <w:link w:val="Textkrper-Erstzeileneinzug"/>
    <w:rsid w:val="00FD1753"/>
    <w:rPr>
      <w:rFonts w:ascii="Arial" w:eastAsia="Times New Roman" w:hAnsi="Arial"/>
      <w:sz w:val="22"/>
      <w:szCs w:val="24"/>
      <w:lang w:val="it-IT" w:eastAsia="de-CH"/>
    </w:rPr>
  </w:style>
  <w:style w:type="paragraph" w:styleId="Textkrper-Zeileneinzug">
    <w:name w:val="Body Text Indent"/>
    <w:basedOn w:val="Standard"/>
    <w:link w:val="Textkrper-Zeileneinzug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ZeileneinzugZchn">
    <w:name w:val="Textkörper-Zeileneinzug Zchn"/>
    <w:link w:val="Textkrper-Zeileneinzug"/>
    <w:rsid w:val="007E17D3"/>
    <w:rPr>
      <w:rFonts w:ascii="Arial" w:eastAsia="Times New Roman" w:hAnsi="Arial"/>
      <w:sz w:val="22"/>
      <w:szCs w:val="24"/>
      <w:lang w:val="it-IT" w:eastAsia="de-CH"/>
    </w:rPr>
  </w:style>
  <w:style w:type="paragraph" w:styleId="Textkrper-Erstzeileneinzug2">
    <w:name w:val="Body Text First Indent 2"/>
    <w:basedOn w:val="Textkrper-Zeileneinzug"/>
    <w:link w:val="Textkrper-Erstzeileneinzug2Zchn"/>
    <w:rsid w:val="007E17D3"/>
  </w:style>
  <w:style w:type="character" w:customStyle="1" w:styleId="Textkrper-Erstzeileneinzug2Zchn">
    <w:name w:val="Textkörper-Erstzeileneinzug 2 Zchn"/>
    <w:link w:val="Textkrper-Erstzeileneinzug2"/>
    <w:rsid w:val="007E17D3"/>
    <w:rPr>
      <w:rFonts w:ascii="Arial" w:eastAsia="Times New Roman" w:hAnsi="Arial"/>
      <w:sz w:val="22"/>
      <w:szCs w:val="24"/>
      <w:lang w:val="it-IT" w:eastAsia="de-CH"/>
    </w:rPr>
  </w:style>
  <w:style w:type="paragraph" w:customStyle="1" w:styleId="TextTogether">
    <w:name w:val="Text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32"/>
      <w:lang w:eastAsia="de-CH"/>
    </w:rPr>
  </w:style>
  <w:style w:type="character" w:customStyle="1" w:styleId="TitelZchn">
    <w:name w:val="Titel Zchn"/>
    <w:link w:val="Titel"/>
    <w:rsid w:val="007E17D3"/>
    <w:rPr>
      <w:rFonts w:ascii="Arial" w:eastAsia="Times New Roman" w:hAnsi="Arial" w:cs="Arial"/>
      <w:b/>
      <w:bCs/>
      <w:sz w:val="22"/>
      <w:szCs w:val="32"/>
      <w:lang w:val="it-IT" w:eastAsia="de-CH"/>
    </w:rPr>
  </w:style>
  <w:style w:type="paragraph" w:customStyle="1" w:styleId="Topic075">
    <w:name w:val="Topic075"/>
    <w:basedOn w:val="Standard"/>
    <w:rsid w:val="007E17D3"/>
    <w:pPr>
      <w:keepLines/>
      <w:adjustRightInd w:val="0"/>
      <w:snapToGrid w:val="0"/>
      <w:spacing w:line="240" w:lineRule="auto"/>
      <w:ind w:left="425" w:hanging="425"/>
    </w:pPr>
    <w:rPr>
      <w:rFonts w:eastAsia="Times New Roman"/>
      <w:szCs w:val="24"/>
      <w:lang w:eastAsia="de-CH"/>
    </w:rPr>
  </w:style>
  <w:style w:type="paragraph" w:customStyle="1" w:styleId="Topic075Line">
    <w:name w:val="Topic075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425" w:hanging="425"/>
    </w:pPr>
    <w:rPr>
      <w:rFonts w:eastAsia="Times New Roman"/>
      <w:szCs w:val="24"/>
      <w:lang w:eastAsia="de-CH"/>
    </w:rPr>
  </w:style>
  <w:style w:type="paragraph" w:customStyle="1" w:styleId="Topic300">
    <w:name w:val="Topic300"/>
    <w:basedOn w:val="Standard"/>
    <w:rsid w:val="007E17D3"/>
    <w:pPr>
      <w:keepLines/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eastAsia="de-CH"/>
    </w:rPr>
  </w:style>
  <w:style w:type="paragraph" w:customStyle="1" w:styleId="Topic300Line">
    <w:name w:val="Topic3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eastAsia="de-CH"/>
    </w:rPr>
  </w:style>
  <w:style w:type="paragraph" w:customStyle="1" w:styleId="Topic600">
    <w:name w:val="Topic600"/>
    <w:basedOn w:val="Standard"/>
    <w:rsid w:val="007E17D3"/>
    <w:pPr>
      <w:keepLines/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eastAsia="de-CH"/>
    </w:rPr>
  </w:style>
  <w:style w:type="paragraph" w:customStyle="1" w:styleId="Topic600Line">
    <w:name w:val="Topic6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eastAsia="de-CH"/>
    </w:rPr>
  </w:style>
  <w:style w:type="paragraph" w:customStyle="1" w:styleId="Topic900">
    <w:name w:val="Topic900"/>
    <w:basedOn w:val="Standard"/>
    <w:rsid w:val="007E17D3"/>
    <w:pPr>
      <w:keepLines/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eastAsia="de-CH"/>
    </w:rPr>
  </w:style>
  <w:style w:type="paragraph" w:customStyle="1" w:styleId="Topic900Line">
    <w:name w:val="Topic9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eastAsia="de-CH"/>
    </w:rPr>
  </w:style>
  <w:style w:type="character" w:customStyle="1" w:styleId="berschrift1Zchn">
    <w:name w:val="Überschrift 1 Zchn"/>
    <w:link w:val="berschrift1"/>
    <w:rsid w:val="007E17D3"/>
    <w:rPr>
      <w:rFonts w:ascii="Arial" w:eastAsia="Times New Roman" w:hAnsi="Arial" w:cs="Arial"/>
      <w:b/>
      <w:bCs/>
      <w:snapToGrid w:val="0"/>
      <w:sz w:val="22"/>
      <w:szCs w:val="32"/>
      <w:lang w:val="it-IT" w:eastAsia="de-CH"/>
    </w:rPr>
  </w:style>
  <w:style w:type="character" w:customStyle="1" w:styleId="berschrift2Zchn">
    <w:name w:val="Überschrift 2 Zchn"/>
    <w:link w:val="berschrift2"/>
    <w:rsid w:val="007E17D3"/>
    <w:rPr>
      <w:rFonts w:ascii="Arial" w:eastAsia="Times New Roman" w:hAnsi="Arial" w:cs="Arial"/>
      <w:b/>
      <w:bCs/>
      <w:iCs/>
      <w:sz w:val="22"/>
      <w:szCs w:val="28"/>
      <w:lang w:val="it-IT" w:eastAsia="de-CH"/>
    </w:rPr>
  </w:style>
  <w:style w:type="character" w:customStyle="1" w:styleId="berschrift3Zchn">
    <w:name w:val="Überschrift 3 Zchn"/>
    <w:link w:val="berschrift3"/>
    <w:rsid w:val="00622912"/>
    <w:rPr>
      <w:rFonts w:ascii="Arial" w:eastAsia="Times New Roman" w:hAnsi="Arial" w:cs="Arial"/>
      <w:b/>
      <w:bCs/>
      <w:sz w:val="22"/>
      <w:szCs w:val="26"/>
      <w:lang w:val="it-IT" w:eastAsia="de-CH"/>
    </w:rPr>
  </w:style>
  <w:style w:type="character" w:customStyle="1" w:styleId="berschrift4Zchn">
    <w:name w:val="Überschrift 4 Zchn"/>
    <w:link w:val="berschrift4"/>
    <w:rsid w:val="00622912"/>
    <w:rPr>
      <w:rFonts w:ascii="Arial" w:eastAsia="Times New Roman" w:hAnsi="Arial"/>
      <w:b/>
      <w:bCs/>
      <w:sz w:val="22"/>
      <w:szCs w:val="28"/>
      <w:lang w:val="it-IT" w:eastAsia="de-CH"/>
    </w:rPr>
  </w:style>
  <w:style w:type="character" w:customStyle="1" w:styleId="berschrift5Zchn">
    <w:name w:val="Überschrift 5 Zchn"/>
    <w:link w:val="berschrift5"/>
    <w:rsid w:val="00622912"/>
    <w:rPr>
      <w:rFonts w:ascii="Arial" w:eastAsia="Times New Roman" w:hAnsi="Arial"/>
      <w:b/>
      <w:bCs/>
      <w:iCs/>
      <w:sz w:val="22"/>
      <w:szCs w:val="26"/>
      <w:lang w:val="it-IT" w:eastAsia="de-CH"/>
    </w:rPr>
  </w:style>
  <w:style w:type="character" w:customStyle="1" w:styleId="berschrift6Zchn">
    <w:name w:val="Überschrift 6 Zchn"/>
    <w:link w:val="berschrift6"/>
    <w:rsid w:val="00622912"/>
    <w:rPr>
      <w:rFonts w:ascii="Arial" w:eastAsia="Times New Roman" w:hAnsi="Arial"/>
      <w:b/>
      <w:bCs/>
      <w:sz w:val="22"/>
      <w:szCs w:val="22"/>
      <w:lang w:val="it-IT" w:eastAsia="de-CH"/>
    </w:rPr>
  </w:style>
  <w:style w:type="character" w:customStyle="1" w:styleId="berschrift7Zchn">
    <w:name w:val="Überschrift 7 Zchn"/>
    <w:link w:val="berschrift7"/>
    <w:rsid w:val="00622912"/>
    <w:rPr>
      <w:rFonts w:ascii="Arial" w:eastAsia="Times New Roman" w:hAnsi="Arial"/>
      <w:b/>
      <w:sz w:val="22"/>
      <w:szCs w:val="24"/>
      <w:lang w:val="it-IT" w:eastAsia="de-CH"/>
    </w:rPr>
  </w:style>
  <w:style w:type="character" w:customStyle="1" w:styleId="berschrift8Zchn">
    <w:name w:val="Überschrift 8 Zchn"/>
    <w:link w:val="berschrift8"/>
    <w:rsid w:val="00622912"/>
    <w:rPr>
      <w:rFonts w:ascii="Arial" w:eastAsia="Times New Roman" w:hAnsi="Arial"/>
      <w:b/>
      <w:iCs/>
      <w:sz w:val="22"/>
      <w:szCs w:val="24"/>
      <w:lang w:val="it-IT" w:eastAsia="de-CH"/>
    </w:rPr>
  </w:style>
  <w:style w:type="character" w:customStyle="1" w:styleId="berschrift9Zchn">
    <w:name w:val="Überschrift 9 Zchn"/>
    <w:link w:val="berschrift9"/>
    <w:rsid w:val="00622912"/>
    <w:rPr>
      <w:rFonts w:ascii="Arial" w:eastAsia="Times New Roman" w:hAnsi="Arial" w:cs="Arial"/>
      <w:b/>
      <w:sz w:val="22"/>
      <w:szCs w:val="22"/>
      <w:lang w:val="it-IT" w:eastAsia="de-CH"/>
    </w:rPr>
  </w:style>
  <w:style w:type="paragraph" w:styleId="Umschlagabsenderadresse">
    <w:name w:val="envelope return"/>
    <w:basedOn w:val="Standard"/>
    <w:rsid w:val="00622912"/>
    <w:pPr>
      <w:adjustRightInd w:val="0"/>
      <w:snapToGrid w:val="0"/>
      <w:spacing w:line="240" w:lineRule="auto"/>
    </w:pPr>
    <w:rPr>
      <w:rFonts w:eastAsia="Times New Roman" w:cs="Arial"/>
      <w:szCs w:val="20"/>
      <w:lang w:eastAsia="de-CH"/>
    </w:rPr>
  </w:style>
  <w:style w:type="paragraph" w:styleId="Umschlagadresse">
    <w:name w:val="envelope address"/>
    <w:basedOn w:val="Standard"/>
    <w:rsid w:val="00622912"/>
    <w:pPr>
      <w:framePr w:w="4320" w:h="2160" w:hRule="exact" w:hSpace="141" w:wrap="auto" w:hAnchor="page" w:xAlign="center" w:yAlign="bottom"/>
      <w:adjustRightInd w:val="0"/>
      <w:snapToGrid w:val="0"/>
      <w:spacing w:line="240" w:lineRule="auto"/>
      <w:ind w:left="1"/>
    </w:pPr>
    <w:rPr>
      <w:rFonts w:eastAsia="Times New Roman" w:cs="Arial"/>
      <w:szCs w:val="24"/>
      <w:lang w:eastAsia="de-CH"/>
    </w:rPr>
  </w:style>
  <w:style w:type="paragraph" w:styleId="Unterschrift">
    <w:name w:val="Signature"/>
    <w:basedOn w:val="Standard"/>
    <w:link w:val="UnterschriftZchn"/>
    <w:rsid w:val="00622912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UnterschriftZchn">
    <w:name w:val="Unterschrift Zchn"/>
    <w:link w:val="Unterschrift"/>
    <w:rsid w:val="00622912"/>
    <w:rPr>
      <w:rFonts w:ascii="Arial" w:eastAsia="Times New Roman" w:hAnsi="Arial"/>
      <w:sz w:val="22"/>
      <w:szCs w:val="24"/>
      <w:lang w:val="it-IT" w:eastAsia="de-CH"/>
    </w:rPr>
  </w:style>
  <w:style w:type="paragraph" w:styleId="Untertitel">
    <w:name w:val="Subtitle"/>
    <w:basedOn w:val="Standard"/>
    <w:next w:val="Standard"/>
    <w:link w:val="UntertitelZchn"/>
    <w:qFormat/>
    <w:rsid w:val="00622912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link w:val="Untertitel"/>
    <w:rsid w:val="00622912"/>
    <w:rPr>
      <w:rFonts w:ascii="Arial" w:eastAsia="Times New Roman" w:hAnsi="Arial" w:cs="Arial"/>
      <w:b/>
      <w:sz w:val="22"/>
      <w:szCs w:val="24"/>
      <w:lang w:val="it-IT" w:eastAsia="de-CH"/>
    </w:rPr>
  </w:style>
  <w:style w:type="paragraph" w:styleId="Verzeichnis1">
    <w:name w:val="toc 1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2">
    <w:name w:val="toc 2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3">
    <w:name w:val="toc 3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4">
    <w:name w:val="toc 4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5">
    <w:name w:val="toc 5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6">
    <w:name w:val="toc 6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7">
    <w:name w:val="toc 7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8">
    <w:name w:val="toc 8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9">
    <w:name w:val="toc 9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styleId="Zeilennummer">
    <w:name w:val="line number"/>
    <w:basedOn w:val="Absatz-Standardschriftart"/>
    <w:rsid w:val="00FD1753"/>
    <w:rPr>
      <w:lang w:val="it-IT"/>
    </w:rPr>
  </w:style>
  <w:style w:type="paragraph" w:customStyle="1" w:styleId="Fuzeile1">
    <w:name w:val="Fußzeile1"/>
    <w:basedOn w:val="Standard"/>
    <w:rsid w:val="00F0537D"/>
    <w:pPr>
      <w:spacing w:line="160" w:lineRule="atLeast"/>
    </w:pPr>
    <w:rPr>
      <w:sz w:val="12"/>
    </w:rPr>
  </w:style>
  <w:style w:type="paragraph" w:customStyle="1" w:styleId="1pt">
    <w:name w:val="1pt"/>
    <w:basedOn w:val="Standard"/>
    <w:rsid w:val="00B65C98"/>
    <w:pPr>
      <w:spacing w:line="240" w:lineRule="auto"/>
    </w:pPr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D2259F"/>
    <w:rPr>
      <w:color w:val="80808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34449157BF4CB8A0BB0F60FBAB0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D42E2-A06F-4F01-A5CB-6FB40CE636DE}"/>
      </w:docPartPr>
      <w:docPartBody>
        <w:p w:rsidR="009A4E42" w:rsidRDefault="00051427" w:rsidP="00051427">
          <w:pPr>
            <w:pStyle w:val="8034449157BF4CB8A0BB0F60FBAB0F066"/>
          </w:pPr>
          <w:r w:rsidRPr="003A6A09">
            <w:rPr>
              <w:rStyle w:val="Platzhaltertext"/>
              <w:sz w:val="20"/>
            </w:rPr>
            <w:t>[</w:t>
          </w:r>
          <w:r>
            <w:rPr>
              <w:rStyle w:val="Platzhaltertext"/>
              <w:sz w:val="20"/>
            </w:rPr>
            <w:t>nome del proprietario</w:t>
          </w:r>
          <w:r w:rsidRPr="003A6A09">
            <w:rPr>
              <w:rStyle w:val="Platzhaltertext"/>
              <w:sz w:val="20"/>
            </w:rPr>
            <w:t>]</w:t>
          </w:r>
        </w:p>
      </w:docPartBody>
    </w:docPart>
    <w:docPart>
      <w:docPartPr>
        <w:name w:val="7751F052144A485D91A266BE7D532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3CDAF-A67D-4E98-9DFF-008FA37331F9}"/>
      </w:docPartPr>
      <w:docPartBody>
        <w:p w:rsidR="009A4E42" w:rsidRDefault="00051427" w:rsidP="00051427">
          <w:pPr>
            <w:pStyle w:val="7751F052144A485D91A266BE7D532A155"/>
          </w:pPr>
          <w:r w:rsidRPr="00C5371A">
            <w:rPr>
              <w:rStyle w:val="Platzhaltertext"/>
              <w:sz w:val="20"/>
            </w:rPr>
            <w:t>[</w:t>
          </w:r>
          <w:r>
            <w:rPr>
              <w:rStyle w:val="Platzhaltertext"/>
              <w:sz w:val="20"/>
            </w:rPr>
            <w:t>nome dell’impianto</w:t>
          </w:r>
          <w:r w:rsidRPr="00C5371A">
            <w:rPr>
              <w:rStyle w:val="Platzhaltertext"/>
              <w:sz w:val="20"/>
            </w:rPr>
            <w:t>]</w:t>
          </w:r>
        </w:p>
      </w:docPartBody>
    </w:docPart>
    <w:docPart>
      <w:docPartPr>
        <w:name w:val="453B4645AEFF43B09DD4632C6ED6B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D5B55-2EE2-4E84-AD14-094C7CE9F8BF}"/>
      </w:docPartPr>
      <w:docPartBody>
        <w:p w:rsidR="009A4E42" w:rsidRDefault="00051427" w:rsidP="00051427">
          <w:pPr>
            <w:pStyle w:val="453B4645AEFF43B09DD4632C6ED6B6A83"/>
          </w:pPr>
          <w:r w:rsidRPr="00EB1A51">
            <w:rPr>
              <w:rStyle w:val="Platzhaltertext"/>
              <w:sz w:val="20"/>
            </w:rPr>
            <w:t>[</w:t>
          </w:r>
          <w:r>
            <w:rPr>
              <w:rStyle w:val="Platzhaltertext"/>
              <w:sz w:val="20"/>
            </w:rPr>
            <w:t>nome dall’AAE</w:t>
          </w:r>
          <w:r w:rsidRPr="00EB1A51">
            <w:rPr>
              <w:rStyle w:val="Platzhaltertext"/>
              <w:sz w:val="20"/>
            </w:rPr>
            <w:t>]</w:t>
          </w:r>
        </w:p>
      </w:docPartBody>
    </w:docPart>
    <w:docPart>
      <w:docPartPr>
        <w:name w:val="7EDA6E4F6A064CF397BFBA974C888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D7DBF-273E-44A5-988D-3C2859C88B02}"/>
      </w:docPartPr>
      <w:docPartBody>
        <w:p w:rsidR="009A4E42" w:rsidRDefault="00051427" w:rsidP="00051427">
          <w:pPr>
            <w:pStyle w:val="7EDA6E4F6A064CF397BFBA974C888AEA3"/>
          </w:pPr>
          <w:r>
            <w:rPr>
              <w:rStyle w:val="Platzhaltertext"/>
            </w:rPr>
            <w:t>[Luogo, data]</w:t>
          </w:r>
        </w:p>
      </w:docPartBody>
    </w:docPart>
    <w:docPart>
      <w:docPartPr>
        <w:name w:val="F600D5ED51B44866B8570038F4638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E2AB1-6D0C-40B5-8EB2-0535F4FB51BC}"/>
      </w:docPartPr>
      <w:docPartBody>
        <w:p w:rsidR="009A4E42" w:rsidRDefault="00051427" w:rsidP="00051427">
          <w:pPr>
            <w:pStyle w:val="F600D5ED51B44866B8570038F4638F883"/>
          </w:pPr>
          <w:r>
            <w:rPr>
              <w:rStyle w:val="Platzhaltertext"/>
            </w:rPr>
            <w:t>[Luogo, data]</w:t>
          </w:r>
        </w:p>
      </w:docPartBody>
    </w:docPart>
    <w:docPart>
      <w:docPartPr>
        <w:name w:val="A99C7F2BA4D54772A343217306071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F1A4E-C0E8-47BE-A27C-BDAE754B9E2D}"/>
      </w:docPartPr>
      <w:docPartBody>
        <w:p w:rsidR="00051427" w:rsidRDefault="00051427" w:rsidP="00051427">
          <w:pPr>
            <w:pStyle w:val="A99C7F2BA4D54772A3432173060714482"/>
          </w:pPr>
          <w:r w:rsidRPr="00EB1A51">
            <w:rPr>
              <w:rStyle w:val="Platzhaltertext"/>
              <w:sz w:val="20"/>
            </w:rPr>
            <w:t>[</w:t>
          </w:r>
          <w:r>
            <w:rPr>
              <w:rStyle w:val="Platzhaltertext"/>
              <w:sz w:val="20"/>
            </w:rPr>
            <w:t>contabile/idrologico</w:t>
          </w:r>
          <w:r w:rsidRPr="00EB1A51">
            <w:rPr>
              <w:rStyle w:val="Platzhaltertext"/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F0"/>
    <w:rsid w:val="00051427"/>
    <w:rsid w:val="002824F0"/>
    <w:rsid w:val="003D1009"/>
    <w:rsid w:val="009A4E42"/>
    <w:rsid w:val="00C454D3"/>
    <w:rsid w:val="00C6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1427"/>
    <w:rPr>
      <w:color w:val="808080"/>
      <w:lang w:val="it-IT"/>
    </w:rPr>
  </w:style>
  <w:style w:type="paragraph" w:customStyle="1" w:styleId="636024C080D241E7B8BF8BE04B2640EE">
    <w:name w:val="636024C080D241E7B8BF8BE04B2640EE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636024C080D241E7B8BF8BE04B2640EE1">
    <w:name w:val="636024C080D241E7B8BF8BE04B2640EE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">
    <w:name w:val="07249279C2504A3FB05D153679B333CB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">
    <w:name w:val="115F198D54B544E4930793FA25B30D7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">
    <w:name w:val="847E81239EA349188E88F986110ECDFB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">
    <w:name w:val="4FAFFAB767744C46BF4697FD1919EFD7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">
    <w:name w:val="887552655C994CA6B428458AB6980AAC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">
    <w:name w:val="BC32231E165D4B1282C631BBA26F1BCF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">
    <w:name w:val="07249279C2504A3FB05D153679B333CB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">
    <w:name w:val="115F198D54B544E4930793FA25B30D72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1">
    <w:name w:val="847E81239EA349188E88F986110ECDFB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">
    <w:name w:val="AA43E33E87FC4D2A8A4B31A98A368A7A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">
    <w:name w:val="4FAFFAB767744C46BF4697FD1919EFD7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">
    <w:name w:val="887552655C994CA6B428458AB6980AAC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1">
    <w:name w:val="BC32231E165D4B1282C631BBA26F1BCF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2">
    <w:name w:val="07249279C2504A3FB05D153679B333CB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2">
    <w:name w:val="115F198D54B544E4930793FA25B30D72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2">
    <w:name w:val="847E81239EA349188E88F986110ECDFB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1">
    <w:name w:val="AA43E33E87FC4D2A8A4B31A98A368A7A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2">
    <w:name w:val="4FAFFAB767744C46BF4697FD1919EFD7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2">
    <w:name w:val="887552655C994CA6B428458AB6980AAC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">
    <w:name w:val="57247CD1E44C47EFBB8CCA0B27D2A82D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2">
    <w:name w:val="BC32231E165D4B1282C631BBA26F1BCF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3">
    <w:name w:val="07249279C2504A3FB05D153679B333CB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3">
    <w:name w:val="115F198D54B544E4930793FA25B30D72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3">
    <w:name w:val="847E81239EA349188E88F986110ECDFB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">
    <w:name w:val="EC3D5BE6333F402FA1E5A80A3F93835E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2">
    <w:name w:val="AA43E33E87FC4D2A8A4B31A98A368A7A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3">
    <w:name w:val="4FAFFAB767744C46BF4697FD1919EFD7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3">
    <w:name w:val="887552655C994CA6B428458AB6980AAC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">
    <w:name w:val="57247CD1E44C47EFBB8CCA0B27D2A82D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3">
    <w:name w:val="BC32231E165D4B1282C631BBA26F1BCF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4">
    <w:name w:val="07249279C2504A3FB05D153679B333CB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4">
    <w:name w:val="115F198D54B544E4930793FA25B30D72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4">
    <w:name w:val="847E81239EA349188E88F986110ECDFB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1">
    <w:name w:val="EC3D5BE6333F402FA1E5A80A3F93835E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3">
    <w:name w:val="AA43E33E87FC4D2A8A4B31A98A368A7A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4">
    <w:name w:val="4FAFFAB767744C46BF4697FD1919EFD7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4">
    <w:name w:val="887552655C994CA6B428458AB6980AAC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2">
    <w:name w:val="57247CD1E44C47EFBB8CCA0B27D2A82D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4">
    <w:name w:val="BC32231E165D4B1282C631BBA26F1BCF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5">
    <w:name w:val="07249279C2504A3FB05D153679B333CB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5">
    <w:name w:val="115F198D54B544E4930793FA25B30D72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5">
    <w:name w:val="847E81239EA349188E88F986110ECDFB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2">
    <w:name w:val="EC3D5BE6333F402FA1E5A80A3F93835E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">
    <w:name w:val="948B2BBC1685461DBD50BCD12CC6A0B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4">
    <w:name w:val="AA43E33E87FC4D2A8A4B31A98A368A7A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5">
    <w:name w:val="4FAFFAB767744C46BF4697FD1919EFD7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5">
    <w:name w:val="887552655C994CA6B428458AB6980AAC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3">
    <w:name w:val="57247CD1E44C47EFBB8CCA0B27D2A82D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">
    <w:name w:val="32CD94E623004097AAD5AFDBE89B9469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5">
    <w:name w:val="BC32231E165D4B1282C631BBA26F1BCF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6">
    <w:name w:val="07249279C2504A3FB05D153679B333CB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6">
    <w:name w:val="115F198D54B544E4930793FA25B30D72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6">
    <w:name w:val="847E81239EA349188E88F986110ECDFB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3">
    <w:name w:val="EC3D5BE6333F402FA1E5A80A3F93835E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1">
    <w:name w:val="948B2BBC1685461DBD50BCD12CC6A0B6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5">
    <w:name w:val="AA43E33E87FC4D2A8A4B31A98A368A7A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6">
    <w:name w:val="4FAFFAB767744C46BF4697FD1919EFD7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6">
    <w:name w:val="887552655C994CA6B428458AB6980AAC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4">
    <w:name w:val="57247CD1E44C47EFBB8CCA0B27D2A82D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1">
    <w:name w:val="32CD94E623004097AAD5AFDBE89B9469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6">
    <w:name w:val="BC32231E165D4B1282C631BBA26F1BCF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7">
    <w:name w:val="07249279C2504A3FB05D153679B333CB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7">
    <w:name w:val="115F198D54B544E4930793FA25B30D72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4">
    <w:name w:val="EC3D5BE6333F402FA1E5A80A3F93835E4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2">
    <w:name w:val="948B2BBC1685461DBD50BCD12CC6A0B62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6">
    <w:name w:val="AA43E33E87FC4D2A8A4B31A98A368A7A6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7">
    <w:name w:val="4FAFFAB767744C46BF4697FD1919EFD7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7">
    <w:name w:val="887552655C994CA6B428458AB6980AAC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5">
    <w:name w:val="57247CD1E44C47EFBB8CCA0B27D2A82D5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2">
    <w:name w:val="32CD94E623004097AAD5AFDBE89B94692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7">
    <w:name w:val="BC32231E165D4B1282C631BBA26F1BCF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B69E418376240E2B11308B1F0B75FB5">
    <w:name w:val="BB69E418376240E2B11308B1F0B75FB5"/>
    <w:rsid w:val="00C63ADA"/>
  </w:style>
  <w:style w:type="paragraph" w:customStyle="1" w:styleId="457E6C3E828D43E5B036FD201533D990">
    <w:name w:val="457E6C3E828D43E5B036FD201533D990"/>
    <w:rsid w:val="00C63ADA"/>
  </w:style>
  <w:style w:type="paragraph" w:customStyle="1" w:styleId="C39F35B6F190438287D282EBB0F59D9E">
    <w:name w:val="C39F35B6F190438287D282EBB0F59D9E"/>
    <w:rsid w:val="00C63ADA"/>
  </w:style>
  <w:style w:type="paragraph" w:customStyle="1" w:styleId="07249279C2504A3FB05D153679B333CB8">
    <w:name w:val="07249279C2504A3FB05D153679B333CB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8">
    <w:name w:val="115F198D54B544E4930793FA25B30D72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5">
    <w:name w:val="EC3D5BE6333F402FA1E5A80A3F93835E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3">
    <w:name w:val="948B2BBC1685461DBD50BCD12CC6A0B6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">
    <w:name w:val="E72D9D1D06674FD388EB0CEBC873EA7D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7">
    <w:name w:val="AA43E33E87FC4D2A8A4B31A98A368A7A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1">
    <w:name w:val="457E6C3E828D43E5B036FD201533D990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8">
    <w:name w:val="4FAFFAB767744C46BF4697FD1919EFD7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8">
    <w:name w:val="887552655C994CA6B428458AB6980AAC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6">
    <w:name w:val="57247CD1E44C47EFBB8CCA0B27D2A82D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3">
    <w:name w:val="32CD94E623004097AAD5AFDBE89B9469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1">
    <w:name w:val="C39F35B6F190438287D282EBB0F59D9E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9">
    <w:name w:val="07249279C2504A3FB05D153679B333CB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9">
    <w:name w:val="115F198D54B544E4930793FA25B30D72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6">
    <w:name w:val="EC3D5BE6333F402FA1E5A80A3F93835E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4">
    <w:name w:val="948B2BBC1685461DBD50BCD12CC6A0B6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1">
    <w:name w:val="E72D9D1D06674FD388EB0CEBC873EA7D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8">
    <w:name w:val="AA43E33E87FC4D2A8A4B31A98A368A7A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2">
    <w:name w:val="457E6C3E828D43E5B036FD201533D990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9">
    <w:name w:val="4FAFFAB767744C46BF4697FD1919EFD7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9">
    <w:name w:val="887552655C994CA6B428458AB6980AAC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7">
    <w:name w:val="57247CD1E44C47EFBB8CCA0B27D2A82D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4">
    <w:name w:val="32CD94E623004097AAD5AFDBE89B9469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2">
    <w:name w:val="C39F35B6F190438287D282EBB0F59D9E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0">
    <w:name w:val="07249279C2504A3FB05D153679B333CB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0">
    <w:name w:val="115F198D54B544E4930793FA25B30D72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7">
    <w:name w:val="EC3D5BE6333F402FA1E5A80A3F93835E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5">
    <w:name w:val="948B2BBC1685461DBD50BCD12CC6A0B6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2">
    <w:name w:val="E72D9D1D06674FD388EB0CEBC873EA7D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">
    <w:name w:val="D0117842145D40E38036C40191C2E0C0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9">
    <w:name w:val="AA43E33E87FC4D2A8A4B31A98A368A7A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3">
    <w:name w:val="457E6C3E828D43E5B036FD201533D990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0">
    <w:name w:val="4FAFFAB767744C46BF4697FD1919EFD7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0">
    <w:name w:val="887552655C994CA6B428458AB6980AAC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8">
    <w:name w:val="57247CD1E44C47EFBB8CCA0B27D2A82D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5">
    <w:name w:val="32CD94E623004097AAD5AFDBE89B9469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3">
    <w:name w:val="C39F35B6F190438287D282EBB0F59D9E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1">
    <w:name w:val="07249279C2504A3FB05D153679B333CB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1">
    <w:name w:val="115F198D54B544E4930793FA25B30D72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8">
    <w:name w:val="EC3D5BE6333F402FA1E5A80A3F93835E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6">
    <w:name w:val="948B2BBC1685461DBD50BCD12CC6A0B6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3">
    <w:name w:val="E72D9D1D06674FD388EB0CEBC873EA7D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1">
    <w:name w:val="D0117842145D40E38036C40191C2E0C0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">
    <w:name w:val="4584D564066A4A798AB2EA7EEA6D95D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0">
    <w:name w:val="AA43E33E87FC4D2A8A4B31A98A368A7A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4">
    <w:name w:val="457E6C3E828D43E5B036FD201533D990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1">
    <w:name w:val="4FAFFAB767744C46BF4697FD1919EFD7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1">
    <w:name w:val="887552655C994CA6B428458AB6980AAC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9">
    <w:name w:val="57247CD1E44C47EFBB8CCA0B27D2A82D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6">
    <w:name w:val="32CD94E623004097AAD5AFDBE89B9469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4">
    <w:name w:val="C39F35B6F190438287D282EBB0F59D9E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2">
    <w:name w:val="07249279C2504A3FB05D153679B333CB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2">
    <w:name w:val="115F198D54B544E4930793FA25B30D72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9">
    <w:name w:val="EC3D5BE6333F402FA1E5A80A3F93835E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7">
    <w:name w:val="948B2BBC1685461DBD50BCD12CC6A0B6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4">
    <w:name w:val="E72D9D1D06674FD388EB0CEBC873EA7D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2">
    <w:name w:val="D0117842145D40E38036C40191C2E0C0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1">
    <w:name w:val="4584D564066A4A798AB2EA7EEA6D95D3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">
    <w:name w:val="8581E4FF64AB4ECD83A4B06DD0DC5110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1">
    <w:name w:val="AA43E33E87FC4D2A8A4B31A98A368A7A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5">
    <w:name w:val="457E6C3E828D43E5B036FD201533D990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2">
    <w:name w:val="4FAFFAB767744C46BF4697FD1919EFD7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2">
    <w:name w:val="887552655C994CA6B428458AB6980AAC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0">
    <w:name w:val="57247CD1E44C47EFBB8CCA0B27D2A82D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7">
    <w:name w:val="32CD94E623004097AAD5AFDBE89B9469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5">
    <w:name w:val="C39F35B6F190438287D282EBB0F59D9E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5">
    <w:name w:val="E72D9D1D06674FD388EB0CEBC873EA7D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3">
    <w:name w:val="D0117842145D40E38036C40191C2E0C0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2">
    <w:name w:val="4584D564066A4A798AB2EA7EEA6D95D3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1">
    <w:name w:val="8581E4FF64AB4ECD83A4B06DD0DC5110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2">
    <w:name w:val="AA43E33E87FC4D2A8A4B31A98A368A7A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6">
    <w:name w:val="457E6C3E828D43E5B036FD201533D990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3">
    <w:name w:val="4FAFFAB767744C46BF4697FD1919EFD7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3">
    <w:name w:val="887552655C994CA6B428458AB6980AAC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1">
    <w:name w:val="57247CD1E44C47EFBB8CCA0B27D2A82D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8">
    <w:name w:val="32CD94E623004097AAD5AFDBE89B9469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">
    <w:name w:val="8034449157BF4CB8A0BB0F60FBAB0F06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6">
    <w:name w:val="C39F35B6F190438287D282EBB0F59D9E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6">
    <w:name w:val="E72D9D1D06674FD388EB0CEBC873EA7D6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4">
    <w:name w:val="D0117842145D40E38036C40191C2E0C0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3">
    <w:name w:val="4584D564066A4A798AB2EA7EEA6D95D3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2">
    <w:name w:val="8581E4FF64AB4ECD83A4B06DD0DC5110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3">
    <w:name w:val="AA43E33E87FC4D2A8A4B31A98A368A7A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7">
    <w:name w:val="457E6C3E828D43E5B036FD201533D990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4">
    <w:name w:val="4FAFFAB767744C46BF4697FD1919EFD7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4">
    <w:name w:val="887552655C994CA6B428458AB6980AAC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2">
    <w:name w:val="57247CD1E44C47EFBB8CCA0B27D2A82D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9">
    <w:name w:val="32CD94E623004097AAD5AFDBE89B9469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1">
    <w:name w:val="8034449157BF4CB8A0BB0F60FBAB0F06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7751F052144A485D91A266BE7D532A15">
    <w:name w:val="7751F052144A485D91A266BE7D532A1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7">
    <w:name w:val="C39F35B6F190438287D282EBB0F59D9E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7">
    <w:name w:val="E72D9D1D06674FD388EB0CEBC873EA7D7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5">
    <w:name w:val="D0117842145D40E38036C40191C2E0C0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4">
    <w:name w:val="4584D564066A4A798AB2EA7EEA6D95D3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3">
    <w:name w:val="8581E4FF64AB4ECD83A4B06DD0DC5110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4">
    <w:name w:val="AA43E33E87FC4D2A8A4B31A98A368A7A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8">
    <w:name w:val="457E6C3E828D43E5B036FD201533D990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5">
    <w:name w:val="4FAFFAB767744C46BF4697FD1919EFD71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5">
    <w:name w:val="887552655C994CA6B428458AB6980AAC1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3">
    <w:name w:val="57247CD1E44C47EFBB8CCA0B27D2A82D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10">
    <w:name w:val="32CD94E623004097AAD5AFDBE89B9469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2">
    <w:name w:val="8034449157BF4CB8A0BB0F60FBAB0F06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7751F052144A485D91A266BE7D532A151">
    <w:name w:val="7751F052144A485D91A266BE7D532A15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241279222FC7428C9CBC6C3487C5714F">
    <w:name w:val="241279222FC7428C9CBC6C3487C5714F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8">
    <w:name w:val="C39F35B6F190438287D282EBB0F59D9E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8">
    <w:name w:val="E72D9D1D06674FD388EB0CEBC873EA7D8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6">
    <w:name w:val="D0117842145D40E38036C40191C2E0C06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5">
    <w:name w:val="4584D564066A4A798AB2EA7EEA6D95D3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4">
    <w:name w:val="8581E4FF64AB4ECD83A4B06DD0DC5110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5">
    <w:name w:val="AA43E33E87FC4D2A8A4B31A98A368A7A1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9">
    <w:name w:val="457E6C3E828D43E5B036FD201533D990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6">
    <w:name w:val="4FAFFAB767744C46BF4697FD1919EFD71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6">
    <w:name w:val="887552655C994CA6B428458AB6980AAC1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4">
    <w:name w:val="57247CD1E44C47EFBB8CCA0B27D2A82D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11">
    <w:name w:val="32CD94E623004097AAD5AFDBE89B9469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3">
    <w:name w:val="8034449157BF4CB8A0BB0F60FBAB0F06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7751F052144A485D91A266BE7D532A152">
    <w:name w:val="7751F052144A485D91A266BE7D532A15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241279222FC7428C9CBC6C3487C5714F1">
    <w:name w:val="241279222FC7428C9CBC6C3487C5714F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3B4645AEFF43B09DD4632C6ED6B6A8">
    <w:name w:val="453B4645AEFF43B09DD4632C6ED6B6A8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9">
    <w:name w:val="C39F35B6F190438287D282EBB0F59D9E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3238013ED1948EEA65FA211F6A4228E">
    <w:name w:val="03238013ED1948EEA65FA211F6A4228E"/>
    <w:rsid w:val="00C454D3"/>
  </w:style>
  <w:style w:type="paragraph" w:customStyle="1" w:styleId="D54AFD713DBA4FF6A68A4AAB6F2B207A">
    <w:name w:val="D54AFD713DBA4FF6A68A4AAB6F2B207A"/>
    <w:rsid w:val="00C454D3"/>
  </w:style>
  <w:style w:type="paragraph" w:customStyle="1" w:styleId="8233E64E466642E5B47F8FF245421DB0">
    <w:name w:val="8233E64E466642E5B47F8FF245421DB0"/>
    <w:rsid w:val="00C454D3"/>
  </w:style>
  <w:style w:type="paragraph" w:customStyle="1" w:styleId="62AA6B324EB140FFB8E1C2DFE6179122">
    <w:name w:val="62AA6B324EB140FFB8E1C2DFE6179122"/>
    <w:rsid w:val="00C454D3"/>
  </w:style>
  <w:style w:type="paragraph" w:customStyle="1" w:styleId="7EDA6E4F6A064CF397BFBA974C888AEA">
    <w:name w:val="7EDA6E4F6A064CF397BFBA974C888AEA"/>
    <w:rsid w:val="00C454D3"/>
  </w:style>
  <w:style w:type="paragraph" w:customStyle="1" w:styleId="F600D5ED51B44866B8570038F4638F88">
    <w:name w:val="F600D5ED51B44866B8570038F4638F88"/>
    <w:rsid w:val="00C454D3"/>
  </w:style>
  <w:style w:type="paragraph" w:customStyle="1" w:styleId="8034449157BF4CB8A0BB0F60FBAB0F064">
    <w:name w:val="8034449157BF4CB8A0BB0F60FBAB0F064"/>
    <w:rsid w:val="003D100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  <w:lang w:val="it-IT"/>
    </w:rPr>
  </w:style>
  <w:style w:type="paragraph" w:customStyle="1" w:styleId="7751F052144A485D91A266BE7D532A153">
    <w:name w:val="7751F052144A485D91A266BE7D532A153"/>
    <w:rsid w:val="003D100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  <w:lang w:val="it-IT"/>
    </w:rPr>
  </w:style>
  <w:style w:type="paragraph" w:customStyle="1" w:styleId="A99C7F2BA4D54772A343217306071448">
    <w:name w:val="A99C7F2BA4D54772A343217306071448"/>
    <w:rsid w:val="003D100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  <w:lang w:val="it-IT"/>
    </w:rPr>
  </w:style>
  <w:style w:type="paragraph" w:customStyle="1" w:styleId="453B4645AEFF43B09DD4632C6ED6B6A81">
    <w:name w:val="453B4645AEFF43B09DD4632C6ED6B6A81"/>
    <w:rsid w:val="003D100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  <w:lang w:val="it-IT"/>
    </w:rPr>
  </w:style>
  <w:style w:type="paragraph" w:customStyle="1" w:styleId="7EDA6E4F6A064CF397BFBA974C888AEA1">
    <w:name w:val="7EDA6E4F6A064CF397BFBA974C888AEA1"/>
    <w:rsid w:val="003D1009"/>
    <w:pPr>
      <w:spacing w:after="0" w:line="28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600D5ED51B44866B8570038F4638F881">
    <w:name w:val="F600D5ED51B44866B8570038F4638F881"/>
    <w:rsid w:val="003D1009"/>
    <w:pPr>
      <w:spacing w:after="0" w:line="28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034449157BF4CB8A0BB0F60FBAB0F065">
    <w:name w:val="8034449157BF4CB8A0BB0F60FBAB0F065"/>
    <w:rsid w:val="003D100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  <w:lang w:val="it-IT"/>
    </w:rPr>
  </w:style>
  <w:style w:type="paragraph" w:customStyle="1" w:styleId="7751F052144A485D91A266BE7D532A154">
    <w:name w:val="7751F052144A485D91A266BE7D532A154"/>
    <w:rsid w:val="003D100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  <w:lang w:val="it-IT"/>
    </w:rPr>
  </w:style>
  <w:style w:type="paragraph" w:customStyle="1" w:styleId="A99C7F2BA4D54772A3432173060714481">
    <w:name w:val="A99C7F2BA4D54772A3432173060714481"/>
    <w:rsid w:val="003D100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  <w:lang w:val="it-IT"/>
    </w:rPr>
  </w:style>
  <w:style w:type="paragraph" w:customStyle="1" w:styleId="453B4645AEFF43B09DD4632C6ED6B6A82">
    <w:name w:val="453B4645AEFF43B09DD4632C6ED6B6A82"/>
    <w:rsid w:val="003D100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  <w:lang w:val="it-IT"/>
    </w:rPr>
  </w:style>
  <w:style w:type="paragraph" w:customStyle="1" w:styleId="7EDA6E4F6A064CF397BFBA974C888AEA2">
    <w:name w:val="7EDA6E4F6A064CF397BFBA974C888AEA2"/>
    <w:rsid w:val="003D1009"/>
    <w:pPr>
      <w:spacing w:after="0" w:line="28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600D5ED51B44866B8570038F4638F882">
    <w:name w:val="F600D5ED51B44866B8570038F4638F882"/>
    <w:rsid w:val="003D1009"/>
    <w:pPr>
      <w:spacing w:after="0" w:line="28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034449157BF4CB8A0BB0F60FBAB0F066">
    <w:name w:val="8034449157BF4CB8A0BB0F60FBAB0F066"/>
    <w:rsid w:val="00051427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  <w:lang w:val="it-IT"/>
    </w:rPr>
  </w:style>
  <w:style w:type="paragraph" w:customStyle="1" w:styleId="7751F052144A485D91A266BE7D532A155">
    <w:name w:val="7751F052144A485D91A266BE7D532A155"/>
    <w:rsid w:val="00051427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  <w:lang w:val="it-IT"/>
    </w:rPr>
  </w:style>
  <w:style w:type="paragraph" w:customStyle="1" w:styleId="A99C7F2BA4D54772A3432173060714482">
    <w:name w:val="A99C7F2BA4D54772A3432173060714482"/>
    <w:rsid w:val="00051427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  <w:lang w:val="it-IT"/>
    </w:rPr>
  </w:style>
  <w:style w:type="paragraph" w:customStyle="1" w:styleId="453B4645AEFF43B09DD4632C6ED6B6A83">
    <w:name w:val="453B4645AEFF43B09DD4632C6ED6B6A83"/>
    <w:rsid w:val="00051427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  <w:lang w:val="it-IT"/>
    </w:rPr>
  </w:style>
  <w:style w:type="paragraph" w:customStyle="1" w:styleId="7EDA6E4F6A064CF397BFBA974C888AEA3">
    <w:name w:val="7EDA6E4F6A064CF397BFBA974C888AEA3"/>
    <w:rsid w:val="00051427"/>
    <w:pPr>
      <w:spacing w:after="0" w:line="28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600D5ED51B44866B8570038F4638F883">
    <w:name w:val="F600D5ED51B44866B8570038F4638F883"/>
    <w:rsid w:val="00051427"/>
    <w:pPr>
      <w:spacing w:after="0" w:line="280" w:lineRule="atLeast"/>
    </w:pPr>
    <w:rPr>
      <w:rFonts w:ascii="Arial" w:eastAsia="Calibri" w:hAnsi="Arial" w:cs="Times New Roman"/>
      <w:sz w:val="20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 xmlns:star_td="http://www.star-group.net/schemas/transit/filters/textdata">eNp7v3u/jVt+UW5pTmKxgr4dAD33Bnw=</officeatwork>
</file>

<file path=customXml/item2.xml><?xml version="1.0" encoding="utf-8"?>
<officeatwork xmlns="http://schemas.officeatwork.com/Media" xmlns:star_td="http://www.star-group.net/schemas/transit/filters/textdata"/>
</file>

<file path=customXml/item3.xml><?xml version="1.0" encoding="utf-8"?>
<officeatwork xmlns="http://schemas.officeatwork.com/CustomXMLPart" xmlns:star_td="http://www.star-group.net/schemas/transit/filters/textdata"/>
</file>

<file path=customXml/item4.xml><?xml version="1.0" encoding="utf-8"?>
<officeatwork xmlns="http://schemas.officeatwork.com/Document" xmlns:star_td="http://www.star-group.net/schemas/transit/filters/textdata">eNp7v3u/jUt+cmlual6Jgr4dAD19BnI=</officeatwork>
</file>

<file path=customXml/item5.xml><?xml version="1.0" encoding="utf-8"?>
<officeatwork xmlns="http://schemas.officeatwork.com/MasterProperties" xmlns:star_td="http://www.star-group.net/schemas/transit/filters/textdata">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</officeatwork>
</file>

<file path=customXml/item6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3B472A01-64F8-4539-BEC1-65D1B977400F}">
  <ds:schemaRefs>
    <ds:schemaRef ds:uri="http://schemas.officeatwork.com/Formula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355A7A87-1C8B-4820-B0D6-230462013A1B}">
  <ds:schemaRefs>
    <ds:schemaRef ds:uri="http://schemas.officeatwork.com/Media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6B29BD83-EB11-46D1-978B-E1ECB8353F14}">
  <ds:schemaRefs>
    <ds:schemaRef ds:uri="http://schemas.officeatwork.com/CustomXMLPart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4D5452AA-47F2-49AC-AFDD-164947CD0CF2}">
  <ds:schemaRefs>
    <ds:schemaRef ds:uri="http://schemas.officeatwork.com/Document"/>
    <ds:schemaRef ds:uri="http://www.star-group.net/schemas/transit/filters/textdata"/>
  </ds:schemaRefs>
</ds:datastoreItem>
</file>

<file path=customXml/itemProps5.xml><?xml version="1.0" encoding="utf-8"?>
<ds:datastoreItem xmlns:ds="http://schemas.openxmlformats.org/officeDocument/2006/customXml" ds:itemID="{9649A37A-B15B-499D-AD44-D684D4E4F4B2}">
  <ds:schemaRefs>
    <ds:schemaRef ds:uri="http://schemas.officeatwork.com/MasterProperties"/>
    <ds:schemaRef ds:uri="http://www.star-group.net/schemas/transit/filters/textdata"/>
  </ds:schemaRefs>
</ds:datastoreItem>
</file>

<file path=customXml/itemProps6.xml><?xml version="1.0" encoding="utf-8"?>
<ds:datastoreItem xmlns:ds="http://schemas.openxmlformats.org/officeDocument/2006/customXml" ds:itemID="{4AF1F8FF-31CB-4835-9591-B82D2A2FFC6D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482</Characters>
  <Application>Microsoft Office Word</Application>
  <DocSecurity>0</DocSecurity>
  <Lines>30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Jossen</dc:creator>
  <cp:keywords/>
  <dc:description/>
  <cp:lastModifiedBy>Jossen Leoni BFE</cp:lastModifiedBy>
  <cp:revision>4</cp:revision>
  <cp:lastPrinted>2018-04-04T08:13:00Z</cp:lastPrinted>
  <dcterms:created xsi:type="dcterms:W3CDTF">2018-04-05T09:59:00Z</dcterms:created>
  <dcterms:modified xsi:type="dcterms:W3CDTF">2018-04-19T12:19:00Z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1.Name">
    <vt:lpwstr/>
  </property>
  <property fmtid="{D5CDD505-2E9C-101B-9397-08002B2CF9AE}" pid="3" name="Signature2.Name">
    <vt:lpwstr/>
  </property>
  <property fmtid="{D5CDD505-2E9C-101B-9397-08002B2CF9AE}" pid="4" name="Doc.Enclosures">
    <vt:lpwstr>Beilage(n)</vt:lpwstr>
  </property>
  <property fmtid="{D5CDD505-2E9C-101B-9397-08002B2CF9AE}" pid="5" name="Doc.OurReference">
    <vt:lpwstr>Unser Zeichen:</vt:lpwstr>
  </property>
  <property fmtid="{D5CDD505-2E9C-101B-9397-08002B2CF9AE}" pid="6" name="Doc.YourReference">
    <vt:lpwstr>Ihr Zeichen:</vt:lpwstr>
  </property>
  <property fmtid="{D5CDD505-2E9C-101B-9397-08002B2CF9AE}" pid="7" name="Doc.Reference">
    <vt:lpwstr>Referenz/Aktenzeichen:</vt:lpwstr>
  </property>
  <property fmtid="{D5CDD505-2E9C-101B-9397-08002B2CF9AE}" pid="8" name="Doc.Text">
    <vt:lpwstr>[Text]</vt:lpwstr>
  </property>
  <property fmtid="{D5CDD505-2E9C-101B-9397-08002B2CF9AE}" pid="9" name="Doc.Subject">
    <vt:lpwstr>[Betreff]</vt:lpwstr>
  </property>
  <property fmtid="{D5CDD505-2E9C-101B-9397-08002B2CF9AE}" pid="10" name="Doc.Telephone">
    <vt:lpwstr>Tel.</vt:lpwstr>
  </property>
  <property fmtid="{D5CDD505-2E9C-101B-9397-08002B2CF9AE}" pid="11" name="Doc.Fax">
    <vt:lpwstr>Fax</vt:lpwstr>
  </property>
  <property fmtid="{D5CDD505-2E9C-101B-9397-08002B2CF9AE}" pid="12" name="CustomField.Enclousures">
    <vt:lpwstr/>
  </property>
  <property fmtid="{D5CDD505-2E9C-101B-9397-08002B2CF9AE}" pid="13" name="CustomField.ShowLogoPn">
    <vt:lpwstr>-1</vt:lpwstr>
  </property>
  <property fmtid="{D5CDD505-2E9C-101B-9397-08002B2CF9AE}" pid="14" name="BM_Subject">
    <vt:lpwstr/>
  </property>
  <property fmtid="{D5CDD505-2E9C-101B-9397-08002B2CF9AE}" pid="15" name="Signature1.OrgAbs1Z1">
    <vt:lpwstr>Eidgenössisches Departement für Umwelt, Verkehr, Energie und Kommunikation UVEK</vt:lpwstr>
  </property>
  <property fmtid="{D5CDD505-2E9C-101B-9397-08002B2CF9AE}" pid="16" name="Signature1.OrgAbs1Z2">
    <vt:lpwstr/>
  </property>
  <property fmtid="{D5CDD505-2E9C-101B-9397-08002B2CF9AE}" pid="17" name="Signature1.OrgAbs1Z3">
    <vt:lpwstr/>
  </property>
  <property fmtid="{D5CDD505-2E9C-101B-9397-08002B2CF9AE}" pid="18" name="Signature1.OrgAbs1Z4Fett">
    <vt:lpwstr>Bundesamt für Energie BFE</vt:lpwstr>
  </property>
  <property fmtid="{D5CDD505-2E9C-101B-9397-08002B2CF9AE}" pid="19" name="Signature1.OrgAbs1Z5">
    <vt:lpwstr>Sektion Energieversorgung und Monitoring</vt:lpwstr>
  </property>
  <property fmtid="{D5CDD505-2E9C-101B-9397-08002B2CF9AE}" pid="20" name="Signature1.OrgAbs1Z6">
    <vt:lpwstr/>
  </property>
  <property fmtid="{D5CDD505-2E9C-101B-9397-08002B2CF9AE}" pid="21" name="Signature2.OrgAbs2Z1">
    <vt:lpwstr/>
  </property>
  <property fmtid="{D5CDD505-2E9C-101B-9397-08002B2CF9AE}" pid="22" name="Signature2.OrgAbs2Z2Fett">
    <vt:lpwstr/>
  </property>
  <property fmtid="{D5CDD505-2E9C-101B-9397-08002B2CF9AE}" pid="23" name="Signature2.OrgAbs2Z3">
    <vt:lpwstr/>
  </property>
  <property fmtid="{D5CDD505-2E9C-101B-9397-08002B2CF9AE}" pid="24" name="Signature1.Fensterzeile">
    <vt:lpwstr>3003 Bern</vt:lpwstr>
  </property>
  <property fmtid="{D5CDD505-2E9C-101B-9397-08002B2CF9AE}" pid="25" name="Signature1.Ort">
    <vt:lpwstr>3003 Bern</vt:lpwstr>
  </property>
  <property fmtid="{D5CDD505-2E9C-101B-9397-08002B2CF9AE}" pid="26" name="Signature1.AIZ1">
    <vt:lpwstr>Bundesamt für Energie BFE</vt:lpwstr>
  </property>
  <property fmtid="{D5CDD505-2E9C-101B-9397-08002B2CF9AE}" pid="27" name="Signature1.AIZ2">
    <vt:lpwstr>Leoni Jossen</vt:lpwstr>
  </property>
  <property fmtid="{D5CDD505-2E9C-101B-9397-08002B2CF9AE}" pid="28" name="Signature1.AIZ3">
    <vt:lpwstr>Mühlestrasse 4, 3063 Ittigen</vt:lpwstr>
  </property>
  <property fmtid="{D5CDD505-2E9C-101B-9397-08002B2CF9AE}" pid="29" name="Signature1.AIZ4">
    <vt:lpwstr>Postadresse: Bundesamt für Energie, 3003 Bern</vt:lpwstr>
  </property>
  <property fmtid="{D5CDD505-2E9C-101B-9397-08002B2CF9AE}" pid="30" name="Signature1.AIZ5">
    <vt:lpwstr>Tel. +41 58 462 56 11, Fax +41 58 463 25 00</vt:lpwstr>
  </property>
  <property fmtid="{D5CDD505-2E9C-101B-9397-08002B2CF9AE}" pid="31" name="Signature1.AIZ6">
    <vt:lpwstr>leoni.jossen@bfe.admin.ch</vt:lpwstr>
  </property>
  <property fmtid="{D5CDD505-2E9C-101B-9397-08002B2CF9AE}" pid="32" name="Signature1.AIZ7">
    <vt:lpwstr>www.bfe.admin.ch</vt:lpwstr>
  </property>
  <property fmtid="{D5CDD505-2E9C-101B-9397-08002B2CF9AE}" pid="33" name="Signature1.AIZ8">
    <vt:lpwstr/>
  </property>
  <property fmtid="{D5CDD505-2E9C-101B-9397-08002B2CF9AE}" pid="34" name="Signature1.AIZ9">
    <vt:lpwstr/>
  </property>
  <property fmtid="{D5CDD505-2E9C-101B-9397-08002B2CF9AE}" pid="35" name="Signature2.AIZ1">
    <vt:lpwstr/>
  </property>
  <property fmtid="{D5CDD505-2E9C-101B-9397-08002B2CF9AE}" pid="36" name="Signature2.AIZ2">
    <vt:lpwstr/>
  </property>
  <property fmtid="{D5CDD505-2E9C-101B-9397-08002B2CF9AE}" pid="37" name="Signature2.AIZ3">
    <vt:lpwstr/>
  </property>
  <property fmtid="{D5CDD505-2E9C-101B-9397-08002B2CF9AE}" pid="38" name="Signature2.AIZ4">
    <vt:lpwstr/>
  </property>
  <property fmtid="{D5CDD505-2E9C-101B-9397-08002B2CF9AE}" pid="39" name="Signature2.AIZ5">
    <vt:lpwstr/>
  </property>
  <property fmtid="{D5CDD505-2E9C-101B-9397-08002B2CF9AE}" pid="40" name="Signature2.AIZ6">
    <vt:lpwstr/>
  </property>
  <property fmtid="{D5CDD505-2E9C-101B-9397-08002B2CF9AE}" pid="41" name="Signature2.AIZ7">
    <vt:lpwstr/>
  </property>
  <property fmtid="{D5CDD505-2E9C-101B-9397-08002B2CF9AE}" pid="42" name="Signature2.AIZ8">
    <vt:lpwstr/>
  </property>
  <property fmtid="{D5CDD505-2E9C-101B-9397-08002B2CF9AE}" pid="43" name="Signature2.AIZ9">
    <vt:lpwstr/>
  </property>
  <property fmtid="{D5CDD505-2E9C-101B-9397-08002B2CF9AE}" pid="44" name="Signature1.Funktion">
    <vt:lpwstr>Hochschulpraktikantin Energieversorgung und Monitoring</vt:lpwstr>
  </property>
  <property fmtid="{D5CDD505-2E9C-101B-9397-08002B2CF9AE}" pid="45" name="Signature2.Funktion">
    <vt:lpwstr/>
  </property>
  <property fmtid="{D5CDD505-2E9C-101B-9397-08002B2CF9AE}" pid="46" name="Signature1.GrussformelOrganisation">
    <vt:lpwstr>Bundesamt für Energie BFE</vt:lpwstr>
  </property>
  <property fmtid="{D5CDD505-2E9C-101B-9397-08002B2CF9AE}" pid="47" name="Signature2.GrussformelOrganisation">
    <vt:lpwstr/>
  </property>
  <property fmtid="{D5CDD505-2E9C-101B-9397-08002B2CF9AE}" pid="48" name="Doc.Clerk">
    <vt:lpwstr>Sachbearbeiter/in:</vt:lpwstr>
  </property>
  <property fmtid="{D5CDD505-2E9C-101B-9397-08002B2CF9AE}" pid="49" name="Author.FullName">
    <vt:lpwstr>Leoni Jossen</vt:lpwstr>
  </property>
  <property fmtid="{D5CDD505-2E9C-101B-9397-08002B2CF9AE}" pid="50" name="Doc.PP">
    <vt:lpwstr>CH-</vt:lpwstr>
  </property>
  <property fmtid="{D5CDD505-2E9C-101B-9397-08002B2CF9AE}" pid="51" name="Signature1.FensterzeileKuerzel">
    <vt:lpwstr>BFE</vt:lpwstr>
  </property>
  <property fmtid="{D5CDD505-2E9C-101B-9397-08002B2CF9AE}" pid="52" name="Author.Kuerzel">
    <vt:lpwstr>jol</vt:lpwstr>
  </property>
  <property fmtid="{D5CDD505-2E9C-101B-9397-08002B2CF9AE}" pid="53" name="CustomField.DocumentDate">
    <vt:lpwstr>29. März 2018</vt:lpwstr>
  </property>
  <property fmtid="{D5CDD505-2E9C-101B-9397-08002B2CF9AE}" pid="54" name="CustomField.Ref">
    <vt:lpwstr/>
  </property>
  <property fmtid="{D5CDD505-2E9C-101B-9397-08002B2CF9AE}" pid="55" name="Output.Draft">
    <vt:lpwstr/>
  </property>
  <property fmtid="{D5CDD505-2E9C-101B-9397-08002B2CF9AE}" pid="56" name="Signature1.FullName">
    <vt:lpwstr>Leoni Jossen</vt:lpwstr>
  </property>
  <property fmtid="{D5CDD505-2E9C-101B-9397-08002B2CF9AE}" pid="57" name="Signature2.FullName">
    <vt:lpwstr/>
  </property>
  <property fmtid="{D5CDD505-2E9C-101B-9397-08002B2CF9AE}" pid="58" name="Author.FabasoftObjectAddress">
    <vt:lpwstr/>
  </property>
  <property fmtid="{D5CDD505-2E9C-101B-9397-08002B2CF9AE}" pid="59" name="Recipient.FabasoftObjectAddress">
    <vt:lpwstr/>
  </property>
  <property fmtid="{D5CDD505-2E9C-101B-9397-08002B2CF9AE}" pid="60" name="Signature1.FabasoftObjectAddress">
    <vt:lpwstr/>
  </property>
  <property fmtid="{D5CDD505-2E9C-101B-9397-08002B2CF9AE}" pid="61" name="Signature2.FabasoftObjectAddress">
    <vt:lpwstr/>
  </property>
  <property fmtid="{D5CDD505-2E9C-101B-9397-08002B2CF9AE}" pid="62" name="Doc.CopyTo">
    <vt:lpwstr>Kopie an:</vt:lpwstr>
  </property>
  <property fmtid="{D5CDD505-2E9C-101B-9397-08002B2CF9AE}" pid="63" name="CustomField.CopyTo">
    <vt:lpwstr/>
  </property>
  <property fmtid="{D5CDD505-2E9C-101B-9397-08002B2CF9AE}" pid="64" name="CustomField.ShowDate">
    <vt:lpwstr>-1</vt:lpwstr>
  </property>
  <property fmtid="{D5CDD505-2E9C-101B-9397-08002B2CF9AE}" pid="65" name="CustomField.ShowUVEKandOrg">
    <vt:lpwstr>-1</vt:lpwstr>
  </property>
  <property fmtid="{D5CDD505-2E9C-101B-9397-08002B2CF9AE}" pid="66" name="CustomField.ShowUVEKOnly">
    <vt:lpwstr>-1</vt:lpwstr>
  </property>
  <property fmtid="{D5CDD505-2E9C-101B-9397-08002B2CF9AE}" pid="67" name="CustomField.ShowSecondAddressInFooter">
    <vt:lpwstr>0</vt:lpwstr>
  </property>
  <property fmtid="{D5CDD505-2E9C-101B-9397-08002B2CF9AE}" pid="68" name="CustomField.ShowSenderInformation">
    <vt:lpwstr>-1</vt:lpwstr>
  </property>
</Properties>
</file>