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1A216" w14:textId="77777777" w:rsidR="002A59A5" w:rsidRPr="00CE2B4D" w:rsidRDefault="002A59A5" w:rsidP="00B7432D">
      <w:pPr>
        <w:pStyle w:val="1pt"/>
        <w:sectPr w:rsidR="002A59A5" w:rsidRPr="00CE2B4D" w:rsidSect="00DF1197">
          <w:headerReference w:type="default" r:id="rId17"/>
          <w:footerReference w:type="default" r:id="rId18"/>
          <w:pgSz w:w="11906" w:h="16838" w:code="9"/>
          <w:pgMar w:top="2642" w:right="1134" w:bottom="907" w:left="1701" w:header="618" w:footer="306" w:gutter="0"/>
          <w:cols w:space="708"/>
          <w:docGrid w:linePitch="360"/>
        </w:sectPr>
      </w:pPr>
    </w:p>
    <w:p w14:paraId="3323FD0F" w14:textId="77777777" w:rsidR="00CE2B4D" w:rsidRDefault="00CE2B4D" w:rsidP="00CE2B4D">
      <w:pPr>
        <w:pStyle w:val="Titelzeile"/>
        <w:pBdr>
          <w:bottom w:val="none" w:sz="0" w:space="0" w:color="auto"/>
        </w:pBdr>
        <w:spacing w:after="240"/>
        <w:ind w:right="0"/>
        <w:rPr>
          <w:b w:val="0"/>
          <w:bCs w:val="0"/>
          <w:kern w:val="0"/>
          <w:sz w:val="22"/>
          <w:szCs w:val="24"/>
          <w:lang w:val="fr-CH"/>
        </w:rPr>
      </w:pPr>
    </w:p>
    <w:p w14:paraId="06B004D7" w14:textId="77777777" w:rsidR="00CE2B4D" w:rsidRDefault="00CE2B4D" w:rsidP="00CE2B4D">
      <w:pPr>
        <w:pStyle w:val="Titelzeile"/>
        <w:pBdr>
          <w:bottom w:val="none" w:sz="0" w:space="0" w:color="auto"/>
        </w:pBdr>
        <w:spacing w:after="360"/>
        <w:ind w:right="-1"/>
        <w:rPr>
          <w:lang w:val="fr-CH"/>
        </w:rPr>
      </w:pPr>
      <w:r w:rsidRPr="00DD297C">
        <w:rPr>
          <w:lang w:val="fr-CH"/>
        </w:rPr>
        <w:t xml:space="preserve">Haute surveillance de l’OFEN </w:t>
      </w:r>
      <w:r>
        <w:rPr>
          <w:lang w:val="fr-CH"/>
        </w:rPr>
        <w:t xml:space="preserve">et surveillance des cantons </w:t>
      </w:r>
      <w:r w:rsidRPr="00DD297C">
        <w:rPr>
          <w:lang w:val="fr-CH"/>
        </w:rPr>
        <w:t>en matière d’installations de transport par conduites</w:t>
      </w:r>
    </w:p>
    <w:p w14:paraId="29B65E29" w14:textId="77777777" w:rsidR="00CE2B4D" w:rsidRDefault="00CE2B4D" w:rsidP="00CE2B4D">
      <w:pPr>
        <w:pStyle w:val="Titelzeile"/>
        <w:pBdr>
          <w:bottom w:val="none" w:sz="0" w:space="0" w:color="auto"/>
        </w:pBdr>
        <w:spacing w:after="360"/>
        <w:ind w:right="-1"/>
        <w:rPr>
          <w:lang w:val="fr-CH"/>
        </w:rPr>
      </w:pPr>
      <w:r>
        <w:rPr>
          <w:lang w:val="fr-CH"/>
        </w:rPr>
        <w:t>Rapport annuel à l’attention de l’Office fédéral de l’énergie</w:t>
      </w:r>
    </w:p>
    <w:p w14:paraId="54470B42" w14:textId="77777777" w:rsidR="00CE2B4D" w:rsidRDefault="00CE2B4D" w:rsidP="00CE2B4D">
      <w:pPr>
        <w:pStyle w:val="Titelzeile"/>
        <w:pBdr>
          <w:bottom w:val="none" w:sz="0" w:space="0" w:color="auto"/>
        </w:pBdr>
        <w:spacing w:after="360"/>
        <w:ind w:right="-1"/>
        <w:rPr>
          <w:lang w:val="fr-CH"/>
        </w:rPr>
      </w:pPr>
      <w:r>
        <w:rPr>
          <w:lang w:val="fr-CH"/>
        </w:rPr>
        <w:t xml:space="preserve">Canton : </w:t>
      </w:r>
      <w:sdt>
        <w:sdtPr>
          <w:rPr>
            <w:lang w:val="fr-CH"/>
          </w:rPr>
          <w:id w:val="-1888860409"/>
          <w:placeholder>
            <w:docPart w:val="DefaultPlaceholder_1081868574"/>
          </w:placeholder>
        </w:sdtPr>
        <w:sdtEndPr/>
        <w:sdtContent>
          <w:r w:rsidRPr="007338BA">
            <w:rPr>
              <w:lang w:val="fr-CH"/>
            </w:rPr>
            <w:t>……</w:t>
          </w:r>
        </w:sdtContent>
      </w:sdt>
    </w:p>
    <w:p w14:paraId="4487BDF1" w14:textId="77777777" w:rsidR="00CE2B4D" w:rsidRDefault="00CE2B4D" w:rsidP="00CE2B4D">
      <w:pPr>
        <w:pStyle w:val="Titelzeile"/>
        <w:pBdr>
          <w:bottom w:val="none" w:sz="0" w:space="0" w:color="auto"/>
        </w:pBdr>
        <w:spacing w:after="360"/>
        <w:ind w:right="-1"/>
        <w:rPr>
          <w:lang w:val="fr-CH"/>
        </w:rPr>
      </w:pPr>
      <w:r>
        <w:rPr>
          <w:lang w:val="fr-CH"/>
        </w:rPr>
        <w:t xml:space="preserve">Année : </w:t>
      </w:r>
      <w:sdt>
        <w:sdtPr>
          <w:rPr>
            <w:lang w:val="fr-CH"/>
          </w:rPr>
          <w:id w:val="-438218177"/>
          <w:placeholder>
            <w:docPart w:val="DefaultPlaceholder_1081868574"/>
          </w:placeholder>
        </w:sdtPr>
        <w:sdtEndPr/>
        <w:sdtContent>
          <w:r w:rsidRPr="003B72BE">
            <w:rPr>
              <w:lang w:val="fr-CH"/>
            </w:rPr>
            <w:t>…….</w:t>
          </w:r>
        </w:sdtContent>
      </w:sdt>
    </w:p>
    <w:p w14:paraId="268E8DA9" w14:textId="77777777" w:rsidR="00CE2B4D" w:rsidRDefault="00CE2B4D" w:rsidP="007636CA">
      <w:pPr>
        <w:pStyle w:val="Titre1"/>
      </w:pPr>
      <w:r w:rsidRPr="003B72BE">
        <w:t>Introduction</w:t>
      </w:r>
    </w:p>
    <w:p w14:paraId="45DD4E55" w14:textId="77777777" w:rsidR="00CE2B4D" w:rsidRDefault="00CE2B4D" w:rsidP="003B72BE">
      <w:pPr>
        <w:spacing w:line="260" w:lineRule="exact"/>
        <w:contextualSpacing/>
      </w:pPr>
      <w:r>
        <w:t>Les installations de transport par conduites placées sous la surveillance des cantons sont soumises à la haute surveillance par la Confédération (Art. 43 de la loi sur les installations de transport par con</w:t>
      </w:r>
      <w:r w:rsidR="003B72BE">
        <w:softHyphen/>
      </w:r>
      <w:r>
        <w:t>duites [LITC]</w:t>
      </w:r>
      <w:r>
        <w:rPr>
          <w:rStyle w:val="Appelnotedebasdep"/>
        </w:rPr>
        <w:footnoteReference w:id="1"/>
      </w:r>
      <w:r>
        <w:t xml:space="preserve">). Afin de permettre l’exercice de la haute surveillance par la Confédération, le présent rapport est établi annuellement par les cantons disposant d’installations de transport par conduites placées sous leur surveillance. </w:t>
      </w:r>
    </w:p>
    <w:p w14:paraId="5612E6B9" w14:textId="07FD271F" w:rsidR="00CE2B4D" w:rsidRDefault="00CE2B4D" w:rsidP="003B72BE">
      <w:pPr>
        <w:spacing w:line="260" w:lineRule="exact"/>
        <w:contextualSpacing/>
      </w:pPr>
      <w:r>
        <w:t xml:space="preserve">En outre, l’obligation d’information de l’Office fédéral de l’énergie (OFEN) découle de l’art. </w:t>
      </w:r>
      <w:r w:rsidR="0072264B">
        <w:t>33</w:t>
      </w:r>
      <w:r>
        <w:t xml:space="preserve"> de l’ordonnance sur les installations de transport par conduites (OITC)</w:t>
      </w:r>
      <w:r>
        <w:rPr>
          <w:rStyle w:val="Appelnotedebasdep"/>
        </w:rPr>
        <w:footnoteReference w:id="2"/>
      </w:r>
      <w:r>
        <w:t xml:space="preserve">. Elle </w:t>
      </w:r>
      <w:r w:rsidR="001E252F">
        <w:t>touche</w:t>
      </w:r>
      <w:r>
        <w:t xml:space="preserve"> </w:t>
      </w:r>
      <w:r w:rsidR="005337CF">
        <w:t xml:space="preserve">notamment </w:t>
      </w:r>
      <w:r>
        <w:t>la réglementa</w:t>
      </w:r>
      <w:r w:rsidR="003B72BE">
        <w:softHyphen/>
      </w:r>
      <w:r>
        <w:t xml:space="preserve">tion de la procédure de construction et d’exploitation, ainsi que </w:t>
      </w:r>
      <w:r w:rsidR="001E252F">
        <w:t>le</w:t>
      </w:r>
      <w:r>
        <w:t xml:space="preserve"> contrôle des installations.</w:t>
      </w:r>
    </w:p>
    <w:p w14:paraId="2E2A2ADD" w14:textId="45FE1363" w:rsidR="00CE2B4D" w:rsidRPr="001C531C" w:rsidRDefault="00CE2B4D" w:rsidP="003B72BE">
      <w:pPr>
        <w:spacing w:line="260" w:lineRule="exact"/>
        <w:contextualSpacing/>
        <w:rPr>
          <w:rFonts w:cs="Arial"/>
          <w:i/>
        </w:rPr>
      </w:pPr>
      <w:r w:rsidRPr="001C531C">
        <w:rPr>
          <w:rFonts w:cs="Arial"/>
          <w:i/>
        </w:rPr>
        <w:t xml:space="preserve">Le rapport </w:t>
      </w:r>
      <w:r w:rsidRPr="0072264B">
        <w:rPr>
          <w:rFonts w:cs="Arial"/>
          <w:i/>
        </w:rPr>
        <w:t xml:space="preserve">de </w:t>
      </w:r>
      <w:r w:rsidR="0072264B" w:rsidRPr="003E05E5">
        <w:rPr>
          <w:i/>
          <w:szCs w:val="20"/>
        </w:rPr>
        <w:t>l’Inspection technique de l’industrie du gaz et des eaux (ITIGS)</w:t>
      </w:r>
      <w:r w:rsidRPr="001C531C">
        <w:rPr>
          <w:rFonts w:cs="Arial"/>
          <w:i/>
        </w:rPr>
        <w:t xml:space="preserve"> peut aider à remplir le présent questionnaire. Il ne peut toutefois pas le remplacer. Veuillez également prendre note que dans son rapport, l</w:t>
      </w:r>
      <w:r w:rsidR="0072264B">
        <w:rPr>
          <w:rFonts w:cs="Arial"/>
          <w:i/>
        </w:rPr>
        <w:t>’ITIGS</w:t>
      </w:r>
      <w:r w:rsidRPr="001C531C">
        <w:rPr>
          <w:rFonts w:cs="Arial"/>
          <w:i/>
        </w:rPr>
        <w:t xml:space="preserve"> différencie en principe selon les entreprises et non selon le canton. </w:t>
      </w:r>
    </w:p>
    <w:p w14:paraId="22BB2A17" w14:textId="77777777" w:rsidR="00CE2B4D" w:rsidRPr="00BD1BCA" w:rsidRDefault="00CE2B4D" w:rsidP="00CE2B4D"/>
    <w:p w14:paraId="014A8AFA" w14:textId="77777777" w:rsidR="00CE2B4D" w:rsidRPr="00420864" w:rsidRDefault="00CE2B4D" w:rsidP="007636CA">
      <w:pPr>
        <w:pStyle w:val="Titre1"/>
        <w:rPr>
          <w:lang w:val="fr-CH"/>
        </w:rPr>
      </w:pPr>
      <w:r w:rsidRPr="00420864">
        <w:rPr>
          <w:lang w:val="fr-CH"/>
        </w:rPr>
        <w:t>Installations soumises à la surveillance cantonale</w:t>
      </w:r>
    </w:p>
    <w:p w14:paraId="23C24B66" w14:textId="77777777" w:rsidR="00CE2B4D" w:rsidRDefault="00CE2B4D" w:rsidP="00CE2B4D">
      <w:r w:rsidRPr="004D3280">
        <w:t xml:space="preserve">Informations sur le réseau sous surveillance cantonale : </w:t>
      </w:r>
    </w:p>
    <w:p w14:paraId="6FD352D5" w14:textId="77777777" w:rsidR="00CE2B4D" w:rsidRDefault="00CE2B4D" w:rsidP="00CE2B4D"/>
    <w:p w14:paraId="191DA55D" w14:textId="77777777" w:rsidR="00CE2B4D" w:rsidRPr="00FF484E" w:rsidRDefault="00CE2B4D" w:rsidP="00CE2B4D">
      <w:pPr>
        <w:rPr>
          <w:rFonts w:cs="Arial"/>
        </w:rPr>
      </w:pPr>
      <w:r w:rsidRPr="00FF484E">
        <w:rPr>
          <w:rFonts w:cs="Arial"/>
        </w:rPr>
        <w:t>Combien de kilomètres de conduites (conduites de transport, y compris conduites de raccordement)</w:t>
      </w:r>
      <w:r>
        <w:rPr>
          <w:rStyle w:val="Appelnotedebasdep"/>
          <w:rFonts w:cs="Arial"/>
        </w:rPr>
        <w:footnoteReference w:id="3"/>
      </w:r>
      <w:r w:rsidR="007636CA">
        <w:rPr>
          <w:rFonts w:cs="Arial"/>
        </w:rPr>
        <w:t xml:space="preserve"> y-</w:t>
      </w:r>
      <w:r>
        <w:rPr>
          <w:rFonts w:cs="Arial"/>
        </w:rPr>
        <w:t>a-t-il dans votre canton ?</w:t>
      </w:r>
    </w:p>
    <w:p w14:paraId="215D92EA" w14:textId="77777777" w:rsidR="00DA72AD" w:rsidRPr="00E73371" w:rsidRDefault="00DA72AD" w:rsidP="00CE2B4D">
      <w:pPr>
        <w:pStyle w:val="Paragraphedeliste"/>
        <w:widowControl w:val="0"/>
        <w:numPr>
          <w:ilvl w:val="0"/>
          <w:numId w:val="35"/>
        </w:numPr>
        <w:tabs>
          <w:tab w:val="left" w:pos="851"/>
          <w:tab w:val="left" w:pos="2268"/>
        </w:tabs>
        <w:spacing w:line="260" w:lineRule="exact"/>
        <w:ind w:hanging="294"/>
        <w:rPr>
          <w:rFonts w:cs="Arial"/>
        </w:rPr>
      </w:pPr>
      <w:r w:rsidRPr="00E73371">
        <w:rPr>
          <w:rFonts w:cs="Arial"/>
        </w:rPr>
        <w:t>Gaz : &gt; 5 bar</w:t>
      </w:r>
      <w:r w:rsidRPr="00E73371">
        <w:rPr>
          <w:rStyle w:val="Appelnotedebasdep"/>
          <w:rFonts w:cs="Arial"/>
        </w:rPr>
        <w:footnoteReference w:id="4"/>
      </w:r>
      <w:r w:rsidRPr="00E73371">
        <w:rPr>
          <w:rFonts w:cs="Arial"/>
        </w:rPr>
        <w:t>:</w:t>
      </w:r>
    </w:p>
    <w:p w14:paraId="1DD9E258" w14:textId="77777777" w:rsidR="00CE2B4D" w:rsidRDefault="007636CA" w:rsidP="00630FBB">
      <w:pPr>
        <w:pStyle w:val="Paragraphedeliste"/>
        <w:widowControl w:val="0"/>
        <w:tabs>
          <w:tab w:val="left" w:pos="851"/>
          <w:tab w:val="left" w:pos="2268"/>
        </w:tabs>
        <w:spacing w:line="260" w:lineRule="exact"/>
        <w:ind w:left="720"/>
        <w:rPr>
          <w:rFonts w:cs="Arial"/>
        </w:rPr>
      </w:pPr>
      <w:r>
        <w:rPr>
          <w:rFonts w:cs="Arial"/>
        </w:rPr>
        <w:t>Gaz : &gt;1 – 5 bar:</w:t>
      </w:r>
      <w:r>
        <w:rPr>
          <w:rFonts w:cs="Arial"/>
        </w:rPr>
        <w:tab/>
      </w:r>
      <w:sdt>
        <w:sdtPr>
          <w:rPr>
            <w:rFonts w:cs="Arial"/>
          </w:rPr>
          <w:id w:val="-1896041451"/>
          <w:placeholder>
            <w:docPart w:val="DefaultPlaceholder_1081868574"/>
          </w:placeholder>
        </w:sdtPr>
        <w:sdtEndPr/>
        <w:sdtContent>
          <w:r>
            <w:rPr>
              <w:rFonts w:cs="Arial"/>
            </w:rPr>
            <w:t>.</w:t>
          </w:r>
          <w:r w:rsidR="00CE2B4D">
            <w:rPr>
              <w:rFonts w:cs="Arial"/>
            </w:rPr>
            <w:t>…..</w:t>
          </w:r>
        </w:sdtContent>
      </w:sdt>
    </w:p>
    <w:p w14:paraId="4ACCFA72" w14:textId="77777777" w:rsidR="00CE2B4D" w:rsidRDefault="00CE2B4D" w:rsidP="00CE2B4D">
      <w:pPr>
        <w:pStyle w:val="Paragraphedeliste"/>
        <w:tabs>
          <w:tab w:val="left" w:pos="709"/>
          <w:tab w:val="left" w:pos="2268"/>
        </w:tabs>
        <w:rPr>
          <w:rFonts w:cs="Arial"/>
        </w:rPr>
      </w:pPr>
      <w:r>
        <w:rPr>
          <w:rFonts w:cs="Arial"/>
        </w:rPr>
        <w:tab/>
      </w:r>
      <w:r w:rsidR="007636CA">
        <w:rPr>
          <w:rFonts w:cs="Arial"/>
        </w:rPr>
        <w:t>Gaz :</w:t>
      </w:r>
      <w:r>
        <w:rPr>
          <w:rFonts w:cs="Arial"/>
        </w:rPr>
        <w:t xml:space="preserve"> 0 – 1 bar: </w:t>
      </w:r>
      <w:r>
        <w:rPr>
          <w:rFonts w:cs="Arial"/>
        </w:rPr>
        <w:tab/>
      </w:r>
      <w:sdt>
        <w:sdtPr>
          <w:rPr>
            <w:rFonts w:cs="Arial"/>
          </w:rPr>
          <w:id w:val="1640144207"/>
          <w:placeholder>
            <w:docPart w:val="DefaultPlaceholder_1081868574"/>
          </w:placeholder>
        </w:sdtPr>
        <w:sdtEndPr/>
        <w:sdtContent>
          <w:r>
            <w:rPr>
              <w:rFonts w:cs="Arial"/>
            </w:rPr>
            <w:t>……</w:t>
          </w:r>
        </w:sdtContent>
      </w:sdt>
    </w:p>
    <w:p w14:paraId="34B0D543" w14:textId="77777777" w:rsidR="00CE2B4D" w:rsidRDefault="00CE2B4D" w:rsidP="00CE2B4D">
      <w:pPr>
        <w:pStyle w:val="Paragraphedeliste"/>
        <w:widowControl w:val="0"/>
        <w:numPr>
          <w:ilvl w:val="0"/>
          <w:numId w:val="35"/>
        </w:numPr>
        <w:tabs>
          <w:tab w:val="left" w:pos="851"/>
          <w:tab w:val="left" w:pos="2268"/>
        </w:tabs>
        <w:spacing w:line="260" w:lineRule="exact"/>
        <w:ind w:hanging="294"/>
        <w:rPr>
          <w:rFonts w:cs="Arial"/>
        </w:rPr>
      </w:pPr>
      <w:r>
        <w:rPr>
          <w:rFonts w:cs="Arial"/>
        </w:rPr>
        <w:t xml:space="preserve">Pétrole: </w:t>
      </w:r>
      <w:r>
        <w:rPr>
          <w:rFonts w:cs="Arial"/>
        </w:rPr>
        <w:tab/>
      </w:r>
      <w:sdt>
        <w:sdtPr>
          <w:rPr>
            <w:rFonts w:cs="Arial"/>
          </w:rPr>
          <w:id w:val="1146469236"/>
          <w:placeholder>
            <w:docPart w:val="DefaultPlaceholder_1081868574"/>
          </w:placeholder>
        </w:sdtPr>
        <w:sdtEndPr/>
        <w:sdtContent>
          <w:r w:rsidR="007636CA">
            <w:rPr>
              <w:rFonts w:cs="Arial"/>
            </w:rPr>
            <w:t>……</w:t>
          </w:r>
        </w:sdtContent>
      </w:sdt>
    </w:p>
    <w:p w14:paraId="7EF229C0" w14:textId="77777777" w:rsidR="00CE2B4D" w:rsidRDefault="00CE2B4D" w:rsidP="00CE2B4D">
      <w:pPr>
        <w:tabs>
          <w:tab w:val="left" w:pos="2268"/>
        </w:tabs>
        <w:rPr>
          <w:rFonts w:cs="Arial"/>
        </w:rPr>
      </w:pPr>
    </w:p>
    <w:p w14:paraId="2B38B6B8" w14:textId="77777777" w:rsidR="00CE2B4D" w:rsidRDefault="001C531C" w:rsidP="00CE2B4D">
      <w:pPr>
        <w:tabs>
          <w:tab w:val="left" w:pos="2268"/>
        </w:tabs>
        <w:rPr>
          <w:rFonts w:cs="Arial"/>
        </w:rPr>
      </w:pPr>
      <w:r>
        <w:rPr>
          <w:rFonts w:cs="Arial"/>
        </w:rPr>
        <w:t>Combien y-a-t-il d’exploitants d’installations de transport par conduites dans le canton ? Prière de les citer nommément.</w:t>
      </w:r>
    </w:p>
    <w:sdt>
      <w:sdtPr>
        <w:rPr>
          <w:rFonts w:cs="Arial"/>
        </w:rPr>
        <w:id w:val="1315830128"/>
        <w:placeholder>
          <w:docPart w:val="DefaultPlaceholder_1081868574"/>
        </w:placeholder>
      </w:sdtPr>
      <w:sdtEndPr/>
      <w:sdtContent>
        <w:p w14:paraId="39C67002" w14:textId="77777777" w:rsidR="001C531C" w:rsidRDefault="001C531C" w:rsidP="00CE2B4D">
          <w:pPr>
            <w:tabs>
              <w:tab w:val="left" w:pos="2268"/>
            </w:tabs>
            <w:rPr>
              <w:rFonts w:cs="Arial"/>
            </w:rPr>
          </w:pPr>
          <w:r>
            <w:rPr>
              <w:rFonts w:cs="Arial"/>
            </w:rPr>
            <w:t>…</w:t>
          </w:r>
        </w:p>
      </w:sdtContent>
    </w:sdt>
    <w:p w14:paraId="0CC3DB4A" w14:textId="77777777" w:rsidR="007636CA" w:rsidRDefault="007636CA" w:rsidP="00CE2B4D">
      <w:pPr>
        <w:tabs>
          <w:tab w:val="left" w:pos="2268"/>
        </w:tabs>
        <w:rPr>
          <w:rFonts w:cs="Arial"/>
        </w:rPr>
        <w:sectPr w:rsidR="007636CA" w:rsidSect="00CE2B4D">
          <w:headerReference w:type="default" r:id="rId19"/>
          <w:footerReference w:type="default" r:id="rId20"/>
          <w:type w:val="continuous"/>
          <w:pgSz w:w="11906" w:h="16838" w:code="9"/>
          <w:pgMar w:top="284" w:right="1134" w:bottom="907" w:left="1701" w:header="624" w:footer="306" w:gutter="0"/>
          <w:cols w:space="708"/>
          <w:docGrid w:linePitch="360"/>
        </w:sectPr>
      </w:pPr>
    </w:p>
    <w:p w14:paraId="50C06233" w14:textId="77777777" w:rsidR="00CE2B4D" w:rsidRPr="008122BE" w:rsidRDefault="00CE2B4D" w:rsidP="007636CA">
      <w:pPr>
        <w:tabs>
          <w:tab w:val="left" w:pos="2268"/>
        </w:tabs>
        <w:spacing w:line="260" w:lineRule="exact"/>
        <w:rPr>
          <w:rFonts w:cs="Arial"/>
        </w:rPr>
      </w:pPr>
      <w:r w:rsidRPr="008122BE">
        <w:rPr>
          <w:rFonts w:cs="Arial"/>
        </w:rPr>
        <w:lastRenderedPageBreak/>
        <w:t>Combien d’autorisation de construire ont été rendues l’année dernière ?</w:t>
      </w:r>
    </w:p>
    <w:p w14:paraId="7F8420D4" w14:textId="77777777" w:rsidR="00CE2B4D" w:rsidRDefault="007636CA" w:rsidP="007636CA">
      <w:pPr>
        <w:pStyle w:val="Paragraphedeliste"/>
        <w:widowControl w:val="0"/>
        <w:numPr>
          <w:ilvl w:val="0"/>
          <w:numId w:val="37"/>
        </w:numPr>
        <w:tabs>
          <w:tab w:val="left" w:pos="851"/>
          <w:tab w:val="left" w:pos="2410"/>
        </w:tabs>
        <w:spacing w:line="260" w:lineRule="exact"/>
        <w:rPr>
          <w:rFonts w:cs="Arial"/>
        </w:rPr>
      </w:pPr>
      <w:r>
        <w:rPr>
          <w:rFonts w:cs="Arial"/>
        </w:rPr>
        <w:t>Gaz :</w:t>
      </w:r>
      <w:r w:rsidR="00CE2B4D">
        <w:rPr>
          <w:rFonts w:cs="Arial"/>
        </w:rPr>
        <w:t xml:space="preserve"> &gt;1 – 5 bar:</w:t>
      </w:r>
      <w:r>
        <w:rPr>
          <w:rFonts w:cs="Arial"/>
        </w:rPr>
        <w:tab/>
      </w:r>
      <w:sdt>
        <w:sdtPr>
          <w:rPr>
            <w:rFonts w:cs="Arial"/>
          </w:rPr>
          <w:id w:val="1956285097"/>
          <w:placeholder>
            <w:docPart w:val="DefaultPlaceholder_1081868574"/>
          </w:placeholder>
        </w:sdtPr>
        <w:sdtEndPr/>
        <w:sdtContent>
          <w:r>
            <w:rPr>
              <w:rFonts w:cs="Arial"/>
            </w:rPr>
            <w:t>.</w:t>
          </w:r>
          <w:r w:rsidR="00CE2B4D">
            <w:rPr>
              <w:rFonts w:cs="Arial"/>
            </w:rPr>
            <w:t>…..</w:t>
          </w:r>
        </w:sdtContent>
      </w:sdt>
    </w:p>
    <w:p w14:paraId="0AEC7136" w14:textId="77777777" w:rsidR="00CE2B4D" w:rsidRDefault="00CE2B4D" w:rsidP="007636CA">
      <w:pPr>
        <w:pStyle w:val="Paragraphedeliste"/>
        <w:tabs>
          <w:tab w:val="left" w:pos="709"/>
          <w:tab w:val="left" w:pos="2410"/>
        </w:tabs>
        <w:spacing w:line="260" w:lineRule="exact"/>
        <w:ind w:hanging="29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7636CA">
        <w:rPr>
          <w:rFonts w:cs="Arial"/>
        </w:rPr>
        <w:t>Gaz : 0 – 1 bar:</w:t>
      </w:r>
      <w:r w:rsidR="007636CA">
        <w:rPr>
          <w:rFonts w:cs="Arial"/>
        </w:rPr>
        <w:tab/>
      </w:r>
      <w:sdt>
        <w:sdtPr>
          <w:rPr>
            <w:rFonts w:cs="Arial"/>
          </w:rPr>
          <w:id w:val="-945150525"/>
          <w:placeholder>
            <w:docPart w:val="DefaultPlaceholder_1081868574"/>
          </w:placeholder>
        </w:sdtPr>
        <w:sdtEndPr/>
        <w:sdtContent>
          <w:r>
            <w:rPr>
              <w:rFonts w:cs="Arial"/>
            </w:rPr>
            <w:t>……</w:t>
          </w:r>
        </w:sdtContent>
      </w:sdt>
    </w:p>
    <w:p w14:paraId="2BBFD266" w14:textId="77777777" w:rsidR="00CE2B4D" w:rsidRDefault="00CE2B4D" w:rsidP="007636CA">
      <w:pPr>
        <w:pStyle w:val="Paragraphedeliste"/>
        <w:widowControl w:val="0"/>
        <w:numPr>
          <w:ilvl w:val="0"/>
          <w:numId w:val="37"/>
        </w:numPr>
        <w:tabs>
          <w:tab w:val="left" w:pos="851"/>
          <w:tab w:val="left" w:pos="2410"/>
        </w:tabs>
        <w:spacing w:line="260" w:lineRule="exact"/>
        <w:ind w:hanging="294"/>
        <w:rPr>
          <w:rFonts w:cs="Arial"/>
        </w:rPr>
      </w:pPr>
      <w:r>
        <w:rPr>
          <w:rFonts w:cs="Arial"/>
        </w:rPr>
        <w:t xml:space="preserve">Pétrole: </w:t>
      </w:r>
      <w:r>
        <w:rPr>
          <w:rFonts w:cs="Arial"/>
        </w:rPr>
        <w:tab/>
      </w:r>
      <w:sdt>
        <w:sdtPr>
          <w:rPr>
            <w:rFonts w:cs="Arial"/>
          </w:rPr>
          <w:id w:val="-544601286"/>
          <w:placeholder>
            <w:docPart w:val="DefaultPlaceholder_1081868574"/>
          </w:placeholder>
        </w:sdtPr>
        <w:sdtEndPr/>
        <w:sdtContent>
          <w:r>
            <w:rPr>
              <w:rFonts w:cs="Arial"/>
            </w:rPr>
            <w:t>……</w:t>
          </w:r>
        </w:sdtContent>
      </w:sdt>
    </w:p>
    <w:p w14:paraId="78F76C37" w14:textId="77777777" w:rsidR="00CE2B4D" w:rsidRDefault="00CE2B4D" w:rsidP="007636CA">
      <w:pPr>
        <w:spacing w:line="260" w:lineRule="exact"/>
        <w:ind w:left="720"/>
      </w:pPr>
    </w:p>
    <w:p w14:paraId="46FF8007" w14:textId="77777777" w:rsidR="00CE2B4D" w:rsidRPr="008122BE" w:rsidRDefault="00CE2B4D" w:rsidP="007636CA">
      <w:pPr>
        <w:tabs>
          <w:tab w:val="left" w:pos="2410"/>
        </w:tabs>
        <w:spacing w:line="260" w:lineRule="exact"/>
        <w:rPr>
          <w:rFonts w:cs="Arial"/>
        </w:rPr>
      </w:pPr>
      <w:r w:rsidRPr="008122BE">
        <w:rPr>
          <w:rFonts w:cs="Arial"/>
        </w:rPr>
        <w:t>Combien d’autorisation d’exploiter ont été rendues l’année dernière ?</w:t>
      </w:r>
    </w:p>
    <w:p w14:paraId="52DF64BC" w14:textId="77777777" w:rsidR="00CE2B4D" w:rsidRDefault="00CE2B4D" w:rsidP="007636CA">
      <w:pPr>
        <w:pStyle w:val="Paragraphedeliste"/>
        <w:widowControl w:val="0"/>
        <w:numPr>
          <w:ilvl w:val="0"/>
          <w:numId w:val="38"/>
        </w:numPr>
        <w:tabs>
          <w:tab w:val="left" w:pos="851"/>
          <w:tab w:val="left" w:pos="2410"/>
        </w:tabs>
        <w:spacing w:line="260" w:lineRule="exact"/>
        <w:rPr>
          <w:rFonts w:cs="Arial"/>
        </w:rPr>
      </w:pPr>
      <w:r>
        <w:rPr>
          <w:rFonts w:cs="Arial"/>
        </w:rPr>
        <w:t>Gaz: &gt;1 – 5 bar:</w:t>
      </w:r>
      <w:r>
        <w:rPr>
          <w:rFonts w:cs="Arial"/>
        </w:rPr>
        <w:tab/>
      </w:r>
      <w:sdt>
        <w:sdtPr>
          <w:rPr>
            <w:rFonts w:cs="Arial"/>
          </w:rPr>
          <w:id w:val="1245454744"/>
          <w:placeholder>
            <w:docPart w:val="DefaultPlaceholder_1081868574"/>
          </w:placeholder>
        </w:sdtPr>
        <w:sdtEndPr/>
        <w:sdtContent>
          <w:r w:rsidR="007636CA">
            <w:rPr>
              <w:rFonts w:cs="Arial"/>
            </w:rPr>
            <w:t>.</w:t>
          </w:r>
          <w:r>
            <w:rPr>
              <w:rFonts w:cs="Arial"/>
            </w:rPr>
            <w:t>…..</w:t>
          </w:r>
        </w:sdtContent>
      </w:sdt>
    </w:p>
    <w:p w14:paraId="5F28521E" w14:textId="77777777" w:rsidR="00CE2B4D" w:rsidRDefault="00CE2B4D" w:rsidP="007636CA">
      <w:pPr>
        <w:pStyle w:val="Paragraphedeliste"/>
        <w:tabs>
          <w:tab w:val="left" w:pos="709"/>
          <w:tab w:val="left" w:pos="2410"/>
        </w:tabs>
        <w:spacing w:line="260" w:lineRule="exact"/>
        <w:ind w:hanging="29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Gaz: 0 – 1 bar: </w:t>
      </w:r>
      <w:r>
        <w:rPr>
          <w:rFonts w:cs="Arial"/>
        </w:rPr>
        <w:tab/>
      </w:r>
      <w:sdt>
        <w:sdtPr>
          <w:rPr>
            <w:rFonts w:cs="Arial"/>
          </w:rPr>
          <w:id w:val="123203682"/>
          <w:placeholder>
            <w:docPart w:val="DefaultPlaceholder_1081868574"/>
          </w:placeholder>
        </w:sdtPr>
        <w:sdtEndPr/>
        <w:sdtContent>
          <w:r>
            <w:rPr>
              <w:rFonts w:cs="Arial"/>
            </w:rPr>
            <w:t>……</w:t>
          </w:r>
        </w:sdtContent>
      </w:sdt>
    </w:p>
    <w:p w14:paraId="28E3303A" w14:textId="77777777" w:rsidR="00CE2B4D" w:rsidRDefault="00CE2B4D" w:rsidP="007636CA">
      <w:pPr>
        <w:pStyle w:val="Paragraphedeliste"/>
        <w:widowControl w:val="0"/>
        <w:numPr>
          <w:ilvl w:val="0"/>
          <w:numId w:val="38"/>
        </w:numPr>
        <w:tabs>
          <w:tab w:val="left" w:pos="851"/>
          <w:tab w:val="left" w:pos="2410"/>
        </w:tabs>
        <w:spacing w:line="260" w:lineRule="exact"/>
        <w:ind w:hanging="294"/>
        <w:rPr>
          <w:rFonts w:cs="Arial"/>
        </w:rPr>
      </w:pPr>
      <w:r>
        <w:rPr>
          <w:rFonts w:cs="Arial"/>
        </w:rPr>
        <w:t xml:space="preserve">Pétrole: </w:t>
      </w:r>
      <w:r>
        <w:rPr>
          <w:rFonts w:cs="Arial"/>
        </w:rPr>
        <w:tab/>
      </w:r>
      <w:sdt>
        <w:sdtPr>
          <w:rPr>
            <w:rFonts w:cs="Arial"/>
          </w:rPr>
          <w:id w:val="1494069153"/>
          <w:placeholder>
            <w:docPart w:val="DefaultPlaceholder_1081868574"/>
          </w:placeholder>
        </w:sdtPr>
        <w:sdtEndPr/>
        <w:sdtContent>
          <w:r>
            <w:rPr>
              <w:rFonts w:cs="Arial"/>
            </w:rPr>
            <w:t>……</w:t>
          </w:r>
        </w:sdtContent>
      </w:sdt>
    </w:p>
    <w:p w14:paraId="2EBDE70E" w14:textId="77777777" w:rsidR="00CE2B4D" w:rsidRDefault="00CE2B4D" w:rsidP="00CE2B4D"/>
    <w:p w14:paraId="4655D096" w14:textId="77777777" w:rsidR="00CE2B4D" w:rsidRPr="008122BE" w:rsidRDefault="00CE2B4D" w:rsidP="00CE2B4D">
      <w:pPr>
        <w:tabs>
          <w:tab w:val="left" w:pos="0"/>
        </w:tabs>
      </w:pPr>
      <w:r w:rsidRPr="008122BE">
        <w:t xml:space="preserve">Existe-t-il un </w:t>
      </w:r>
      <w:r>
        <w:t xml:space="preserve">cadastre cantonal des conduites / un </w:t>
      </w:r>
      <w:r w:rsidRPr="008122BE">
        <w:t xml:space="preserve">système de géoinformation ? </w:t>
      </w:r>
    </w:p>
    <w:p w14:paraId="652FF5CA" w14:textId="77777777" w:rsidR="00CE2B4D" w:rsidRPr="008122BE" w:rsidRDefault="00BC080C" w:rsidP="00CE2B4D">
      <w:sdt>
        <w:sdtPr>
          <w:id w:val="1912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4D">
            <w:rPr>
              <w:rFonts w:ascii="MS Gothic" w:eastAsia="MS Gothic" w:hAnsi="MS Gothic" w:hint="eastAsia"/>
            </w:rPr>
            <w:t>☐</w:t>
          </w:r>
        </w:sdtContent>
      </w:sdt>
      <w:r w:rsidR="00CE2B4D">
        <w:t xml:space="preserve"> Oui </w:t>
      </w:r>
      <w:sdt>
        <w:sdtPr>
          <w:id w:val="-6018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4D">
            <w:rPr>
              <w:rFonts w:ascii="MS Gothic" w:eastAsia="MS Gothic" w:hAnsi="MS Gothic" w:hint="eastAsia"/>
            </w:rPr>
            <w:t>☐</w:t>
          </w:r>
        </w:sdtContent>
      </w:sdt>
      <w:r w:rsidR="007636CA">
        <w:t xml:space="preserve"> Non ; Remarques :</w:t>
      </w:r>
      <w:sdt>
        <w:sdtPr>
          <w:id w:val="-1054694470"/>
          <w:placeholder>
            <w:docPart w:val="DefaultPlaceholder_1081868574"/>
          </w:placeholder>
        </w:sdtPr>
        <w:sdtEndPr/>
        <w:sdtContent>
          <w:r w:rsidR="007636CA">
            <w:t xml:space="preserve"> .</w:t>
          </w:r>
          <w:r w:rsidR="00CE2B4D">
            <w:t>….</w:t>
          </w:r>
        </w:sdtContent>
      </w:sdt>
    </w:p>
    <w:p w14:paraId="21941592" w14:textId="77777777" w:rsidR="00BF131E" w:rsidRDefault="00BF131E" w:rsidP="00CE2B4D">
      <w:pPr>
        <w:rPr>
          <w:rFonts w:eastAsia="Times New Roman" w:cs="Arial"/>
          <w:b/>
          <w:bCs/>
          <w:sz w:val="32"/>
          <w:szCs w:val="32"/>
          <w:lang w:eastAsia="de-CH"/>
        </w:rPr>
      </w:pPr>
    </w:p>
    <w:p w14:paraId="4A5C8419" w14:textId="77777777" w:rsidR="00BF131E" w:rsidRDefault="00236FC3" w:rsidP="00BC080C">
      <w:pPr>
        <w:pStyle w:val="Titre1"/>
      </w:pPr>
      <w:r w:rsidRPr="00BF131E">
        <w:t>Evénements dommageables</w:t>
      </w:r>
      <w:r>
        <w:t xml:space="preserve"> </w:t>
      </w:r>
    </w:p>
    <w:p w14:paraId="0682F524" w14:textId="12755B3F" w:rsidR="00CE2B4D" w:rsidRDefault="00CE2B4D" w:rsidP="00CE2B4D">
      <w:r w:rsidRPr="008122BE">
        <w:t>Combien d’</w:t>
      </w:r>
      <w:r w:rsidR="00236FC3">
        <w:rPr>
          <w:lang w:eastAsia="de-CH"/>
        </w:rPr>
        <w:t>événements dommageables (dommages corporels et dommages matériels avec inflammation de gaz incontrôlée)</w:t>
      </w:r>
      <w:r w:rsidRPr="008122BE">
        <w:t xml:space="preserve"> y-a-t-il eu l’année passée dans votre canton ? </w:t>
      </w:r>
    </w:p>
    <w:p w14:paraId="690318A7" w14:textId="49121FB6" w:rsidR="00CE2B4D" w:rsidRDefault="00752D6D" w:rsidP="00CE2B4D">
      <w:pPr>
        <w:rPr>
          <w:i/>
        </w:rPr>
      </w:pPr>
      <w:r>
        <w:rPr>
          <w:i/>
        </w:rPr>
        <w:t>À mentionner : L</w:t>
      </w:r>
      <w:r w:rsidR="001E252F">
        <w:rPr>
          <w:i/>
        </w:rPr>
        <w:t>e</w:t>
      </w:r>
      <w:r w:rsidR="00CE2B4D" w:rsidRPr="008122BE">
        <w:rPr>
          <w:i/>
        </w:rPr>
        <w:t xml:space="preserve"> nombre d’</w:t>
      </w:r>
      <w:bookmarkStart w:id="0" w:name="_GoBack"/>
      <w:bookmarkEnd w:id="0"/>
      <w:r w:rsidR="00236FC3">
        <w:rPr>
          <w:lang w:eastAsia="de-CH"/>
        </w:rPr>
        <w:t>événements dommageables (dommages corporels et dommages matériels avec inflammation de gaz incontrôlée)</w:t>
      </w:r>
      <w:r w:rsidR="00CE2B4D" w:rsidRPr="008122BE">
        <w:rPr>
          <w:i/>
        </w:rPr>
        <w:t xml:space="preserve"> ou </w:t>
      </w:r>
      <w:r w:rsidR="001E252F">
        <w:rPr>
          <w:i/>
        </w:rPr>
        <w:t>de mettre</w:t>
      </w:r>
      <w:r w:rsidR="00CE2B4D" w:rsidRPr="008122BE">
        <w:rPr>
          <w:i/>
        </w:rPr>
        <w:t xml:space="preserve"> en annexe </w:t>
      </w:r>
      <w:r w:rsidR="001E252F">
        <w:rPr>
          <w:i/>
        </w:rPr>
        <w:t>le</w:t>
      </w:r>
      <w:r w:rsidR="00CE2B4D" w:rsidRPr="008122BE">
        <w:rPr>
          <w:i/>
        </w:rPr>
        <w:t xml:space="preserve"> rapport annuel de l’ITIGS à l’attention du canton contenant </w:t>
      </w:r>
      <w:r w:rsidR="00CE2B4D">
        <w:rPr>
          <w:i/>
        </w:rPr>
        <w:t>le nombre d’</w:t>
      </w:r>
      <w:r w:rsidR="00236FC3">
        <w:rPr>
          <w:i/>
        </w:rPr>
        <w:t>événements dommageables</w:t>
      </w:r>
      <w:r w:rsidR="00CE2B4D" w:rsidRPr="008122BE">
        <w:rPr>
          <w:i/>
        </w:rPr>
        <w:t xml:space="preserve"> (voir Directive G14 de l</w:t>
      </w:r>
      <w:r w:rsidR="00CE2B4D">
        <w:rPr>
          <w:i/>
        </w:rPr>
        <w:t>a SSIGE</w:t>
      </w:r>
      <w:r w:rsidR="00CE2B4D" w:rsidRPr="008122BE">
        <w:rPr>
          <w:i/>
        </w:rPr>
        <w:t xml:space="preserve"> </w:t>
      </w:r>
      <w:r w:rsidR="00236FC3" w:rsidRPr="003E05E5">
        <w:rPr>
          <w:i/>
          <w:lang w:eastAsia="de-CH"/>
        </w:rPr>
        <w:t>« </w:t>
      </w:r>
      <w:r w:rsidR="00236FC3" w:rsidRPr="003E05E5">
        <w:rPr>
          <w:bCs/>
          <w:i/>
          <w:lang w:eastAsia="de-CH"/>
        </w:rPr>
        <w:t>Erfassung von Schadensereignissen an Gasleitungsanlagen »</w:t>
      </w:r>
      <w:r w:rsidR="00CE2B4D" w:rsidRPr="008122BE">
        <w:rPr>
          <w:i/>
        </w:rPr>
        <w:t>)</w:t>
      </w:r>
    </w:p>
    <w:sdt>
      <w:sdtPr>
        <w:id w:val="552815539"/>
        <w:placeholder>
          <w:docPart w:val="1A9FCF1F41AD4433B57A54F04B16AF4B"/>
        </w:placeholder>
      </w:sdtPr>
      <w:sdtEndPr/>
      <w:sdtContent>
        <w:p w14:paraId="36D5AFD0" w14:textId="77777777" w:rsidR="00192231" w:rsidRPr="00192231" w:rsidRDefault="00192231" w:rsidP="00192231">
          <w:r w:rsidRPr="00192231">
            <w:t>……</w:t>
          </w:r>
        </w:p>
      </w:sdtContent>
    </w:sdt>
    <w:p w14:paraId="3EC67CAE" w14:textId="77777777" w:rsidR="00192231" w:rsidRPr="00192231" w:rsidRDefault="00192231" w:rsidP="00CE2B4D"/>
    <w:p w14:paraId="5FA9E8F0" w14:textId="77777777" w:rsidR="00CE2B4D" w:rsidRPr="00192231" w:rsidRDefault="00CE2B4D" w:rsidP="00CE2B4D">
      <w:pPr>
        <w:pStyle w:val="Titre1"/>
        <w:rPr>
          <w:lang w:val="fr-CH"/>
        </w:rPr>
      </w:pPr>
      <w:r w:rsidRPr="00192231">
        <w:rPr>
          <w:lang w:val="fr-CH"/>
        </w:rPr>
        <w:t>Etat de la surveillance dans le canton</w:t>
      </w:r>
    </w:p>
    <w:p w14:paraId="145A3534" w14:textId="77777777" w:rsidR="00CE2B4D" w:rsidRDefault="00CE2B4D" w:rsidP="00192231">
      <w:pPr>
        <w:spacing w:after="120"/>
      </w:pPr>
      <w:r w:rsidRPr="005049B7">
        <w:t xml:space="preserve">Description du système cantonal concernant la surveillance des installations de transport par </w:t>
      </w:r>
      <w:r>
        <w:t>conduites</w:t>
      </w:r>
      <w:r w:rsidRPr="005049B7">
        <w:t xml:space="preserve"> : </w:t>
      </w:r>
    </w:p>
    <w:p w14:paraId="63B7C296" w14:textId="77777777" w:rsidR="00CE2B4D" w:rsidRDefault="00752D6D" w:rsidP="00152F27">
      <w:pPr>
        <w:widowControl w:val="0"/>
        <w:spacing w:line="260" w:lineRule="exact"/>
        <w:rPr>
          <w:i/>
        </w:rPr>
      </w:pPr>
      <w:r>
        <w:rPr>
          <w:i/>
        </w:rPr>
        <w:t>À</w:t>
      </w:r>
      <w:r w:rsidR="00CE2B4D" w:rsidRPr="008A6D53">
        <w:rPr>
          <w:i/>
        </w:rPr>
        <w:t xml:space="preserve"> mentionner</w:t>
      </w:r>
      <w:r>
        <w:rPr>
          <w:i/>
        </w:rPr>
        <w:t> :</w:t>
      </w:r>
      <w:r w:rsidR="00CE2B4D" w:rsidRPr="008A6D53">
        <w:rPr>
          <w:i/>
        </w:rPr>
        <w:t xml:space="preserve"> </w:t>
      </w:r>
      <w:r>
        <w:rPr>
          <w:i/>
        </w:rPr>
        <w:t>P</w:t>
      </w:r>
      <w:r w:rsidR="00CE2B4D" w:rsidRPr="008A6D53">
        <w:rPr>
          <w:i/>
        </w:rPr>
        <w:t xml:space="preserve">our chaque rubrique les dispositions cantonales pertinentes </w:t>
      </w:r>
      <w:r w:rsidR="00CE2B4D">
        <w:rPr>
          <w:i/>
        </w:rPr>
        <w:t>de façon résumée</w:t>
      </w:r>
      <w:r w:rsidR="00CE2B4D" w:rsidRPr="008A6D53">
        <w:rPr>
          <w:i/>
        </w:rPr>
        <w:t xml:space="preserve"> : bases légales (lois, ordonnances), directives cantonales, décisions du Conseil d’Etat, éventuels contrats avec des tiers (par ex : SSIGE), </w:t>
      </w:r>
      <w:r w:rsidR="00192231" w:rsidRPr="008A6D53">
        <w:rPr>
          <w:i/>
        </w:rPr>
        <w:t>etc.</w:t>
      </w:r>
      <w:r w:rsidR="00CE2B4D" w:rsidRPr="008A6D53">
        <w:rPr>
          <w:i/>
        </w:rPr>
        <w:t>, et de les annexer</w:t>
      </w:r>
      <w:r w:rsidR="00CE2B4D">
        <w:rPr>
          <w:i/>
        </w:rPr>
        <w:t xml:space="preserve"> ou de transmettre le lien internet.</w:t>
      </w:r>
    </w:p>
    <w:p w14:paraId="1BB0E543" w14:textId="77777777" w:rsidR="00192231" w:rsidRPr="00853839" w:rsidRDefault="00192231" w:rsidP="00152F27">
      <w:pPr>
        <w:widowControl w:val="0"/>
        <w:spacing w:line="260" w:lineRule="exact"/>
      </w:pPr>
    </w:p>
    <w:p w14:paraId="6C57FCFA" w14:textId="77777777" w:rsidR="00CE2B4D" w:rsidRDefault="00CE2B4D" w:rsidP="00192231">
      <w:pPr>
        <w:widowControl w:val="0"/>
        <w:numPr>
          <w:ilvl w:val="0"/>
          <w:numId w:val="36"/>
        </w:numPr>
        <w:spacing w:line="260" w:lineRule="exact"/>
        <w:ind w:left="284" w:hanging="284"/>
      </w:pPr>
      <w:r>
        <w:t>E</w:t>
      </w:r>
      <w:r w:rsidRPr="005049B7">
        <w:t>xercice de la surveillance</w:t>
      </w:r>
      <w:r>
        <w:t> :</w:t>
      </w:r>
    </w:p>
    <w:p w14:paraId="0690E129" w14:textId="77777777" w:rsidR="00CE2B4D" w:rsidRDefault="00CE2B4D" w:rsidP="00192231">
      <w:pPr>
        <w:spacing w:line="260" w:lineRule="exact"/>
        <w:ind w:left="284"/>
        <w:rPr>
          <w:i/>
        </w:rPr>
      </w:pPr>
      <w:r w:rsidRPr="005428B2">
        <w:rPr>
          <w:i/>
        </w:rPr>
        <w:t xml:space="preserve">À mentionner : Mode d’autorisation de construction et d’exploitation, réglementation de la procédure d’autorisation de construire, de la procédure d’autorisation d’exploiter, mode du contrôle. </w:t>
      </w:r>
    </w:p>
    <w:sdt>
      <w:sdtPr>
        <w:id w:val="110793593"/>
        <w:placeholder>
          <w:docPart w:val="DefaultPlaceholder_1081868574"/>
        </w:placeholder>
      </w:sdtPr>
      <w:sdtEndPr/>
      <w:sdtContent>
        <w:p w14:paraId="7F1A8961" w14:textId="77777777" w:rsidR="00192231" w:rsidRPr="00192231" w:rsidRDefault="00192231" w:rsidP="004B6504">
          <w:pPr>
            <w:spacing w:after="120" w:line="260" w:lineRule="exact"/>
            <w:ind w:left="284"/>
          </w:pPr>
          <w:r>
            <w:t>……</w:t>
          </w:r>
        </w:p>
      </w:sdtContent>
    </w:sdt>
    <w:p w14:paraId="381543E0" w14:textId="77777777" w:rsidR="00CE2B4D" w:rsidRDefault="00CE2B4D" w:rsidP="00192231">
      <w:pPr>
        <w:widowControl w:val="0"/>
        <w:numPr>
          <w:ilvl w:val="0"/>
          <w:numId w:val="36"/>
        </w:numPr>
        <w:spacing w:line="260" w:lineRule="exact"/>
        <w:ind w:left="284" w:hanging="284"/>
      </w:pPr>
      <w:r w:rsidRPr="005049B7">
        <w:t>Organisation cantonale :</w:t>
      </w:r>
    </w:p>
    <w:p w14:paraId="22D9C91C" w14:textId="77777777" w:rsidR="00CE2B4D" w:rsidRDefault="00CE2B4D" w:rsidP="00192231">
      <w:pPr>
        <w:spacing w:line="260" w:lineRule="exact"/>
        <w:ind w:left="284"/>
        <w:rPr>
          <w:i/>
        </w:rPr>
      </w:pPr>
      <w:r w:rsidRPr="005428B2">
        <w:rPr>
          <w:i/>
        </w:rPr>
        <w:t>À mentionner : Services cantonaux concernés, délégation de la surveillance (si oui, à quelles entités [internes à l’administration / externes] ?, avec quelles tâches ?).</w:t>
      </w:r>
    </w:p>
    <w:sdt>
      <w:sdtPr>
        <w:rPr>
          <w:i/>
        </w:rPr>
        <w:id w:val="529226192"/>
        <w:placeholder>
          <w:docPart w:val="DefaultPlaceholder_1081868574"/>
        </w:placeholder>
      </w:sdtPr>
      <w:sdtEndPr/>
      <w:sdtContent>
        <w:p w14:paraId="1804FDC2" w14:textId="77777777" w:rsidR="00192231" w:rsidRPr="005428B2" w:rsidRDefault="00192231" w:rsidP="004B6504">
          <w:pPr>
            <w:spacing w:after="120" w:line="260" w:lineRule="exact"/>
            <w:ind w:left="284"/>
            <w:rPr>
              <w:i/>
            </w:rPr>
          </w:pPr>
          <w:r w:rsidRPr="00192231">
            <w:t>……</w:t>
          </w:r>
        </w:p>
      </w:sdtContent>
    </w:sdt>
    <w:p w14:paraId="1287B300" w14:textId="77777777" w:rsidR="00CE2B4D" w:rsidRDefault="00CE2B4D" w:rsidP="00192231">
      <w:pPr>
        <w:widowControl w:val="0"/>
        <w:numPr>
          <w:ilvl w:val="0"/>
          <w:numId w:val="36"/>
        </w:numPr>
        <w:spacing w:line="260" w:lineRule="exact"/>
        <w:ind w:left="284" w:hanging="284"/>
      </w:pPr>
      <w:r w:rsidRPr="005049B7">
        <w:t>Application des dispositions légales fédérales</w:t>
      </w:r>
      <w:r>
        <w:t xml:space="preserve"> (art. 41 LITC)</w:t>
      </w:r>
      <w:r w:rsidRPr="005049B7">
        <w:t> :</w:t>
      </w:r>
    </w:p>
    <w:p w14:paraId="7AEAD153" w14:textId="77777777" w:rsidR="00CE2B4D" w:rsidRDefault="00CE2B4D" w:rsidP="00192231">
      <w:pPr>
        <w:spacing w:line="260" w:lineRule="exact"/>
        <w:ind w:left="284"/>
        <w:rPr>
          <w:i/>
        </w:rPr>
      </w:pPr>
      <w:r w:rsidRPr="005428B2">
        <w:rPr>
          <w:i/>
        </w:rPr>
        <w:t>À mentionner : Comment le canton applique-t-il les dispositions l</w:t>
      </w:r>
      <w:r>
        <w:rPr>
          <w:i/>
        </w:rPr>
        <w:t>égales fédérales en la matière (</w:t>
      </w:r>
      <w:r w:rsidRPr="005428B2">
        <w:rPr>
          <w:i/>
        </w:rPr>
        <w:t>notamment dispositions liées à la responsabilité civile et l’assurance, les prescriptions de sécurité du Conseil fédéral ?</w:t>
      </w:r>
      <w:r>
        <w:rPr>
          <w:i/>
        </w:rPr>
        <w:t>)</w:t>
      </w:r>
      <w:r w:rsidRPr="005428B2">
        <w:rPr>
          <w:i/>
        </w:rPr>
        <w:t xml:space="preserve"> </w:t>
      </w:r>
    </w:p>
    <w:sdt>
      <w:sdtPr>
        <w:id w:val="393165700"/>
        <w:placeholder>
          <w:docPart w:val="DefaultPlaceholder_1081868574"/>
        </w:placeholder>
      </w:sdtPr>
      <w:sdtEndPr/>
      <w:sdtContent>
        <w:p w14:paraId="1D6D648D" w14:textId="77777777" w:rsidR="00192231" w:rsidRPr="00192231" w:rsidRDefault="00192231" w:rsidP="004B6504">
          <w:pPr>
            <w:spacing w:after="120" w:line="260" w:lineRule="exact"/>
            <w:ind w:left="284"/>
          </w:pPr>
          <w:r w:rsidRPr="00192231">
            <w:t>……</w:t>
          </w:r>
        </w:p>
      </w:sdtContent>
    </w:sdt>
    <w:p w14:paraId="08B73165" w14:textId="1AE8A545" w:rsidR="00CE2B4D" w:rsidRDefault="00CE2B4D" w:rsidP="00192231">
      <w:pPr>
        <w:widowControl w:val="0"/>
        <w:numPr>
          <w:ilvl w:val="0"/>
          <w:numId w:val="36"/>
        </w:numPr>
        <w:spacing w:line="260" w:lineRule="exact"/>
        <w:ind w:left="284" w:hanging="284"/>
      </w:pPr>
      <w:r>
        <w:t xml:space="preserve">Annonce des projet-tiers (art. </w:t>
      </w:r>
      <w:r w:rsidR="0004056A">
        <w:t>32</w:t>
      </w:r>
      <w:r>
        <w:t xml:space="preserve"> al. 2 OITC)</w:t>
      </w:r>
      <w:r w:rsidR="00DA72AD">
        <w:rPr>
          <w:rStyle w:val="Appelnotedebasdep"/>
        </w:rPr>
        <w:footnoteReference w:id="5"/>
      </w:r>
      <w:r>
        <w:t xml:space="preserve"> : </w:t>
      </w:r>
    </w:p>
    <w:p w14:paraId="76EE9DB2" w14:textId="6A190E32" w:rsidR="00CE2B4D" w:rsidRDefault="00CE2B4D" w:rsidP="00192231">
      <w:pPr>
        <w:spacing w:line="260" w:lineRule="exact"/>
        <w:ind w:left="284"/>
        <w:rPr>
          <w:i/>
        </w:rPr>
      </w:pPr>
      <w:r w:rsidRPr="00E73371">
        <w:rPr>
          <w:i/>
        </w:rPr>
        <w:lastRenderedPageBreak/>
        <w:t xml:space="preserve">À mentionner : </w:t>
      </w:r>
      <w:r w:rsidR="0094355E" w:rsidRPr="00E73371">
        <w:rPr>
          <w:i/>
        </w:rPr>
        <w:t>L</w:t>
      </w:r>
      <w:r w:rsidR="00DA72AD" w:rsidRPr="00E73371">
        <w:rPr>
          <w:i/>
        </w:rPr>
        <w:t>e cant</w:t>
      </w:r>
      <w:r w:rsidR="0094355E" w:rsidRPr="00E73371">
        <w:rPr>
          <w:i/>
        </w:rPr>
        <w:t>on a-t-il des installations (gaz/pétrole</w:t>
      </w:r>
      <w:r w:rsidR="00DA72AD" w:rsidRPr="00E73371">
        <w:rPr>
          <w:i/>
        </w:rPr>
        <w:t xml:space="preserve">) </w:t>
      </w:r>
      <w:r w:rsidR="0094355E" w:rsidRPr="00E73371">
        <w:rPr>
          <w:rFonts w:cs="Arial"/>
        </w:rPr>
        <w:t>&gt; 5 bar</w:t>
      </w:r>
      <w:r w:rsidR="0094355E" w:rsidRPr="00E73371">
        <w:rPr>
          <w:i/>
        </w:rPr>
        <w:t xml:space="preserve"> sous sa surveillance ? (si oui :</w:t>
      </w:r>
      <w:r w:rsidR="0094355E">
        <w:rPr>
          <w:i/>
        </w:rPr>
        <w:t xml:space="preserve"> </w:t>
      </w:r>
      <w:r w:rsidRPr="00DC72D5">
        <w:rPr>
          <w:i/>
        </w:rPr>
        <w:t xml:space="preserve">Mode d’autorisation des projets-tiers au sens de l’art. </w:t>
      </w:r>
      <w:r w:rsidR="0004056A">
        <w:rPr>
          <w:i/>
        </w:rPr>
        <w:t>32</w:t>
      </w:r>
      <w:r w:rsidRPr="00DC72D5">
        <w:rPr>
          <w:i/>
        </w:rPr>
        <w:t xml:space="preserve"> al. 2 OITC, nombre de projets tiers autorisés</w:t>
      </w:r>
      <w:r w:rsidR="0094355E">
        <w:rPr>
          <w:i/>
        </w:rPr>
        <w:t>).</w:t>
      </w:r>
    </w:p>
    <w:sdt>
      <w:sdtPr>
        <w:rPr>
          <w:i/>
        </w:rPr>
        <w:id w:val="-2135860448"/>
        <w:placeholder>
          <w:docPart w:val="DefaultPlaceholder_1081868574"/>
        </w:placeholder>
      </w:sdtPr>
      <w:sdtEndPr/>
      <w:sdtContent>
        <w:p w14:paraId="3B24A3BC" w14:textId="77777777" w:rsidR="004B6504" w:rsidRPr="00DC72D5" w:rsidRDefault="004B6504" w:rsidP="004B6504">
          <w:pPr>
            <w:spacing w:after="120" w:line="260" w:lineRule="exact"/>
            <w:ind w:left="284"/>
            <w:rPr>
              <w:i/>
            </w:rPr>
          </w:pPr>
          <w:r w:rsidRPr="004B6504">
            <w:t>……</w:t>
          </w:r>
        </w:p>
      </w:sdtContent>
    </w:sdt>
    <w:p w14:paraId="07AA36B2" w14:textId="77777777" w:rsidR="00CE2B4D" w:rsidRDefault="00CE2B4D" w:rsidP="00192231">
      <w:pPr>
        <w:widowControl w:val="0"/>
        <w:numPr>
          <w:ilvl w:val="0"/>
          <w:numId w:val="36"/>
        </w:numPr>
        <w:spacing w:line="260" w:lineRule="exact"/>
        <w:ind w:left="284" w:hanging="284"/>
      </w:pPr>
      <w:r>
        <w:t xml:space="preserve">Annonce des infractions : </w:t>
      </w:r>
    </w:p>
    <w:p w14:paraId="28010483" w14:textId="77777777" w:rsidR="00CE2B4D" w:rsidRDefault="00CE2B4D" w:rsidP="00192231">
      <w:pPr>
        <w:spacing w:line="260" w:lineRule="exact"/>
        <w:ind w:left="284"/>
        <w:rPr>
          <w:i/>
        </w:rPr>
      </w:pPr>
      <w:r w:rsidRPr="003F08DC">
        <w:rPr>
          <w:i/>
        </w:rPr>
        <w:t xml:space="preserve">À mentionner : Le canton dispose-t-il d’un dispositif d’annonce des infractions à l’autorité compétente ? Combien d’infractions </w:t>
      </w:r>
      <w:r>
        <w:rPr>
          <w:i/>
        </w:rPr>
        <w:t>ont été enregistrées</w:t>
      </w:r>
      <w:r w:rsidRPr="003F08DC">
        <w:rPr>
          <w:i/>
        </w:rPr>
        <w:t> ?</w:t>
      </w:r>
    </w:p>
    <w:sdt>
      <w:sdtPr>
        <w:id w:val="1946193516"/>
        <w:placeholder>
          <w:docPart w:val="DefaultPlaceholder_1081868574"/>
        </w:placeholder>
      </w:sdtPr>
      <w:sdtEndPr/>
      <w:sdtContent>
        <w:p w14:paraId="4A16D1C2" w14:textId="77777777" w:rsidR="004B6504" w:rsidRPr="004B6504" w:rsidRDefault="004B6504" w:rsidP="004B6504">
          <w:pPr>
            <w:spacing w:after="120" w:line="260" w:lineRule="exact"/>
            <w:ind w:left="284"/>
          </w:pPr>
          <w:r w:rsidRPr="004B6504">
            <w:t>……</w:t>
          </w:r>
        </w:p>
      </w:sdtContent>
    </w:sdt>
    <w:p w14:paraId="6879D3D8" w14:textId="77777777" w:rsidR="00CE2B4D" w:rsidRPr="004B6504" w:rsidRDefault="00CE2B4D" w:rsidP="00CE2B4D">
      <w:pPr>
        <w:pStyle w:val="Titre1"/>
      </w:pPr>
      <w:r w:rsidRPr="005E04B7">
        <w:t>Modifications du système cantonal</w:t>
      </w:r>
    </w:p>
    <w:p w14:paraId="24C0F38A" w14:textId="77777777" w:rsidR="00CE2B4D" w:rsidRDefault="00CE2B4D" w:rsidP="00CE2B4D">
      <w:pPr>
        <w:rPr>
          <w:i/>
        </w:rPr>
      </w:pPr>
      <w:r w:rsidRPr="005049B7">
        <w:t xml:space="preserve">Description </w:t>
      </w:r>
      <w:r>
        <w:t xml:space="preserve">des modifications </w:t>
      </w:r>
      <w:r w:rsidRPr="005049B7">
        <w:t xml:space="preserve">du système cantonal concernant la surveillance des installations de transport par </w:t>
      </w:r>
      <w:r>
        <w:t xml:space="preserve">conduites par rapport à la période précédente </w:t>
      </w:r>
      <w:r w:rsidRPr="008A6D53">
        <w:rPr>
          <w:i/>
        </w:rPr>
        <w:t>(</w:t>
      </w:r>
      <w:r w:rsidRPr="008A6D53">
        <w:rPr>
          <w:i/>
          <w:u w:val="single"/>
        </w:rPr>
        <w:t>précision</w:t>
      </w:r>
      <w:r w:rsidRPr="008A6D53">
        <w:rPr>
          <w:i/>
        </w:rPr>
        <w:t xml:space="preserve"> : Ne doit pas être rempli pour la première période) : </w:t>
      </w:r>
    </w:p>
    <w:p w14:paraId="194BC875" w14:textId="77777777" w:rsidR="00CE2B4D" w:rsidRDefault="00CE2B4D" w:rsidP="00CE2B4D">
      <w:pPr>
        <w:rPr>
          <w:i/>
        </w:rPr>
      </w:pPr>
    </w:p>
    <w:p w14:paraId="0B55E362" w14:textId="77777777" w:rsidR="00CE2B4D" w:rsidRDefault="00752D6D" w:rsidP="00CE2B4D">
      <w:pPr>
        <w:rPr>
          <w:i/>
        </w:rPr>
      </w:pPr>
      <w:r>
        <w:rPr>
          <w:i/>
          <w:u w:val="single"/>
        </w:rPr>
        <w:t>À</w:t>
      </w:r>
      <w:r w:rsidR="00CE2B4D" w:rsidRPr="008A6D53">
        <w:rPr>
          <w:i/>
        </w:rPr>
        <w:t xml:space="preserve"> mentionner</w:t>
      </w:r>
      <w:r>
        <w:rPr>
          <w:i/>
        </w:rPr>
        <w:t> : P</w:t>
      </w:r>
      <w:r w:rsidR="00CE2B4D" w:rsidRPr="008A6D53">
        <w:rPr>
          <w:i/>
        </w:rPr>
        <w:t xml:space="preserve">our chaque rubrique les dispositions cantonales pertinentes précisément : bases légales (lois, ordonnances), directives cantonales, décisions du Conseil d’Etat, éventuels contrats avec des tiers (par ex : SSIGE), </w:t>
      </w:r>
      <w:r w:rsidR="004B6504" w:rsidRPr="008A6D53">
        <w:rPr>
          <w:i/>
        </w:rPr>
        <w:t>etc.</w:t>
      </w:r>
      <w:r w:rsidR="00CE2B4D" w:rsidRPr="008A6D53">
        <w:rPr>
          <w:i/>
        </w:rPr>
        <w:t>, et de les annexer</w:t>
      </w:r>
      <w:r w:rsidR="00CE2B4D">
        <w:rPr>
          <w:i/>
        </w:rPr>
        <w:t xml:space="preserve"> ou de transmettre le lien internet.</w:t>
      </w:r>
    </w:p>
    <w:p w14:paraId="7900E6E3" w14:textId="77777777" w:rsidR="004B6504" w:rsidRDefault="004B6504" w:rsidP="00CE2B4D">
      <w:pPr>
        <w:rPr>
          <w:i/>
        </w:rPr>
      </w:pPr>
    </w:p>
    <w:p w14:paraId="32A68CD3" w14:textId="77777777" w:rsidR="00CE2B4D" w:rsidRDefault="00CE2B4D" w:rsidP="00CE2B4D">
      <w:r>
        <w:t>E</w:t>
      </w:r>
      <w:r w:rsidRPr="005049B7">
        <w:t>xercice de la surveillance</w:t>
      </w:r>
      <w:r>
        <w:t> :</w:t>
      </w:r>
    </w:p>
    <w:p w14:paraId="3A7545F5" w14:textId="77777777" w:rsidR="00CE2B4D" w:rsidRDefault="00CE2B4D" w:rsidP="00CE2B4D">
      <w:pPr>
        <w:tabs>
          <w:tab w:val="left" w:pos="284"/>
        </w:tabs>
        <w:ind w:left="284" w:hanging="284"/>
        <w:rPr>
          <w:i/>
        </w:rPr>
      </w:pPr>
      <w:r>
        <w:rPr>
          <w:i/>
        </w:rPr>
        <w:tab/>
      </w:r>
      <w:r w:rsidRPr="005428B2">
        <w:rPr>
          <w:i/>
        </w:rPr>
        <w:t xml:space="preserve">À mentionner : Mode d’autorisation de construction et d’exploitation, réglementation de la procédure d’autorisation de construire, de la procédure d’autorisation d’exploiter, mode du contrôle. </w:t>
      </w:r>
    </w:p>
    <w:p w14:paraId="40099089" w14:textId="77777777" w:rsidR="004B6504" w:rsidRPr="005428B2" w:rsidRDefault="00BC080C" w:rsidP="004B6504">
      <w:pPr>
        <w:tabs>
          <w:tab w:val="left" w:pos="284"/>
        </w:tabs>
        <w:spacing w:after="120"/>
        <w:ind w:left="284"/>
        <w:rPr>
          <w:i/>
        </w:rPr>
      </w:pPr>
      <w:sdt>
        <w:sdtPr>
          <w:rPr>
            <w:i/>
          </w:rPr>
          <w:id w:val="-2129078400"/>
          <w:placeholder>
            <w:docPart w:val="DefaultPlaceholder_1081868574"/>
          </w:placeholder>
        </w:sdtPr>
        <w:sdtEndPr/>
        <w:sdtContent>
          <w:r w:rsidR="004B6504">
            <w:rPr>
              <w:i/>
            </w:rPr>
            <w:t>…..</w:t>
          </w:r>
        </w:sdtContent>
      </w:sdt>
      <w:r w:rsidR="004B6504">
        <w:rPr>
          <w:i/>
        </w:rPr>
        <w:t xml:space="preserve"> </w:t>
      </w:r>
    </w:p>
    <w:p w14:paraId="49FAAB04" w14:textId="77777777" w:rsidR="00CE2B4D" w:rsidRDefault="00CE2B4D" w:rsidP="00CE2B4D">
      <w:pPr>
        <w:widowControl w:val="0"/>
        <w:numPr>
          <w:ilvl w:val="0"/>
          <w:numId w:val="36"/>
        </w:numPr>
        <w:spacing w:line="260" w:lineRule="exact"/>
        <w:ind w:left="284" w:hanging="284"/>
      </w:pPr>
      <w:r w:rsidRPr="005049B7">
        <w:t>Organisation cantonale :</w:t>
      </w:r>
    </w:p>
    <w:p w14:paraId="307F8ABA" w14:textId="77777777" w:rsidR="00CE2B4D" w:rsidRDefault="00CE2B4D" w:rsidP="00CE2B4D">
      <w:pPr>
        <w:ind w:left="284"/>
        <w:rPr>
          <w:i/>
        </w:rPr>
      </w:pPr>
      <w:r w:rsidRPr="005428B2">
        <w:rPr>
          <w:i/>
        </w:rPr>
        <w:t>À mentionner : Services cantonaux concernés, délégation de la surveillance (si oui, à quelles entités [internes à l’administration / externes] ?, avec quelles tâches ?).</w:t>
      </w:r>
    </w:p>
    <w:p w14:paraId="27F9C5FB" w14:textId="77777777" w:rsidR="00D20D84" w:rsidRPr="005428B2" w:rsidRDefault="00BC080C" w:rsidP="00D20D84">
      <w:pPr>
        <w:spacing w:after="120"/>
        <w:ind w:left="284"/>
        <w:rPr>
          <w:i/>
        </w:rPr>
      </w:pPr>
      <w:sdt>
        <w:sdtPr>
          <w:rPr>
            <w:i/>
          </w:rPr>
          <w:id w:val="1217477559"/>
          <w:placeholder>
            <w:docPart w:val="DefaultPlaceholder_1081868574"/>
          </w:placeholder>
        </w:sdtPr>
        <w:sdtEndPr/>
        <w:sdtContent>
          <w:r w:rsidR="00D20D84">
            <w:rPr>
              <w:i/>
            </w:rPr>
            <w:t>……</w:t>
          </w:r>
        </w:sdtContent>
      </w:sdt>
      <w:r w:rsidR="00D20D84">
        <w:rPr>
          <w:i/>
        </w:rPr>
        <w:t xml:space="preserve">  </w:t>
      </w:r>
    </w:p>
    <w:p w14:paraId="342D01CE" w14:textId="77777777" w:rsidR="00CE2B4D" w:rsidRDefault="00CE2B4D" w:rsidP="00CE2B4D">
      <w:pPr>
        <w:widowControl w:val="0"/>
        <w:numPr>
          <w:ilvl w:val="0"/>
          <w:numId w:val="36"/>
        </w:numPr>
        <w:spacing w:line="260" w:lineRule="exact"/>
        <w:ind w:left="284" w:hanging="284"/>
      </w:pPr>
      <w:r w:rsidRPr="005049B7">
        <w:t>Application des dispositions légales fédérales :</w:t>
      </w:r>
    </w:p>
    <w:p w14:paraId="3DAB0A96" w14:textId="77777777" w:rsidR="00CE2B4D" w:rsidRDefault="00CE2B4D" w:rsidP="00CE2B4D">
      <w:pPr>
        <w:ind w:left="284"/>
        <w:rPr>
          <w:i/>
        </w:rPr>
      </w:pPr>
      <w:r w:rsidRPr="005428B2">
        <w:rPr>
          <w:i/>
        </w:rPr>
        <w:t>À mentionner : Comment le canton applique-t-il les dispositions l</w:t>
      </w:r>
      <w:r>
        <w:rPr>
          <w:i/>
        </w:rPr>
        <w:t>égales fédérales en la matière (</w:t>
      </w:r>
      <w:r w:rsidRPr="005428B2">
        <w:rPr>
          <w:i/>
        </w:rPr>
        <w:t>notamment dispositions liées à la responsabilité civile et l’assurance, les prescriptions de sécurité du Conseil fédéral ?</w:t>
      </w:r>
      <w:r>
        <w:rPr>
          <w:i/>
        </w:rPr>
        <w:t>)</w:t>
      </w:r>
      <w:r w:rsidRPr="005428B2">
        <w:rPr>
          <w:i/>
        </w:rPr>
        <w:t xml:space="preserve"> </w:t>
      </w:r>
    </w:p>
    <w:p w14:paraId="65C1F2A8" w14:textId="77777777" w:rsidR="00D20D84" w:rsidRPr="005428B2" w:rsidRDefault="00BC080C" w:rsidP="00D20D84">
      <w:pPr>
        <w:spacing w:after="120"/>
        <w:ind w:left="284"/>
        <w:rPr>
          <w:i/>
        </w:rPr>
      </w:pPr>
      <w:sdt>
        <w:sdtPr>
          <w:rPr>
            <w:i/>
          </w:rPr>
          <w:id w:val="261582585"/>
          <w:placeholder>
            <w:docPart w:val="DefaultPlaceholder_1081868574"/>
          </w:placeholder>
        </w:sdtPr>
        <w:sdtEndPr/>
        <w:sdtContent>
          <w:r w:rsidR="00D20D84">
            <w:rPr>
              <w:i/>
            </w:rPr>
            <w:t>……</w:t>
          </w:r>
        </w:sdtContent>
      </w:sdt>
      <w:r w:rsidR="00D20D84">
        <w:rPr>
          <w:i/>
        </w:rPr>
        <w:t xml:space="preserve">   </w:t>
      </w:r>
    </w:p>
    <w:p w14:paraId="5C8712E3" w14:textId="4AF155D1" w:rsidR="0094355E" w:rsidRDefault="0094355E" w:rsidP="0094355E">
      <w:pPr>
        <w:widowControl w:val="0"/>
        <w:numPr>
          <w:ilvl w:val="0"/>
          <w:numId w:val="36"/>
        </w:numPr>
        <w:spacing w:line="260" w:lineRule="exact"/>
        <w:ind w:left="284" w:hanging="284"/>
      </w:pPr>
      <w:r>
        <w:t xml:space="preserve">Annonce des projet-tiers (art. </w:t>
      </w:r>
      <w:r w:rsidR="0004056A">
        <w:t>32</w:t>
      </w:r>
      <w:r>
        <w:t xml:space="preserve"> al. 2 OITC)</w:t>
      </w:r>
      <w:r>
        <w:rPr>
          <w:rStyle w:val="Appelnotedebasdep"/>
        </w:rPr>
        <w:footnoteReference w:id="6"/>
      </w:r>
      <w:r>
        <w:t xml:space="preserve"> : </w:t>
      </w:r>
    </w:p>
    <w:p w14:paraId="44EC71F8" w14:textId="2775FD42" w:rsidR="0094355E" w:rsidRDefault="0094355E" w:rsidP="0094355E">
      <w:pPr>
        <w:spacing w:line="260" w:lineRule="exact"/>
        <w:ind w:left="284"/>
        <w:rPr>
          <w:i/>
        </w:rPr>
      </w:pPr>
      <w:r w:rsidRPr="00E73371">
        <w:rPr>
          <w:i/>
        </w:rPr>
        <w:t xml:space="preserve">À mentionner : Le canton a-t-il des installations (gaz/pétrole) </w:t>
      </w:r>
      <w:r w:rsidRPr="00E73371">
        <w:rPr>
          <w:rFonts w:cs="Arial"/>
        </w:rPr>
        <w:t>&gt; 5 bar</w:t>
      </w:r>
      <w:r w:rsidRPr="00E73371">
        <w:rPr>
          <w:i/>
        </w:rPr>
        <w:t xml:space="preserve"> sous sa surveillance ? (si oui :</w:t>
      </w:r>
      <w:r>
        <w:rPr>
          <w:i/>
        </w:rPr>
        <w:t xml:space="preserve"> </w:t>
      </w:r>
      <w:r w:rsidRPr="00DC72D5">
        <w:rPr>
          <w:i/>
        </w:rPr>
        <w:t xml:space="preserve">Mode d’autorisation des projets-tiers au sens de l’art. </w:t>
      </w:r>
      <w:r w:rsidR="0004056A">
        <w:rPr>
          <w:i/>
        </w:rPr>
        <w:t>32</w:t>
      </w:r>
      <w:r w:rsidRPr="00DC72D5">
        <w:rPr>
          <w:i/>
        </w:rPr>
        <w:t xml:space="preserve"> al. 2 OITC, nombre de projets tiers autorisés</w:t>
      </w:r>
      <w:r>
        <w:rPr>
          <w:i/>
        </w:rPr>
        <w:t>).</w:t>
      </w:r>
    </w:p>
    <w:p w14:paraId="3DDD1953" w14:textId="77777777" w:rsidR="00D20D84" w:rsidRPr="00DC72D5" w:rsidRDefault="00BC080C" w:rsidP="00D20D84">
      <w:pPr>
        <w:spacing w:after="120"/>
        <w:ind w:left="284"/>
        <w:rPr>
          <w:i/>
        </w:rPr>
      </w:pPr>
      <w:sdt>
        <w:sdtPr>
          <w:rPr>
            <w:i/>
          </w:rPr>
          <w:id w:val="-2051137576"/>
          <w:placeholder>
            <w:docPart w:val="DefaultPlaceholder_1081868574"/>
          </w:placeholder>
        </w:sdtPr>
        <w:sdtEndPr/>
        <w:sdtContent>
          <w:r w:rsidR="00D20D84">
            <w:rPr>
              <w:i/>
            </w:rPr>
            <w:t>……</w:t>
          </w:r>
        </w:sdtContent>
      </w:sdt>
      <w:r w:rsidR="00D20D84">
        <w:rPr>
          <w:i/>
        </w:rPr>
        <w:t xml:space="preserve">  </w:t>
      </w:r>
    </w:p>
    <w:p w14:paraId="66216402" w14:textId="77777777" w:rsidR="00CE2B4D" w:rsidRDefault="00CE2B4D" w:rsidP="00CE2B4D">
      <w:pPr>
        <w:widowControl w:val="0"/>
        <w:numPr>
          <w:ilvl w:val="0"/>
          <w:numId w:val="36"/>
        </w:numPr>
        <w:spacing w:line="260" w:lineRule="exact"/>
        <w:ind w:left="284" w:hanging="284"/>
      </w:pPr>
      <w:r>
        <w:t xml:space="preserve">Annonce des infractions : </w:t>
      </w:r>
    </w:p>
    <w:p w14:paraId="2A069F48" w14:textId="77777777" w:rsidR="00CE2B4D" w:rsidRPr="00F7508B" w:rsidRDefault="00CE2B4D" w:rsidP="00CE2B4D">
      <w:pPr>
        <w:ind w:left="284"/>
        <w:rPr>
          <w:i/>
        </w:rPr>
      </w:pPr>
      <w:r w:rsidRPr="003F08DC">
        <w:rPr>
          <w:i/>
        </w:rPr>
        <w:t xml:space="preserve">À mentionner : Le canton dispose-t-il d’un dispositif d’annonce des infractions à l’autorité compétente ? Combien d’infractions </w:t>
      </w:r>
      <w:r>
        <w:rPr>
          <w:i/>
        </w:rPr>
        <w:t>ont été enregistrées</w:t>
      </w:r>
      <w:r w:rsidRPr="003F08DC" w:rsidDel="0035557E">
        <w:rPr>
          <w:i/>
        </w:rPr>
        <w:t xml:space="preserve"> </w:t>
      </w:r>
      <w:r w:rsidRPr="003F08DC">
        <w:rPr>
          <w:i/>
        </w:rPr>
        <w:t>?</w:t>
      </w:r>
    </w:p>
    <w:p w14:paraId="5B195EFA" w14:textId="77777777" w:rsidR="00E73371" w:rsidRDefault="00BC080C" w:rsidP="00D20D84">
      <w:pPr>
        <w:spacing w:after="120"/>
        <w:ind w:left="284"/>
        <w:sectPr w:rsidR="00E73371" w:rsidSect="007636CA">
          <w:pgSz w:w="11906" w:h="16838" w:code="9"/>
          <w:pgMar w:top="284" w:right="1134" w:bottom="907" w:left="1701" w:header="624" w:footer="306" w:gutter="0"/>
          <w:cols w:space="708"/>
          <w:docGrid w:linePitch="360"/>
        </w:sectPr>
      </w:pPr>
      <w:sdt>
        <w:sdtPr>
          <w:id w:val="-2119750250"/>
          <w:placeholder>
            <w:docPart w:val="DefaultPlaceholder_1081868574"/>
          </w:placeholder>
        </w:sdtPr>
        <w:sdtEndPr/>
        <w:sdtContent>
          <w:r w:rsidR="00D20D84">
            <w:t>……</w:t>
          </w:r>
        </w:sdtContent>
      </w:sdt>
      <w:r w:rsidR="00D20D84">
        <w:t xml:space="preserve">  </w:t>
      </w:r>
    </w:p>
    <w:p w14:paraId="775D8425" w14:textId="77777777" w:rsidR="00CE2B4D" w:rsidRPr="005E04B7" w:rsidRDefault="00CE2B4D" w:rsidP="007636CA">
      <w:pPr>
        <w:pStyle w:val="Titre1"/>
      </w:pPr>
      <w:r w:rsidRPr="005E04B7">
        <w:t>Remarques</w:t>
      </w:r>
    </w:p>
    <w:p w14:paraId="59A36BC9" w14:textId="77777777" w:rsidR="00CE2B4D" w:rsidRDefault="00CE2B4D" w:rsidP="00CE2B4D">
      <w:pPr>
        <w:rPr>
          <w:i/>
        </w:rPr>
      </w:pPr>
      <w:r w:rsidRPr="00567245">
        <w:rPr>
          <w:i/>
        </w:rPr>
        <w:t xml:space="preserve">À mentionner : </w:t>
      </w:r>
      <w:r w:rsidR="00752D6D">
        <w:rPr>
          <w:i/>
        </w:rPr>
        <w:t>E</w:t>
      </w:r>
      <w:r w:rsidRPr="00567245">
        <w:rPr>
          <w:i/>
        </w:rPr>
        <w:t>ventuelles remarques et divers</w:t>
      </w:r>
    </w:p>
    <w:sdt>
      <w:sdtPr>
        <w:id w:val="-213810493"/>
        <w:placeholder>
          <w:docPart w:val="F27DECA748194570BFD7CE600D48B5F8"/>
        </w:placeholder>
      </w:sdtPr>
      <w:sdtEndPr/>
      <w:sdtContent>
        <w:p w14:paraId="6D6AF108" w14:textId="77777777" w:rsidR="00D20D84" w:rsidRPr="00E73371" w:rsidRDefault="00D20D84" w:rsidP="00CE2B4D">
          <w:r>
            <w:t>……</w:t>
          </w:r>
        </w:p>
      </w:sdtContent>
    </w:sdt>
    <w:p w14:paraId="3AADB924" w14:textId="77777777" w:rsidR="00CE2B4D" w:rsidRPr="005E04B7" w:rsidRDefault="00CE2B4D" w:rsidP="007636CA">
      <w:pPr>
        <w:pStyle w:val="Titre1"/>
      </w:pPr>
      <w:r w:rsidRPr="005E04B7">
        <w:t>Contact et signature</w:t>
      </w:r>
    </w:p>
    <w:p w14:paraId="35A47006" w14:textId="77777777" w:rsidR="00CE2B4D" w:rsidRDefault="00CE2B4D" w:rsidP="0077710D">
      <w:pPr>
        <w:tabs>
          <w:tab w:val="left" w:pos="3828"/>
        </w:tabs>
      </w:pPr>
      <w:r>
        <w:t>Service cantonal compétent (adresse) :</w:t>
      </w:r>
      <w:r w:rsidR="0077710D">
        <w:tab/>
      </w:r>
      <w:sdt>
        <w:sdtPr>
          <w:id w:val="-640354138"/>
          <w:placeholder>
            <w:docPart w:val="DefaultPlaceholder_1081868574"/>
          </w:placeholder>
        </w:sdtPr>
        <w:sdtEndPr/>
        <w:sdtContent>
          <w:r w:rsidR="00D20D84">
            <w:t>……</w:t>
          </w:r>
        </w:sdtContent>
      </w:sdt>
    </w:p>
    <w:p w14:paraId="006A56C6" w14:textId="77777777" w:rsidR="00CE2B4D" w:rsidRDefault="00CE2B4D" w:rsidP="0077710D">
      <w:pPr>
        <w:tabs>
          <w:tab w:val="left" w:pos="3828"/>
        </w:tabs>
      </w:pPr>
      <w:r>
        <w:t>Personne de contact :</w:t>
      </w:r>
      <w:r w:rsidR="0077710D">
        <w:tab/>
      </w:r>
      <w:sdt>
        <w:sdtPr>
          <w:id w:val="2088575439"/>
          <w:placeholder>
            <w:docPart w:val="DefaultPlaceholder_1081868574"/>
          </w:placeholder>
        </w:sdtPr>
        <w:sdtEndPr/>
        <w:sdtContent>
          <w:r w:rsidR="00D20D84">
            <w:t>……</w:t>
          </w:r>
        </w:sdtContent>
      </w:sdt>
    </w:p>
    <w:p w14:paraId="0A8F8D13" w14:textId="77777777" w:rsidR="00CE2B4D" w:rsidRDefault="0077710D" w:rsidP="0077710D">
      <w:pPr>
        <w:tabs>
          <w:tab w:val="left" w:pos="3828"/>
        </w:tabs>
      </w:pPr>
      <w:r>
        <w:t>E-mail :</w:t>
      </w:r>
      <w:r>
        <w:tab/>
      </w:r>
      <w:sdt>
        <w:sdtPr>
          <w:id w:val="-87392494"/>
          <w:placeholder>
            <w:docPart w:val="DefaultPlaceholder_1081868574"/>
          </w:placeholder>
        </w:sdtPr>
        <w:sdtEndPr/>
        <w:sdtContent>
          <w:r w:rsidR="00D20D84">
            <w:t>……</w:t>
          </w:r>
        </w:sdtContent>
      </w:sdt>
    </w:p>
    <w:p w14:paraId="4023CCA6" w14:textId="77777777" w:rsidR="00CE2B4D" w:rsidRDefault="00CE2B4D" w:rsidP="0077710D">
      <w:pPr>
        <w:tabs>
          <w:tab w:val="left" w:pos="3828"/>
        </w:tabs>
      </w:pPr>
      <w:r>
        <w:t>Date :</w:t>
      </w:r>
      <w:r w:rsidR="0077710D">
        <w:tab/>
      </w:r>
      <w:sdt>
        <w:sdtPr>
          <w:id w:val="-86858174"/>
          <w:placeholder>
            <w:docPart w:val="DefaultPlaceholder_1081868574"/>
          </w:placeholder>
        </w:sdtPr>
        <w:sdtEndPr/>
        <w:sdtContent>
          <w:r w:rsidR="00D20D84">
            <w:t>……</w:t>
          </w:r>
        </w:sdtContent>
      </w:sdt>
    </w:p>
    <w:p w14:paraId="386ECADE" w14:textId="77777777" w:rsidR="00CE2B4D" w:rsidRDefault="00CE2B4D" w:rsidP="0077710D">
      <w:pPr>
        <w:tabs>
          <w:tab w:val="left" w:pos="3828"/>
        </w:tabs>
      </w:pPr>
      <w:r>
        <w:t>Signature :</w:t>
      </w:r>
      <w:r w:rsidR="0077710D">
        <w:tab/>
      </w:r>
      <w:sdt>
        <w:sdtPr>
          <w:id w:val="-1034355300"/>
          <w:placeholder>
            <w:docPart w:val="DefaultPlaceholder_1081868574"/>
          </w:placeholder>
        </w:sdtPr>
        <w:sdtEndPr/>
        <w:sdtContent>
          <w:r w:rsidR="00D20D84">
            <w:t>……</w:t>
          </w:r>
        </w:sdtContent>
      </w:sdt>
    </w:p>
    <w:p w14:paraId="0D697E9E" w14:textId="77777777" w:rsidR="00CE2B4D" w:rsidRDefault="00CE2B4D" w:rsidP="00CE2B4D"/>
    <w:p w14:paraId="232B3051" w14:textId="77777777" w:rsidR="00CE2B4D" w:rsidRPr="0077710D" w:rsidRDefault="00CE2B4D" w:rsidP="007636CA">
      <w:pPr>
        <w:pStyle w:val="Titre1"/>
        <w:rPr>
          <w:lang w:val="fr-CH"/>
        </w:rPr>
      </w:pPr>
      <w:r w:rsidRPr="0077710D">
        <w:rPr>
          <w:lang w:val="fr-CH"/>
        </w:rPr>
        <w:t>Annexes</w:t>
      </w:r>
    </w:p>
    <w:p w14:paraId="4AE960C0" w14:textId="77777777" w:rsidR="00CE2B4D" w:rsidRPr="00567245" w:rsidRDefault="00CE2B4D" w:rsidP="00CE2B4D">
      <w:pPr>
        <w:rPr>
          <w:i/>
        </w:rPr>
      </w:pPr>
      <w:r>
        <w:rPr>
          <w:rFonts w:cs="Arial"/>
          <w:i/>
        </w:rPr>
        <w:t>Documents cantonaux suivants :</w:t>
      </w:r>
      <w:r w:rsidRPr="00853839">
        <w:rPr>
          <w:rFonts w:cs="Arial"/>
          <w:i/>
        </w:rPr>
        <w:t xml:space="preserve"> </w:t>
      </w:r>
      <w:r w:rsidRPr="00567245">
        <w:rPr>
          <w:i/>
        </w:rPr>
        <w:t>Bases légales (lois, ordonnances), directives cantonales, décisions du Conseil d’Etat, éventuels contrats avec des tiers (par ex : SSIGE), etc</w:t>
      </w:r>
      <w:r>
        <w:rPr>
          <w:i/>
        </w:rPr>
        <w:t>. La première année, prière de transmettre (ou d’indiquer les liens internet) toute la documentation / pour les années consécutives, seulement les modifications).</w:t>
      </w:r>
    </w:p>
    <w:p w14:paraId="763190F8" w14:textId="77777777" w:rsidR="00B7432D" w:rsidRPr="00CE2B4D" w:rsidRDefault="00B7432D" w:rsidP="00BC490A"/>
    <w:p w14:paraId="66937786" w14:textId="77777777" w:rsidR="00521AD5" w:rsidRPr="00CE2B4D" w:rsidRDefault="0092041C" w:rsidP="00521AD5">
      <w:pPr>
        <w:rPr>
          <w:highlight w:val="white"/>
        </w:rPr>
      </w:pPr>
      <w:r w:rsidRPr="00CE2B4D">
        <w:fldChar w:fldCharType="begin"/>
      </w:r>
      <w:r w:rsidR="00521AD5" w:rsidRPr="00CE2B4D">
        <w:instrText xml:space="preserve"> IF </w:instrText>
      </w:r>
      <w:r w:rsidRPr="00CE2B4D">
        <w:fldChar w:fldCharType="begin"/>
      </w:r>
      <w:r w:rsidR="00521AD5" w:rsidRPr="00CE2B4D">
        <w:instrText xml:space="preserve"> DOCPROPERTY "CustomField.Enclousures"\*CHARFORMAT </w:instrText>
      </w:r>
      <w:r w:rsidR="00660BEC" w:rsidRPr="00CE2B4D">
        <w:instrText>\&lt;OawJumpToField value=0/&gt;</w:instrText>
      </w:r>
      <w:r w:rsidRPr="00CE2B4D">
        <w:rPr>
          <w:highlight w:val="white"/>
        </w:rPr>
        <w:fldChar w:fldCharType="end"/>
      </w:r>
      <w:r w:rsidR="00521AD5" w:rsidRPr="00CE2B4D">
        <w:rPr>
          <w:highlight w:val="white"/>
        </w:rPr>
        <w:instrText>= "" "" "</w:instrText>
      </w:r>
    </w:p>
    <w:p w14:paraId="425D2C37" w14:textId="77777777" w:rsidR="00521AD5" w:rsidRPr="00CE2B4D" w:rsidRDefault="00521AD5" w:rsidP="00521AD5">
      <w:pPr>
        <w:rPr>
          <w:highlight w:val="white"/>
        </w:rPr>
      </w:pPr>
    </w:p>
    <w:p w14:paraId="0B762056" w14:textId="77777777" w:rsidR="00A24299" w:rsidRPr="00CE2B4D" w:rsidRDefault="00A24299" w:rsidP="00521AD5">
      <w:pPr>
        <w:rPr>
          <w:highlight w:val="white"/>
        </w:rPr>
      </w:pPr>
    </w:p>
    <w:p w14:paraId="4DC33B5D" w14:textId="77777777" w:rsidR="00521AD5" w:rsidRPr="00CE2B4D" w:rsidRDefault="0092041C" w:rsidP="00521AD5">
      <w:pPr>
        <w:rPr>
          <w:highlight w:val="white"/>
        </w:rPr>
      </w:pPr>
      <w:r w:rsidRPr="00CE2B4D">
        <w:rPr>
          <w:highlight w:val="white"/>
        </w:rPr>
        <w:fldChar w:fldCharType="begin"/>
      </w:r>
      <w:r w:rsidR="00215617" w:rsidRPr="00CE2B4D">
        <w:rPr>
          <w:highlight w:val="white"/>
        </w:rPr>
        <w:instrText xml:space="preserve"> DOCPROPERTY "Doc.Enclosures"\*CHARFORMAT </w:instrText>
      </w:r>
      <w:r w:rsidR="00660BEC" w:rsidRPr="00CE2B4D">
        <w:rPr>
          <w:highlight w:val="white"/>
        </w:rPr>
        <w:instrText>\&lt;OawJumpToField value=0/&gt;</w:instrText>
      </w:r>
      <w:r w:rsidRPr="00CE2B4D">
        <w:rPr>
          <w:highlight w:val="white"/>
        </w:rPr>
        <w:fldChar w:fldCharType="separate"/>
      </w:r>
      <w:r w:rsidR="00DF6925" w:rsidRPr="00CE2B4D">
        <w:rPr>
          <w:highlight w:val="white"/>
        </w:rPr>
        <w:instrText>Doc.Enclosures</w:instrText>
      </w:r>
      <w:r w:rsidRPr="00CE2B4D">
        <w:rPr>
          <w:highlight w:val="white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21AD5" w:rsidRPr="00CE2B4D" w14:paraId="23D60091" w14:textId="77777777" w:rsidTr="0055486B">
        <w:tc>
          <w:tcPr>
            <w:tcW w:w="9211" w:type="dxa"/>
            <w:shd w:val="clear" w:color="auto" w:fill="auto"/>
          </w:tcPr>
          <w:p w14:paraId="55C93A7F" w14:textId="77777777" w:rsidR="00521AD5" w:rsidRPr="00CE2B4D" w:rsidRDefault="00521AD5" w:rsidP="00102CAE">
            <w:pPr>
              <w:pStyle w:val="ListWithSymbols"/>
              <w:rPr>
                <w:highlight w:val="white"/>
                <w:lang w:val="fr-CH"/>
              </w:rPr>
            </w:pPr>
            <w:bookmarkStart w:id="1" w:name="CustomFieldEnclousures" w:colFirst="0" w:colLast="0"/>
          </w:p>
        </w:tc>
      </w:tr>
    </w:tbl>
    <w:bookmarkEnd w:id="1"/>
    <w:p w14:paraId="63E079C3" w14:textId="77777777" w:rsidR="00151FDD" w:rsidRPr="00CE2B4D" w:rsidRDefault="00521AD5" w:rsidP="00151FDD">
      <w:pPr>
        <w:rPr>
          <w:highlight w:val="white"/>
        </w:rPr>
      </w:pPr>
      <w:r w:rsidRPr="00CE2B4D">
        <w:rPr>
          <w:highlight w:val="white"/>
        </w:rPr>
        <w:instrText xml:space="preserve">" \* MERGEFORMAT </w:instrText>
      </w:r>
      <w:r w:rsidR="00660BEC" w:rsidRPr="00CE2B4D">
        <w:rPr>
          <w:highlight w:val="white"/>
        </w:rPr>
        <w:instrText>\&lt;OawJumpToField value=0/&gt;</w:instrText>
      </w:r>
      <w:r w:rsidR="0092041C" w:rsidRPr="00CE2B4D">
        <w:fldChar w:fldCharType="end"/>
      </w:r>
      <w:r w:rsidR="0092041C" w:rsidRPr="00CE2B4D">
        <w:rPr>
          <w:sz w:val="22"/>
          <w:lang w:eastAsia="de-CH"/>
        </w:rPr>
        <w:fldChar w:fldCharType="begin"/>
      </w:r>
      <w:r w:rsidR="00151FDD" w:rsidRPr="00CE2B4D">
        <w:rPr>
          <w:lang w:eastAsia="de-CH"/>
        </w:rPr>
        <w:instrText xml:space="preserve"> if </w:instrText>
      </w:r>
      <w:r w:rsidR="0092041C" w:rsidRPr="00CE2B4D">
        <w:rPr>
          <w:lang w:eastAsia="de-CH"/>
        </w:rPr>
        <w:fldChar w:fldCharType="begin"/>
      </w:r>
      <w:r w:rsidR="00151FDD" w:rsidRPr="00CE2B4D">
        <w:rPr>
          <w:lang w:eastAsia="de-CH"/>
        </w:rPr>
        <w:instrText xml:space="preserve"> DOCPROPERTY "CustomField.CopyTo"\*CHARFORMAT \&lt;OawJumpToField value=0/&gt;</w:instrText>
      </w:r>
      <w:r w:rsidR="0092041C" w:rsidRPr="00CE2B4D">
        <w:rPr>
          <w:lang w:eastAsia="de-CH"/>
        </w:rPr>
        <w:fldChar w:fldCharType="end"/>
      </w:r>
      <w:r w:rsidR="00151FDD" w:rsidRPr="00CE2B4D">
        <w:rPr>
          <w:highlight w:val="white"/>
          <w:lang w:eastAsia="de-CH"/>
        </w:rPr>
        <w:instrText xml:space="preserve"> = "" "" "</w:instrText>
      </w:r>
    </w:p>
    <w:p w14:paraId="35AC2BCC" w14:textId="77777777" w:rsidR="00151FDD" w:rsidRPr="00CE2B4D" w:rsidRDefault="001F2F35" w:rsidP="00151FDD">
      <w:pPr>
        <w:rPr>
          <w:highlight w:val="white"/>
          <w:lang w:eastAsia="de-CH"/>
        </w:rPr>
      </w:pPr>
      <w:r w:rsidRPr="00CE2B4D">
        <w:fldChar w:fldCharType="begin"/>
      </w:r>
      <w:r w:rsidRPr="00CE2B4D">
        <w:instrText xml:space="preserve"> DOCPROPERTY "Doc.CopyTo"\*CHARFORMAT </w:instrText>
      </w:r>
      <w:r w:rsidRPr="00CE2B4D">
        <w:fldChar w:fldCharType="separate"/>
      </w:r>
      <w:r w:rsidR="00DF6925" w:rsidRPr="00CE2B4D">
        <w:instrText>Doc.CopyTo</w:instrText>
      </w:r>
      <w:r w:rsidRPr="00CE2B4D">
        <w:fldChar w:fldCharType="end"/>
      </w:r>
    </w:p>
    <w:tbl>
      <w:tblPr>
        <w:tblW w:w="907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151FDD" w:rsidRPr="00CE2B4D" w14:paraId="3CF769CB" w14:textId="77777777" w:rsidTr="00934841">
        <w:tc>
          <w:tcPr>
            <w:tcW w:w="9071" w:type="dxa"/>
            <w:hideMark/>
          </w:tcPr>
          <w:p w14:paraId="2918F18D" w14:textId="77777777" w:rsidR="00151FDD" w:rsidRPr="00CE2B4D" w:rsidRDefault="00151FDD" w:rsidP="00151FDD">
            <w:pPr>
              <w:pStyle w:val="ListWithSymbols"/>
              <w:numPr>
                <w:ilvl w:val="0"/>
                <w:numId w:val="33"/>
              </w:numPr>
              <w:rPr>
                <w:highlight w:val="white"/>
                <w:lang w:val="fr-CH"/>
              </w:rPr>
            </w:pPr>
            <w:bookmarkStart w:id="2" w:name="CustomFieldCopyTo" w:colFirst="0" w:colLast="0"/>
          </w:p>
        </w:tc>
      </w:tr>
    </w:tbl>
    <w:bookmarkEnd w:id="2"/>
    <w:p w14:paraId="7AA253BB" w14:textId="77777777" w:rsidR="008166B7" w:rsidRPr="00CE2B4D" w:rsidRDefault="00151FDD" w:rsidP="00521AD5">
      <w:pPr>
        <w:pStyle w:val="Versteckt"/>
      </w:pPr>
      <w:r w:rsidRPr="00CE2B4D">
        <w:rPr>
          <w:rFonts w:eastAsia="Times New Roman" w:cs="Arial"/>
          <w:sz w:val="20"/>
          <w:szCs w:val="20"/>
          <w:highlight w:val="white"/>
          <w:lang w:eastAsia="de-CH"/>
        </w:rPr>
        <w:instrText>" \&lt;OawJumpToField value=0/&gt;</w:instrText>
      </w:r>
      <w:r w:rsidR="0092041C" w:rsidRPr="00CE2B4D">
        <w:rPr>
          <w:rFonts w:eastAsia="Times New Roman" w:cs="Arial"/>
          <w:sz w:val="20"/>
          <w:szCs w:val="20"/>
          <w:lang w:eastAsia="de-CH"/>
        </w:rPr>
        <w:fldChar w:fldCharType="end"/>
      </w:r>
    </w:p>
    <w:sectPr w:rsidR="008166B7" w:rsidRPr="00CE2B4D" w:rsidSect="007636CA">
      <w:pgSz w:w="11906" w:h="16838" w:code="9"/>
      <w:pgMar w:top="284" w:right="1134" w:bottom="907" w:left="1701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C549" w14:textId="77777777" w:rsidR="00A6405E" w:rsidRPr="00CE2B4D" w:rsidRDefault="00A6405E" w:rsidP="0002015D">
      <w:pPr>
        <w:spacing w:line="240" w:lineRule="auto"/>
      </w:pPr>
      <w:r w:rsidRPr="00CE2B4D">
        <w:separator/>
      </w:r>
    </w:p>
  </w:endnote>
  <w:endnote w:type="continuationSeparator" w:id="0">
    <w:p w14:paraId="4A8D3525" w14:textId="77777777" w:rsidR="00A6405E" w:rsidRPr="00CE2B4D" w:rsidRDefault="00A6405E" w:rsidP="0002015D">
      <w:pPr>
        <w:spacing w:line="240" w:lineRule="auto"/>
      </w:pPr>
      <w:r w:rsidRPr="00CE2B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9562" w14:textId="77777777" w:rsidR="00DA72AD" w:rsidRPr="00CE2B4D" w:rsidRDefault="00DA72AD" w:rsidP="00B105D6">
    <w:pPr>
      <w:pStyle w:val="FusszeileKontakt"/>
    </w:pPr>
    <w:r w:rsidRPr="00CE2B4D">
      <w:fldChar w:fldCharType="begin"/>
    </w:r>
    <w:r w:rsidRPr="00CE2B4D">
      <w:instrText xml:space="preserve"> IF </w:instrText>
    </w:r>
    <w:r w:rsidRPr="00CE2B4D">
      <w:fldChar w:fldCharType="begin"/>
    </w:r>
    <w:r w:rsidRPr="00CE2B4D">
      <w:instrText xml:space="preserve"> DOCPROPERTY "CustomField.ShowSenderInformation"\*CHARFORMAT </w:instrText>
    </w:r>
    <w:r w:rsidRPr="00CE2B4D">
      <w:fldChar w:fldCharType="separate"/>
    </w:r>
    <w:r w:rsidR="00E73371">
      <w:instrText>0</w:instrText>
    </w:r>
    <w:r w:rsidRPr="00CE2B4D">
      <w:fldChar w:fldCharType="end"/>
    </w:r>
    <w:r w:rsidRPr="00CE2B4D">
      <w:instrText>="0" "" "</w:instrText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72"/>
      <w:gridCol w:w="4687"/>
    </w:tblGrid>
    <w:tr w:rsidR="00DA72AD" w:rsidRPr="00CE2B4D" w14:paraId="4899EAB4" w14:textId="77777777" w:rsidTr="00A955AF">
      <w:tc>
        <w:tcPr>
          <w:tcW w:w="4172" w:type="dxa"/>
          <w:vAlign w:val="bottom"/>
          <w:hideMark/>
        </w:tcPr>
        <w:p w14:paraId="739FA0C6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"CustomField.ShowSecondAddressInFooter"\*CHARFORMAT </w:instrText>
          </w:r>
          <w:r w:rsidRPr="00CE2B4D">
            <w:fldChar w:fldCharType="end"/>
          </w:r>
          <w:r w:rsidRPr="00CE2B4D">
            <w:instrText>="-1" "</w:instrText>
          </w:r>
          <w:r w:rsidRPr="00CE2B4D">
            <w:fldChar w:fldCharType="begin"/>
          </w:r>
          <w:r w:rsidRPr="00CE2B4D">
            <w:instrText xml:space="preserve"> DOCPROPERTY "Signature1.AIZ1"\*CHARFORMAT </w:instrText>
          </w:r>
          <w:r w:rsidRPr="00CE2B4D">
            <w:fldChar w:fldCharType="separate"/>
          </w:r>
          <w:r w:rsidRPr="00CE2B4D">
            <w:instrText>Signature1.AIZ1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"Signature1.AIZ2"\*CHARFORMAT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4DE7B368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"Signature1.AIZ2"\*CHARFORMAT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"Signature1.AIZ3"\*CHARFORMAT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4CDA70C7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"Signature1.AIZ3"\*CHARFORMAT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"Signature1.AIZ4"\*CHARFORMAT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73254D85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"Signature1.AIZ4"\*CHARFORMAT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"Signature1.AIZ5"\*CHARFORMAT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791BCF3D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"Signature1.AIZ5"\*CHARFORMAT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"Signature1.AIZ6"\*CHARFORMAT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3AEA54F7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"Signature1.AIZ6"\*CHARFORMAT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"Signature1.AIZ7"\*CHARFORMAT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4ACA60AC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"Signature1.AIZ7"\*CHARFORMAT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"Signature1.AIZ8"\*CHARFORMAT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50EB7143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"Signature1.AIZ8"\*CHARFORMAT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"Signature1.AIZ9"\*CHARFORMAT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7364FBD1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"Signature1.AIZ9"\*CHARFORMAT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instrText>" ""</w:instrText>
          </w:r>
          <w:r w:rsidRPr="00CE2B4D">
            <w:fldChar w:fldCharType="end"/>
          </w:r>
        </w:p>
      </w:tc>
      <w:tc>
        <w:tcPr>
          <w:tcW w:w="4687" w:type="dxa"/>
          <w:tcMar>
            <w:left w:w="108" w:type="dxa"/>
          </w:tcMar>
          <w:vAlign w:val="bottom"/>
          <w:hideMark/>
        </w:tcPr>
        <w:p w14:paraId="041D7106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"CustomField.ShowSecondAddressInFooter"\*CHARFORMAT </w:instrText>
          </w:r>
          <w:r w:rsidRPr="00CE2B4D">
            <w:fldChar w:fldCharType="end"/>
          </w:r>
          <w:r w:rsidRPr="00CE2B4D">
            <w:instrText>="-1" "</w:instrText>
          </w:r>
          <w:r w:rsidRPr="00CE2B4D">
            <w:fldChar w:fldCharType="begin"/>
          </w:r>
          <w:r w:rsidRPr="00CE2B4D">
            <w:instrText xml:space="preserve"> DOCPROPERTY "Signature2.AIZ1"\*CHARFORMAT </w:instrText>
          </w:r>
          <w:r w:rsidRPr="00CE2B4D">
            <w:fldChar w:fldCharType="separate"/>
          </w:r>
          <w:r w:rsidRPr="00CE2B4D">
            <w:instrText>Signature1.AIZ1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"Signature2.AIZ2"\*CHARFORMAT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78859C76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"Signature2.AIZ2"\*CHARFORMAT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"Signature2.AIZ3"\*CHARFORMAT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38D05E4B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"Signature2.AIZ3"\*CHARFORMAT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"Signature2.AIZ4"\*CHARFORMAT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2CBE2DCD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"Signature2.AIZ4"\*CHARFORMAT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"Signature2.AIZ5"\*CHARFORMAT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16EFE10D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"Signature2.AIZ5"\*CHARFORMAT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"Signature2.AIZ6"\*CHARFORMAT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0B995F75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"Signature2.AIZ6"\*CHARFORMAT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"Signature2.AIZ7"\*CHARFORMAT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15EFB3AB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"Signature2.AIZ7"\*CHARFORMAT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"Signature2.AIZ8"\*CHARFORMAT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27CC6863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"Signature2.AIZ8"\*CHARFORMAT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"Signature2.AIZ9"\*CHARFORMAT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>="" "" "</w:instrText>
          </w:r>
        </w:p>
        <w:p w14:paraId="67CD5975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"Signature2.AIZ9"\*CHARFORMAT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instrText>" "</w:instrText>
          </w:r>
          <w:r w:rsidRPr="00CE2B4D">
            <w:fldChar w:fldCharType="begin"/>
          </w:r>
          <w:r w:rsidRPr="00CE2B4D">
            <w:instrText xml:space="preserve"> DOCPROPERTY "Signature1.AIZ1"\*CHARFORMAT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"Signature1.AIZ2"\*CHARFORMAT </w:instrText>
          </w:r>
          <w:r w:rsidRPr="00CE2B4D">
            <w:fldChar w:fldCharType="end"/>
          </w:r>
          <w:r w:rsidRPr="00CE2B4D">
            <w:instrText>="" "" "</w:instrText>
          </w:r>
        </w:p>
        <w:p w14:paraId="4BEDBFE2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"Signature1.AIZ2"\*CHARFORMAT </w:instrText>
          </w:r>
          <w:r w:rsidRPr="00CE2B4D">
            <w:fldChar w:fldCharType="separate"/>
          </w:r>
          <w:r w:rsidRPr="00CE2B4D">
            <w:instrText>Signature1.AIZ2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"Signature1.AIZ3"\*CHARFORMAT </w:instrText>
          </w:r>
          <w:r w:rsidRPr="00CE2B4D">
            <w:fldChar w:fldCharType="end"/>
          </w:r>
          <w:r w:rsidRPr="00CE2B4D">
            <w:instrText>="" "" "</w:instrText>
          </w:r>
        </w:p>
        <w:p w14:paraId="7AE72DE5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"Signature1.AIZ3"\*CHARFORMAT </w:instrText>
          </w:r>
          <w:r w:rsidRPr="00CE2B4D">
            <w:fldChar w:fldCharType="separate"/>
          </w:r>
          <w:r w:rsidRPr="00CE2B4D">
            <w:instrText>Signature1.AIZ3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"Signature1.AIZ4"\*CHARFORMAT </w:instrText>
          </w:r>
          <w:r w:rsidRPr="00CE2B4D">
            <w:fldChar w:fldCharType="end"/>
          </w:r>
          <w:r w:rsidRPr="00CE2B4D">
            <w:instrText>="" "" "</w:instrText>
          </w:r>
        </w:p>
        <w:p w14:paraId="11D8A082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"Signature1.AIZ4"\*CHARFORMAT </w:instrText>
          </w:r>
          <w:r w:rsidRPr="00CE2B4D">
            <w:fldChar w:fldCharType="separate"/>
          </w:r>
          <w:r w:rsidRPr="00CE2B4D">
            <w:instrText>Signature1.AIZ4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"Signature1.AIZ5"\*CHARFORMAT </w:instrText>
          </w:r>
          <w:r w:rsidRPr="00CE2B4D">
            <w:fldChar w:fldCharType="end"/>
          </w:r>
          <w:r w:rsidRPr="00CE2B4D">
            <w:instrText>="" "" "</w:instrText>
          </w:r>
        </w:p>
        <w:p w14:paraId="3E924782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"Signature1.AIZ5"\*CHARFORMAT </w:instrText>
          </w:r>
          <w:r w:rsidRPr="00CE2B4D">
            <w:fldChar w:fldCharType="separate"/>
          </w:r>
          <w:r w:rsidRPr="00CE2B4D">
            <w:instrText>Signature1.AIZ5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"Signature1.AIZ6"\*CHARFORMAT </w:instrText>
          </w:r>
          <w:r w:rsidRPr="00CE2B4D">
            <w:fldChar w:fldCharType="end"/>
          </w:r>
          <w:r w:rsidRPr="00CE2B4D">
            <w:instrText>="" "" "</w:instrText>
          </w:r>
        </w:p>
        <w:p w14:paraId="0CCE2D7B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"Signature1.AIZ6"\*CHARFORMAT </w:instrText>
          </w:r>
          <w:r w:rsidRPr="00CE2B4D">
            <w:fldChar w:fldCharType="separate"/>
          </w:r>
          <w:r w:rsidRPr="00CE2B4D">
            <w:instrText>Signature1.AIZ6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"Signature1.AIZ7"\*CHARFORMAT </w:instrText>
          </w:r>
          <w:r w:rsidRPr="00CE2B4D">
            <w:fldChar w:fldCharType="end"/>
          </w:r>
          <w:r w:rsidRPr="00CE2B4D">
            <w:instrText>="" "" "</w:instrText>
          </w:r>
        </w:p>
        <w:p w14:paraId="5CB386B2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"Signature1.AIZ7"\*CHARFORMAT </w:instrText>
          </w:r>
          <w:r w:rsidRPr="00CE2B4D">
            <w:fldChar w:fldCharType="separate"/>
          </w:r>
          <w:r w:rsidRPr="00CE2B4D">
            <w:instrText>Signature1.AIZ7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"Signature1.AIZ8"\*CHARFORMAT </w:instrText>
          </w:r>
          <w:r w:rsidRPr="00CE2B4D">
            <w:fldChar w:fldCharType="end"/>
          </w:r>
          <w:r w:rsidRPr="00CE2B4D">
            <w:instrText>="" "" "</w:instrText>
          </w:r>
        </w:p>
        <w:p w14:paraId="6E4351A6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"Signature1.AIZ8"\*CHARFORMAT </w:instrText>
          </w:r>
          <w:r w:rsidRPr="00CE2B4D">
            <w:fldChar w:fldCharType="separate"/>
          </w:r>
          <w:r w:rsidRPr="00CE2B4D">
            <w:instrText>Signature1.AIZ8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"Signature1.AIZ9"\*CHARFORMAT </w:instrText>
          </w:r>
          <w:r w:rsidRPr="00CE2B4D">
            <w:fldChar w:fldCharType="end"/>
          </w:r>
          <w:r w:rsidRPr="00CE2B4D">
            <w:instrText>="" "" "</w:instrText>
          </w:r>
        </w:p>
        <w:p w14:paraId="27A0383B" w14:textId="77777777" w:rsidR="00DA72AD" w:rsidRPr="00CE2B4D" w:rsidRDefault="00DA72AD" w:rsidP="00DA72AD">
          <w:pPr>
            <w:pStyle w:val="FusszeileKontakt"/>
          </w:pPr>
          <w:r w:rsidRPr="00CE2B4D">
            <w:fldChar w:fldCharType="begin"/>
          </w:r>
          <w:r w:rsidRPr="00CE2B4D">
            <w:instrText xml:space="preserve"> DOCPROPERTY "Signature1.AIZ9"\*CHARFORMAT </w:instrText>
          </w:r>
          <w:r w:rsidRPr="00CE2B4D">
            <w:fldChar w:fldCharType="separate"/>
          </w:r>
          <w:r w:rsidRPr="00CE2B4D">
            <w:instrText>Signature1.AIZ9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instrText>"</w:instrText>
          </w:r>
          <w:r w:rsidRPr="00CE2B4D">
            <w:fldChar w:fldCharType="end"/>
          </w:r>
        </w:p>
      </w:tc>
    </w:tr>
  </w:tbl>
  <w:p w14:paraId="53CDC8DE" w14:textId="44114305" w:rsidR="00DA72AD" w:rsidRPr="00CE2B4D" w:rsidRDefault="00DA72AD" w:rsidP="00D86312">
    <w:pPr>
      <w:pStyle w:val="FusszeileKontakt"/>
    </w:pPr>
    <w:r w:rsidRPr="00CE2B4D">
      <w:instrText>"</w:instrText>
    </w:r>
    <w:r w:rsidRPr="00CE2B4D">
      <w:fldChar w:fldCharType="end"/>
    </w:r>
    <w:r w:rsidRPr="00CE2B4D">
      <w:rPr>
        <w:highlight w:val="white"/>
      </w:rPr>
      <w:fldChar w:fldCharType="begin"/>
    </w:r>
    <w:r w:rsidRPr="00CE2B4D">
      <w:rPr>
        <w:highlight w:val="white"/>
      </w:rPr>
      <w:instrText xml:space="preserve"> if </w:instrText>
    </w:r>
    <w:r w:rsidRPr="00CE2B4D">
      <w:rPr>
        <w:highlight w:val="white"/>
      </w:rPr>
      <w:fldChar w:fldCharType="begin"/>
    </w:r>
    <w:r w:rsidRPr="00CE2B4D">
      <w:rPr>
        <w:highlight w:val="white"/>
      </w:rPr>
      <w:instrText xml:space="preserve"> DOCPROPERTY "CustomField.Ref"\*CHARFORMAT \&lt;OawJumpToField value=0/&gt;</w:instrText>
    </w:r>
    <w:r w:rsidRPr="00CE2B4D">
      <w:rPr>
        <w:highlight w:val="white"/>
      </w:rPr>
      <w:fldChar w:fldCharType="end"/>
    </w:r>
    <w:r w:rsidRPr="00CE2B4D">
      <w:rPr>
        <w:highlight w:val="white"/>
      </w:rPr>
      <w:instrText xml:space="preserve"> = "" "" "</w:instrText>
    </w:r>
    <w:r w:rsidRPr="00CE2B4D">
      <w:rPr>
        <w:highlight w:val="white"/>
      </w:rPr>
      <w:fldChar w:fldCharType="begin"/>
    </w:r>
    <w:r w:rsidRPr="00CE2B4D">
      <w:rPr>
        <w:highlight w:val="white"/>
      </w:rPr>
      <w:instrText xml:space="preserve"> DOCPROPERTY "CustomField.Ref"\*CHARFORMAT \&lt;OawJumpToField value=0/&gt;</w:instrText>
    </w:r>
    <w:r w:rsidRPr="00CE2B4D">
      <w:rPr>
        <w:highlight w:val="white"/>
      </w:rPr>
      <w:fldChar w:fldCharType="separate"/>
    </w:r>
    <w:r w:rsidRPr="00CE2B4D">
      <w:rPr>
        <w:highlight w:val="white"/>
      </w:rPr>
      <w:instrText>CustomField.Ref</w:instrText>
    </w:r>
    <w:r w:rsidRPr="00CE2B4D">
      <w:rPr>
        <w:highlight w:val="white"/>
      </w:rPr>
      <w:fldChar w:fldCharType="end"/>
    </w:r>
    <w:r w:rsidRPr="00CE2B4D">
      <w:rPr>
        <w:highlight w:val="white"/>
      </w:rPr>
      <w:instrText xml:space="preserve"> " </w:instrText>
    </w:r>
    <w:r w:rsidRPr="00CE2B4D">
      <w:rPr>
        <w:highlight w:val="white"/>
      </w:rPr>
      <w:fldChar w:fldCharType="end"/>
    </w:r>
    <w:r w:rsidRPr="00CE2B4D">
      <w:rPr>
        <w:highlight w:val="white"/>
      </w:rPr>
      <w:fldChar w:fldCharType="begin"/>
    </w:r>
    <w:r w:rsidRPr="00CE2B4D">
      <w:rPr>
        <w:highlight w:val="white"/>
      </w:rPr>
      <w:instrText xml:space="preserve"> IF </w:instrText>
    </w:r>
    <w:r w:rsidRPr="00CE2B4D">
      <w:fldChar w:fldCharType="begin"/>
    </w:r>
    <w:r w:rsidRPr="00CE2B4D">
      <w:instrText xml:space="preserve"> DOCPROPERTY "CustomField.ShowDate"\*CHARFORMAT </w:instrText>
    </w:r>
    <w:r w:rsidRPr="00CE2B4D">
      <w:fldChar w:fldCharType="separate"/>
    </w:r>
    <w:r w:rsidR="00E73371">
      <w:instrText>0</w:instrText>
    </w:r>
    <w:r w:rsidRPr="00CE2B4D">
      <w:fldChar w:fldCharType="end"/>
    </w:r>
    <w:r w:rsidRPr="00CE2B4D">
      <w:instrText>="0" "" "</w:instrText>
    </w:r>
    <w:r w:rsidRPr="00CE2B4D">
      <w:fldChar w:fldCharType="begin"/>
    </w:r>
    <w:r w:rsidRPr="00CE2B4D">
      <w:instrText xml:space="preserve"> DOCPROPERTY "CustomField.DocumentDate"\*CHARFORMAT \&lt;OawJumpToField value=0/&gt;</w:instrText>
    </w:r>
    <w:r w:rsidRPr="00CE2B4D">
      <w:fldChar w:fldCharType="end"/>
    </w:r>
    <w:r w:rsidRPr="00CE2B4D">
      <w:instrText>"</w:instrText>
    </w:r>
    <w:r w:rsidRPr="00CE2B4D">
      <w:rPr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DA72AD" w:rsidRPr="000C0774" w14:paraId="6E056BEE" w14:textId="77777777" w:rsidTr="00BB49FA">
      <w:tc>
        <w:tcPr>
          <w:tcW w:w="9893" w:type="dxa"/>
          <w:vAlign w:val="bottom"/>
        </w:tcPr>
        <w:p w14:paraId="0F73F186" w14:textId="06CF1C41" w:rsidR="00DA72AD" w:rsidRPr="000C0774" w:rsidRDefault="00DA72AD" w:rsidP="000C0774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C080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0C0774">
            <w:t>/</w:t>
          </w:r>
          <w:fldSimple w:instr=" NUMPAGES   \* MERGEFORMAT ">
            <w:r w:rsidR="00BC080C">
              <w:rPr>
                <w:noProof/>
              </w:rPr>
              <w:t>4</w:t>
            </w:r>
          </w:fldSimple>
        </w:p>
      </w:tc>
    </w:tr>
  </w:tbl>
  <w:p w14:paraId="610A89E3" w14:textId="756C3AB5" w:rsidR="00DA72AD" w:rsidRDefault="00DA72AD" w:rsidP="000E00DD">
    <w:pPr>
      <w:pStyle w:val="Pieddepage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Pr="00660BEC">
      <w:rPr>
        <w:highlight w:val="white"/>
      </w:rPr>
      <w:fldChar w:fldCharType="begin"/>
    </w:r>
    <w:r w:rsidRPr="00C42651">
      <w:rPr>
        <w:highlight w:val="white"/>
        <w:lang w:val="de-CH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= "" "" "</w:instrText>
    </w:r>
    <w:r w:rsidRPr="00660BEC">
      <w:rPr>
        <w:highlight w:val="white"/>
      </w:rPr>
      <w:fldChar w:fldCharType="begin"/>
    </w:r>
    <w:r w:rsidRPr="00C42651">
      <w:rPr>
        <w:highlight w:val="white"/>
        <w:lang w:val="de-CH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separate"/>
    </w:r>
    <w:r>
      <w:rPr>
        <w:highlight w:val="white"/>
        <w:lang w:val="de-CH"/>
      </w:rPr>
      <w:instrText>CustomField.Ref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>
      <w:fldChar w:fldCharType="begin"/>
    </w:r>
    <w:r>
      <w:instrText xml:space="preserve"> DOCPROPERTY "CustomField.ShowDate"\*CHARFORMAT </w:instrText>
    </w:r>
    <w:r>
      <w:fldChar w:fldCharType="separate"/>
    </w:r>
    <w:r w:rsidR="00861408">
      <w:instrText>0</w:instrText>
    </w:r>
    <w:r>
      <w:fldChar w:fldCharType="end"/>
    </w:r>
    <w:r>
      <w:instrText>="0" "" "</w:instrText>
    </w:r>
    <w:r>
      <w:fldChar w:fldCharType="begin"/>
    </w:r>
    <w:r w:rsidRPr="00C42651">
      <w:rPr>
        <w:lang w:val="de-CH"/>
      </w:rPr>
      <w:instrText xml:space="preserve"> DOCPROPERTY "CustomField.DocumentDate"\*CHARFORMAT \&lt;OawJumpToField value=0/&gt;</w:instrText>
    </w:r>
    <w:r>
      <w:fldChar w:fldCharType="end"/>
    </w:r>
    <w:r>
      <w:instrText>"</w:instrText>
    </w:r>
    <w:r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8391" w14:textId="77777777" w:rsidR="00A6405E" w:rsidRPr="00CE2B4D" w:rsidRDefault="00A6405E" w:rsidP="0002015D">
      <w:pPr>
        <w:spacing w:line="240" w:lineRule="auto"/>
      </w:pPr>
      <w:r w:rsidRPr="00CE2B4D">
        <w:separator/>
      </w:r>
    </w:p>
  </w:footnote>
  <w:footnote w:type="continuationSeparator" w:id="0">
    <w:p w14:paraId="32B4AB95" w14:textId="77777777" w:rsidR="00A6405E" w:rsidRPr="00CE2B4D" w:rsidRDefault="00A6405E" w:rsidP="0002015D">
      <w:pPr>
        <w:spacing w:line="240" w:lineRule="auto"/>
      </w:pPr>
      <w:r w:rsidRPr="00CE2B4D">
        <w:continuationSeparator/>
      </w:r>
    </w:p>
  </w:footnote>
  <w:footnote w:id="1">
    <w:p w14:paraId="03E3242C" w14:textId="77777777" w:rsidR="00DA72AD" w:rsidRPr="007636CA" w:rsidRDefault="00DA72AD" w:rsidP="00CE2B4D">
      <w:pPr>
        <w:pStyle w:val="Notedebasdepage"/>
        <w:rPr>
          <w:sz w:val="20"/>
          <w:lang w:val="fr-CH"/>
        </w:rPr>
      </w:pPr>
    </w:p>
    <w:p w14:paraId="3BEF5964" w14:textId="77777777" w:rsidR="00DA72AD" w:rsidRPr="007636CA" w:rsidRDefault="00DA72AD" w:rsidP="00CE2B4D">
      <w:pPr>
        <w:pStyle w:val="Notedebasdepage"/>
        <w:rPr>
          <w:sz w:val="16"/>
          <w:szCs w:val="16"/>
          <w:lang w:val="fr-CH"/>
        </w:rPr>
      </w:pPr>
      <w:r w:rsidRPr="007636CA">
        <w:rPr>
          <w:rStyle w:val="Appelnotedebasdep"/>
          <w:sz w:val="16"/>
          <w:szCs w:val="16"/>
        </w:rPr>
        <w:footnoteRef/>
      </w:r>
      <w:r w:rsidRPr="007636CA">
        <w:rPr>
          <w:sz w:val="16"/>
          <w:szCs w:val="16"/>
          <w:lang w:val="fr-CH"/>
        </w:rPr>
        <w:t xml:space="preserve"> RS 746.1</w:t>
      </w:r>
    </w:p>
  </w:footnote>
  <w:footnote w:id="2">
    <w:p w14:paraId="68452E03" w14:textId="77777777" w:rsidR="00DA72AD" w:rsidRPr="007636CA" w:rsidRDefault="00DA72AD" w:rsidP="00CE2B4D">
      <w:pPr>
        <w:pStyle w:val="Notedebasdepage"/>
        <w:rPr>
          <w:sz w:val="16"/>
          <w:szCs w:val="16"/>
          <w:lang w:val="fr-CH"/>
        </w:rPr>
      </w:pPr>
      <w:r w:rsidRPr="007636CA">
        <w:rPr>
          <w:rStyle w:val="Appelnotedebasdep"/>
          <w:sz w:val="16"/>
          <w:szCs w:val="16"/>
        </w:rPr>
        <w:footnoteRef/>
      </w:r>
      <w:r w:rsidRPr="007636CA">
        <w:rPr>
          <w:sz w:val="16"/>
          <w:szCs w:val="16"/>
          <w:lang w:val="fr-CH"/>
        </w:rPr>
        <w:t xml:space="preserve"> RS 746.11</w:t>
      </w:r>
    </w:p>
  </w:footnote>
  <w:footnote w:id="3">
    <w:p w14:paraId="41031D61" w14:textId="77777777" w:rsidR="00DA72AD" w:rsidRPr="00853839" w:rsidRDefault="00DA72AD" w:rsidP="00CE2B4D">
      <w:pPr>
        <w:pStyle w:val="Notedebasdepage"/>
        <w:rPr>
          <w:lang w:val="fr-CH"/>
        </w:rPr>
      </w:pPr>
      <w:r w:rsidRPr="007636CA">
        <w:rPr>
          <w:rStyle w:val="Appelnotedebasdep"/>
          <w:sz w:val="16"/>
          <w:szCs w:val="16"/>
        </w:rPr>
        <w:footnoteRef/>
      </w:r>
      <w:r w:rsidRPr="007636CA">
        <w:rPr>
          <w:sz w:val="16"/>
          <w:szCs w:val="16"/>
          <w:lang w:val="fr-CH"/>
        </w:rPr>
        <w:t xml:space="preserve"> Conformément à la définition au chapitre 4 de la directive de l’OFEN.</w:t>
      </w:r>
    </w:p>
  </w:footnote>
  <w:footnote w:id="4">
    <w:p w14:paraId="2F8AE87B" w14:textId="77777777" w:rsidR="00DA72AD" w:rsidRPr="00630FBB" w:rsidRDefault="00DA72AD">
      <w:pPr>
        <w:pStyle w:val="Notedebasdepage"/>
        <w:rPr>
          <w:lang w:val="fr-CH"/>
        </w:rPr>
      </w:pPr>
      <w:r w:rsidRPr="00E73371">
        <w:rPr>
          <w:rStyle w:val="Appelnotedebasdep"/>
        </w:rPr>
        <w:footnoteRef/>
      </w:r>
      <w:r w:rsidRPr="00E73371">
        <w:rPr>
          <w:lang w:val="fr-CH"/>
        </w:rPr>
        <w:t xml:space="preserve"> </w:t>
      </w:r>
      <w:r w:rsidRPr="003E05E5">
        <w:rPr>
          <w:sz w:val="16"/>
          <w:szCs w:val="16"/>
          <w:lang w:val="fr-CH"/>
        </w:rPr>
        <w:t>Remarque : il s’agit seulement des installations sous surveillance cantonale</w:t>
      </w:r>
      <w:r w:rsidRPr="00E73371">
        <w:rPr>
          <w:lang w:val="fr-CH"/>
        </w:rPr>
        <w:t>.</w:t>
      </w:r>
    </w:p>
  </w:footnote>
  <w:footnote w:id="5">
    <w:p w14:paraId="7F059324" w14:textId="6F516A4E" w:rsidR="00DA72AD" w:rsidRPr="003201EE" w:rsidRDefault="00DA72AD">
      <w:pPr>
        <w:pStyle w:val="Notedebasdepage"/>
        <w:rPr>
          <w:lang w:val="fr-CH"/>
        </w:rPr>
      </w:pPr>
      <w:r w:rsidRPr="00E73371">
        <w:rPr>
          <w:rStyle w:val="Appelnotedebasdep"/>
        </w:rPr>
        <w:footnoteRef/>
      </w:r>
      <w:r w:rsidRPr="00E73371">
        <w:rPr>
          <w:lang w:val="fr-CH"/>
        </w:rPr>
        <w:t xml:space="preserve"> </w:t>
      </w:r>
      <w:r w:rsidRPr="00BC080C">
        <w:rPr>
          <w:sz w:val="16"/>
          <w:szCs w:val="16"/>
          <w:lang w:val="fr-CH"/>
        </w:rPr>
        <w:t xml:space="preserve">Remarque : </w:t>
      </w:r>
      <w:r w:rsidR="0094355E" w:rsidRPr="00BC080C">
        <w:rPr>
          <w:sz w:val="16"/>
          <w:szCs w:val="16"/>
          <w:lang w:val="fr-CH"/>
        </w:rPr>
        <w:t xml:space="preserve">la réglementation sur les projets-tiers selon l’art. </w:t>
      </w:r>
      <w:r w:rsidR="0004056A" w:rsidRPr="00BC080C">
        <w:rPr>
          <w:sz w:val="16"/>
          <w:szCs w:val="16"/>
          <w:lang w:val="fr-CH"/>
        </w:rPr>
        <w:t>32</w:t>
      </w:r>
      <w:r w:rsidR="0094355E" w:rsidRPr="00BC080C">
        <w:rPr>
          <w:sz w:val="16"/>
          <w:szCs w:val="16"/>
          <w:lang w:val="fr-CH"/>
        </w:rPr>
        <w:t xml:space="preserve"> al. 2 OITC ne concerne que les installations (gaz/pétrole) </w:t>
      </w:r>
      <w:r w:rsidR="0094355E" w:rsidRPr="00BC080C">
        <w:rPr>
          <w:rFonts w:cs="Arial"/>
          <w:sz w:val="16"/>
          <w:szCs w:val="16"/>
          <w:lang w:val="fr-CH"/>
        </w:rPr>
        <w:t>&gt; 5 bar</w:t>
      </w:r>
      <w:r w:rsidR="0094355E" w:rsidRPr="00BC080C">
        <w:rPr>
          <w:sz w:val="16"/>
          <w:szCs w:val="16"/>
          <w:lang w:val="fr-CH"/>
        </w:rPr>
        <w:t xml:space="preserve"> sous la surveillance cantonale.</w:t>
      </w:r>
    </w:p>
  </w:footnote>
  <w:footnote w:id="6">
    <w:p w14:paraId="13EAD1D4" w14:textId="21681E3C" w:rsidR="0094355E" w:rsidRPr="00BC080C" w:rsidRDefault="0094355E" w:rsidP="0094355E">
      <w:pPr>
        <w:pStyle w:val="Notedebasdepage"/>
        <w:rPr>
          <w:sz w:val="16"/>
          <w:szCs w:val="16"/>
          <w:lang w:val="fr-CH"/>
        </w:rPr>
      </w:pPr>
      <w:r w:rsidRPr="00E73371">
        <w:rPr>
          <w:rStyle w:val="Appelnotedebasdep"/>
        </w:rPr>
        <w:footnoteRef/>
      </w:r>
      <w:r w:rsidRPr="00E73371">
        <w:rPr>
          <w:lang w:val="fr-CH"/>
        </w:rPr>
        <w:t xml:space="preserve"> </w:t>
      </w:r>
      <w:r w:rsidRPr="00BC080C">
        <w:rPr>
          <w:sz w:val="16"/>
          <w:szCs w:val="16"/>
          <w:lang w:val="fr-CH"/>
        </w:rPr>
        <w:t xml:space="preserve">Remarque : la réglementation sur les projets-tiers selon l’art. </w:t>
      </w:r>
      <w:r w:rsidR="0004056A" w:rsidRPr="00BC080C">
        <w:rPr>
          <w:sz w:val="16"/>
          <w:szCs w:val="16"/>
          <w:lang w:val="fr-CH"/>
        </w:rPr>
        <w:t>32</w:t>
      </w:r>
      <w:r w:rsidRPr="00BC080C">
        <w:rPr>
          <w:sz w:val="16"/>
          <w:szCs w:val="16"/>
          <w:lang w:val="fr-CH"/>
        </w:rPr>
        <w:t xml:space="preserve"> al. 2 OITC ne concerne que les installations (gaz/pétrole) </w:t>
      </w:r>
      <w:r w:rsidRPr="00BC080C">
        <w:rPr>
          <w:rFonts w:cs="Arial"/>
          <w:sz w:val="16"/>
          <w:szCs w:val="16"/>
          <w:lang w:val="fr-CH"/>
        </w:rPr>
        <w:t>&gt; 5 bar</w:t>
      </w:r>
      <w:r w:rsidRPr="00BC080C">
        <w:rPr>
          <w:sz w:val="16"/>
          <w:szCs w:val="16"/>
          <w:lang w:val="fr-CH"/>
        </w:rPr>
        <w:t xml:space="preserve"> sous la surveillance cantonale.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2"/>
      <w:gridCol w:w="4907"/>
    </w:tblGrid>
    <w:tr w:rsidR="00DA72AD" w:rsidRPr="00CE2B4D" w14:paraId="5BD59955" w14:textId="77777777" w:rsidTr="00A955AF">
      <w:trPr>
        <w:cantSplit/>
        <w:trHeight w:hRule="exact" w:val="1985"/>
      </w:trPr>
      <w:tc>
        <w:tcPr>
          <w:tcW w:w="5302" w:type="dxa"/>
          <w:textDirection w:val="btLr"/>
        </w:tcPr>
        <w:p w14:paraId="4DF3F617" w14:textId="77777777" w:rsidR="00DA72AD" w:rsidRPr="00CE2B4D" w:rsidRDefault="00DA72AD" w:rsidP="00F14212">
          <w:pPr>
            <w:pStyle w:val="OutputprofileTitle"/>
            <w:rPr>
              <w:lang w:val="fr-CH"/>
            </w:rPr>
          </w:pPr>
          <w:r w:rsidRPr="00CE2B4D">
            <w:rPr>
              <w:highlight w:val="white"/>
              <w:lang w:val="fr-CH"/>
            </w:rPr>
            <w:fldChar w:fldCharType="begin"/>
          </w:r>
          <w:r w:rsidRPr="00CE2B4D">
            <w:rPr>
              <w:highlight w:val="white"/>
              <w:lang w:val="fr-CH"/>
            </w:rPr>
            <w:instrText xml:space="preserve"> DOCPROPERTY "output.draft"\*CHARFORMAT \&lt;OawJumpToField value=0/&gt;</w:instrText>
          </w:r>
          <w:r w:rsidRPr="00CE2B4D">
            <w:rPr>
              <w:highlight w:val="white"/>
              <w:lang w:val="fr-CH"/>
            </w:rPr>
            <w:fldChar w:fldCharType="end"/>
          </w:r>
        </w:p>
        <w:p w14:paraId="2334A2B4" w14:textId="3C45C80B" w:rsidR="00DA72AD" w:rsidRPr="00CE2B4D" w:rsidRDefault="00DA72AD" w:rsidP="00F14212">
          <w:pPr>
            <w:pStyle w:val="OutputprofileText"/>
            <w:rPr>
              <w:lang w:val="fr-CH"/>
            </w:rPr>
          </w:pPr>
          <w:r w:rsidRPr="00CE2B4D">
            <w:rPr>
              <w:lang w:val="fr-CH"/>
            </w:rPr>
            <w:fldChar w:fldCharType="begin"/>
          </w:r>
          <w:r w:rsidRPr="00CE2B4D">
            <w:rPr>
              <w:lang w:val="fr-CH"/>
            </w:rPr>
            <w:instrText xml:space="preserve"> if </w:instrText>
          </w:r>
          <w:r w:rsidRPr="00CE2B4D">
            <w:rPr>
              <w:lang w:val="fr-CH"/>
            </w:rPr>
            <w:fldChar w:fldCharType="begin"/>
          </w:r>
          <w:r w:rsidRPr="00CE2B4D">
            <w:rPr>
              <w:lang w:val="fr-CH"/>
            </w:rPr>
            <w:instrText xml:space="preserve"> DOCPROPERTY "Output.Draft"</w:instrText>
          </w:r>
          <w:r w:rsidRPr="00CE2B4D">
            <w:rPr>
              <w:lang w:val="fr-CH"/>
            </w:rPr>
            <w:fldChar w:fldCharType="end"/>
          </w:r>
          <w:r w:rsidRPr="00CE2B4D">
            <w:rPr>
              <w:lang w:val="fr-CH"/>
            </w:rPr>
            <w:instrText xml:space="preserve"> = "" "" "</w:instrText>
          </w:r>
          <w:r w:rsidRPr="00CE2B4D">
            <w:rPr>
              <w:lang w:val="fr-CH"/>
            </w:rPr>
            <w:fldChar w:fldCharType="begin"/>
          </w:r>
          <w:r w:rsidRPr="00CE2B4D">
            <w:rPr>
              <w:lang w:val="fr-CH"/>
            </w:rPr>
            <w:instrText xml:space="preserve"> DATE  \@ "dd.MM.yyyy - HH:mm:ss"  \* MERGEFORMAT </w:instrText>
          </w:r>
          <w:r w:rsidRPr="00CE2B4D">
            <w:rPr>
              <w:lang w:val="fr-CH"/>
            </w:rPr>
            <w:fldChar w:fldCharType="separate"/>
          </w:r>
          <w:r w:rsidRPr="00CE2B4D">
            <w:rPr>
              <w:noProof/>
              <w:lang w:val="fr-CH"/>
            </w:rPr>
            <w:instrText>17.07.2015 - 09:40:36</w:instrText>
          </w:r>
          <w:r w:rsidRPr="00CE2B4D">
            <w:rPr>
              <w:noProof/>
              <w:lang w:val="fr-CH"/>
            </w:rPr>
            <w:fldChar w:fldCharType="end"/>
          </w:r>
          <w:r w:rsidRPr="00CE2B4D">
            <w:rPr>
              <w:lang w:val="fr-CH"/>
            </w:rPr>
            <w:instrText>"</w:instrText>
          </w:r>
          <w:r w:rsidRPr="00CE2B4D">
            <w:rPr>
              <w:lang w:val="fr-CH"/>
            </w:rPr>
            <w:fldChar w:fldCharType="end"/>
          </w:r>
        </w:p>
      </w:tc>
      <w:tc>
        <w:tcPr>
          <w:tcW w:w="4907" w:type="dxa"/>
          <w:tcMar>
            <w:left w:w="108" w:type="dxa"/>
          </w:tcMar>
        </w:tcPr>
        <w:p w14:paraId="35529EC5" w14:textId="77777777" w:rsidR="00DA72AD" w:rsidRPr="00CE2B4D" w:rsidRDefault="00DA72AD" w:rsidP="007424D6">
          <w:pPr>
            <w:pStyle w:val="KopfzeileDepartement"/>
          </w:pP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"CustomField.ShowUVEKandOrg"\*CHARFORMAT </w:instrText>
          </w:r>
          <w:r w:rsidRPr="00CE2B4D">
            <w:fldChar w:fldCharType="separate"/>
          </w:r>
          <w:r w:rsidR="00E73371">
            <w:instrText>-1</w:instrText>
          </w:r>
          <w:r w:rsidRPr="00CE2B4D">
            <w:fldChar w:fldCharType="end"/>
          </w:r>
          <w:r w:rsidRPr="00CE2B4D">
            <w:instrText>="0" "" "</w:instrText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"Signature1.OrgAbs1Z1"\*CHARFORMAT </w:instrText>
          </w:r>
          <w:r w:rsidRPr="00CE2B4D">
            <w:fldChar w:fldCharType="separate"/>
          </w:r>
          <w:r w:rsidR="00E73371">
            <w:instrText>Département fédéral de l'environnement, des transports, de l'énergie et de la communication DETEC</w:instrText>
          </w:r>
          <w:r w:rsidRPr="00CE2B4D">
            <w:fldChar w:fldCharType="end"/>
          </w:r>
          <w:r w:rsidRPr="00CE2B4D">
            <w:instrText xml:space="preserve"> = "" "" "</w:instrText>
          </w:r>
          <w:r w:rsidRPr="00CE2B4D">
            <w:fldChar w:fldCharType="begin"/>
          </w:r>
          <w:r w:rsidRPr="00CE2B4D">
            <w:instrText xml:space="preserve"> DOCPROPERTY "Signature1.OrgAbs1Z1"\*CHARFORMAT </w:instrText>
          </w:r>
          <w:r w:rsidRPr="00CE2B4D">
            <w:fldChar w:fldCharType="separate"/>
          </w:r>
          <w:r w:rsidR="00E73371">
            <w:instrText>Département fédéral de l'environnement, des transports, de l'énergie et de la communication DETEC</w:instrText>
          </w:r>
          <w:r w:rsidRPr="00CE2B4D">
            <w:fldChar w:fldCharType="end"/>
          </w:r>
        </w:p>
        <w:p w14:paraId="3DA1BB11" w14:textId="77777777" w:rsidR="00E73371" w:rsidRPr="00CE2B4D" w:rsidRDefault="00DA72AD" w:rsidP="007424D6">
          <w:pPr>
            <w:pStyle w:val="KopfzeileDepartement"/>
            <w:rPr>
              <w:noProof/>
            </w:rPr>
          </w:pPr>
          <w:r w:rsidRPr="00CE2B4D">
            <w:instrText xml:space="preserve">" </w:instrText>
          </w:r>
          <w:r w:rsidRPr="00CE2B4D">
            <w:fldChar w:fldCharType="separate"/>
          </w:r>
          <w:r w:rsidR="00E73371">
            <w:rPr>
              <w:noProof/>
            </w:rPr>
            <w:instrText>Département fédéral de l'environnement, des transports, de l'énergie et de la communication DETEC</w:instrText>
          </w:r>
        </w:p>
        <w:p w14:paraId="00924A4E" w14:textId="77777777" w:rsidR="00DA72AD" w:rsidRPr="00CE2B4D" w:rsidRDefault="00DA72AD" w:rsidP="007424D6">
          <w:pPr>
            <w:pStyle w:val="KopfzeileDepartement"/>
          </w:pP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"Signature1.OrgAbs1Z2"\*CHARFORMAT </w:instrText>
          </w:r>
          <w:r w:rsidRPr="00CE2B4D">
            <w:fldChar w:fldCharType="end"/>
          </w:r>
          <w:r w:rsidRPr="00CE2B4D">
            <w:instrText xml:space="preserve"> = "" "" "</w:instrText>
          </w:r>
          <w:r w:rsidRPr="00CE2B4D">
            <w:fldChar w:fldCharType="begin"/>
          </w:r>
          <w:r w:rsidRPr="00CE2B4D">
            <w:instrText xml:space="preserve"> DOCPROPERTY "Signature1.OrgAbs1Z2"\*CHARFORMAT </w:instrText>
          </w:r>
          <w:r w:rsidRPr="00CE2B4D">
            <w:fldChar w:fldCharType="separate"/>
          </w:r>
          <w:r w:rsidRPr="00CE2B4D">
            <w:instrText>Signature1.OrgAbs1Z2</w:instrText>
          </w:r>
          <w:r w:rsidRPr="00CE2B4D">
            <w:fldChar w:fldCharType="end"/>
          </w:r>
        </w:p>
        <w:p w14:paraId="07393E9F" w14:textId="77777777" w:rsidR="00DA72AD" w:rsidRPr="00CE2B4D" w:rsidRDefault="00DA72AD" w:rsidP="007424D6">
          <w:pPr>
            <w:pStyle w:val="KopfzeileDepartement"/>
          </w:pP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"Signature1.OrgAbs1Z3"\*CHARFORMAT </w:instrText>
          </w:r>
          <w:r w:rsidRPr="00CE2B4D">
            <w:fldChar w:fldCharType="end"/>
          </w:r>
          <w:r w:rsidRPr="00CE2B4D">
            <w:instrText xml:space="preserve"> = "" "" "</w:instrText>
          </w:r>
          <w:r w:rsidRPr="00CE2B4D">
            <w:fldChar w:fldCharType="begin"/>
          </w:r>
          <w:r w:rsidRPr="00CE2B4D">
            <w:instrText xml:space="preserve"> DOCPROPERTY "Signature1.OrgAbs1Z3"\*CHARFORMAT </w:instrText>
          </w:r>
          <w:r w:rsidRPr="00CE2B4D">
            <w:fldChar w:fldCharType="separate"/>
          </w:r>
          <w:r w:rsidRPr="00CE2B4D">
            <w:instrText>Signature1.OrgAbs1Z3</w:instrText>
          </w:r>
          <w:r w:rsidRPr="00CE2B4D">
            <w:fldChar w:fldCharType="end"/>
          </w:r>
        </w:p>
        <w:p w14:paraId="3A241AA7" w14:textId="77777777" w:rsidR="00DA72AD" w:rsidRPr="00CE2B4D" w:rsidRDefault="00DA72AD" w:rsidP="007424D6">
          <w:pPr>
            <w:pStyle w:val="KopfzeileDepartement"/>
            <w:spacing w:line="20" w:lineRule="atLeast"/>
            <w:rPr>
              <w:sz w:val="10"/>
              <w:szCs w:val="10"/>
            </w:rPr>
          </w:pP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"Signature1.OrgAbs1Z1"\*CHARFORMAT </w:instrText>
          </w:r>
          <w:r w:rsidRPr="00CE2B4D">
            <w:fldChar w:fldCharType="separate"/>
          </w:r>
          <w:r w:rsidR="00E73371">
            <w:instrText>Département fédéral de l'environnement, des transports, de l'énergie et de la communication DETEC</w:instrText>
          </w:r>
          <w:r w:rsidRPr="00CE2B4D">
            <w:fldChar w:fldCharType="end"/>
          </w:r>
          <w:r w:rsidRPr="00CE2B4D">
            <w:instrText xml:space="preserve"> = "" "" "</w:instrText>
          </w:r>
        </w:p>
        <w:p w14:paraId="161F4330" w14:textId="77777777" w:rsidR="00E73371" w:rsidRPr="00CE2B4D" w:rsidRDefault="00DA72AD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  <w:r w:rsidRPr="00CE2B4D">
            <w:instrText xml:space="preserve">" </w:instrText>
          </w:r>
          <w:r w:rsidRPr="00CE2B4D">
            <w:fldChar w:fldCharType="separate"/>
          </w:r>
        </w:p>
        <w:p w14:paraId="4755137B" w14:textId="2DBFBB80" w:rsidR="00BC080C" w:rsidRPr="00CE2B4D" w:rsidRDefault="00DA72AD" w:rsidP="007424D6">
          <w:pPr>
            <w:pStyle w:val="KopfzeileDepartement"/>
            <w:rPr>
              <w:noProof/>
            </w:rPr>
          </w:pPr>
          <w:r w:rsidRPr="00CE2B4D">
            <w:fldChar w:fldCharType="end"/>
          </w:r>
          <w:r w:rsidRPr="00CE2B4D">
            <w:instrText>"</w:instrText>
          </w:r>
          <w:r w:rsidRPr="00CE2B4D">
            <w:fldChar w:fldCharType="separate"/>
          </w:r>
          <w:r w:rsidR="00BC080C">
            <w:rPr>
              <w:noProof/>
            </w:rPr>
            <w:t>Département fédéral de l'environnement, des transports, de l'énergie et de la communication DETEC</w:t>
          </w:r>
        </w:p>
        <w:p w14:paraId="1C72A88E" w14:textId="1FD4474B" w:rsidR="00BC080C" w:rsidRPr="00CE2B4D" w:rsidRDefault="00BC080C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</w:p>
        <w:p w14:paraId="2B128B9F" w14:textId="77777777" w:rsidR="00DA72AD" w:rsidRPr="00CE2B4D" w:rsidRDefault="00DA72AD" w:rsidP="007424D6">
          <w:pPr>
            <w:pStyle w:val="KopfzeileDepartement"/>
            <w:rPr>
              <w:b/>
            </w:rPr>
          </w:pP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"CustomField.ShowUVEKOnly"\*CHARFORMAT </w:instrText>
          </w:r>
          <w:r w:rsidRPr="00CE2B4D">
            <w:fldChar w:fldCharType="separate"/>
          </w:r>
          <w:r w:rsidR="00E73371">
            <w:instrText>-1</w:instrText>
          </w:r>
          <w:r w:rsidRPr="00CE2B4D">
            <w:fldChar w:fldCharType="end"/>
          </w:r>
          <w:r w:rsidRPr="00CE2B4D">
            <w:instrText>="0" "" "</w:instrText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rPr>
              <w:b/>
            </w:rPr>
            <w:fldChar w:fldCharType="begin"/>
          </w:r>
          <w:r w:rsidRPr="00CE2B4D">
            <w:rPr>
              <w:b/>
            </w:rPr>
            <w:instrText xml:space="preserve"> DOCPROPERTY "Signature1.OrgAbs1Z4Fett"\*CHARFORMAT </w:instrText>
          </w:r>
          <w:r w:rsidRPr="00CE2B4D">
            <w:rPr>
              <w:b/>
            </w:rPr>
            <w:fldChar w:fldCharType="separate"/>
          </w:r>
          <w:r w:rsidR="00E73371">
            <w:rPr>
              <w:b/>
            </w:rPr>
            <w:instrText>Office fédéral de l'énergie OFEN</w:instrText>
          </w:r>
          <w:r w:rsidRPr="00CE2B4D">
            <w:rPr>
              <w:b/>
            </w:rPr>
            <w:fldChar w:fldCharType="end"/>
          </w:r>
          <w:r w:rsidRPr="00CE2B4D">
            <w:rPr>
              <w:b/>
            </w:rPr>
            <w:instrText xml:space="preserve"> = "" "" "</w:instrText>
          </w:r>
          <w:r w:rsidRPr="00CE2B4D">
            <w:rPr>
              <w:b/>
            </w:rPr>
            <w:fldChar w:fldCharType="begin"/>
          </w:r>
          <w:r w:rsidRPr="00CE2B4D">
            <w:rPr>
              <w:b/>
            </w:rPr>
            <w:instrText xml:space="preserve"> DOCPROPERTY "Signature1.OrgAbs1Z4Fett"\*CHARFORMAT </w:instrText>
          </w:r>
          <w:r w:rsidRPr="00CE2B4D">
            <w:rPr>
              <w:b/>
            </w:rPr>
            <w:fldChar w:fldCharType="separate"/>
          </w:r>
          <w:r w:rsidR="00E73371">
            <w:rPr>
              <w:b/>
            </w:rPr>
            <w:instrText>Office fédéral de l'énergie OFEN</w:instrText>
          </w:r>
          <w:r w:rsidRPr="00CE2B4D">
            <w:rPr>
              <w:b/>
            </w:rPr>
            <w:fldChar w:fldCharType="end"/>
          </w:r>
        </w:p>
        <w:p w14:paraId="018315FA" w14:textId="77777777" w:rsidR="00E73371" w:rsidRPr="00CE2B4D" w:rsidRDefault="00DA72AD" w:rsidP="007424D6">
          <w:pPr>
            <w:pStyle w:val="KopfzeileDepartement"/>
            <w:rPr>
              <w:b/>
              <w:noProof/>
            </w:rPr>
          </w:pPr>
          <w:r w:rsidRPr="00CE2B4D">
            <w:rPr>
              <w:b/>
            </w:rPr>
            <w:instrText>"</w:instrText>
          </w:r>
          <w:r w:rsidRPr="00CE2B4D">
            <w:instrText xml:space="preserve"> </w:instrText>
          </w:r>
          <w:r w:rsidRPr="00CE2B4D">
            <w:fldChar w:fldCharType="separate"/>
          </w:r>
          <w:r w:rsidR="00E73371">
            <w:rPr>
              <w:b/>
              <w:noProof/>
            </w:rPr>
            <w:instrText>Office fédéral de l'énergie OFEN</w:instrText>
          </w:r>
        </w:p>
        <w:p w14:paraId="1CEEC8AD" w14:textId="77777777" w:rsidR="00DA72AD" w:rsidRPr="00CE2B4D" w:rsidRDefault="00DA72AD" w:rsidP="007424D6">
          <w:pPr>
            <w:pStyle w:val="KopfzeileDepartement"/>
          </w:pP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"Signature1.OrgAbs1Z5"\*CHARFORMAT </w:instrText>
          </w:r>
          <w:r w:rsidRPr="00CE2B4D">
            <w:fldChar w:fldCharType="separate"/>
          </w:r>
          <w:r w:rsidR="00E73371">
            <w:instrText>Section Gestion des risques et surveillance du transport par conduites</w:instrText>
          </w:r>
          <w:r w:rsidRPr="00CE2B4D">
            <w:fldChar w:fldCharType="end"/>
          </w:r>
          <w:r w:rsidRPr="00CE2B4D">
            <w:instrText xml:space="preserve"> = "" "" "</w:instrText>
          </w:r>
          <w:r w:rsidRPr="00CE2B4D">
            <w:fldChar w:fldCharType="begin"/>
          </w:r>
          <w:r w:rsidRPr="00CE2B4D">
            <w:instrText xml:space="preserve"> DOCPROPERTY "Signature1.OrgAbs1Z5"\*CHARFORMAT </w:instrText>
          </w:r>
          <w:r w:rsidRPr="00CE2B4D">
            <w:fldChar w:fldCharType="separate"/>
          </w:r>
          <w:r w:rsidR="00E73371">
            <w:instrText>Section Gestion des risques et surveillance du transport par conduites</w:instrText>
          </w:r>
          <w:r w:rsidRPr="00CE2B4D">
            <w:fldChar w:fldCharType="end"/>
          </w:r>
        </w:p>
        <w:p w14:paraId="0F9558D0" w14:textId="77777777" w:rsidR="00E73371" w:rsidRPr="00CE2B4D" w:rsidRDefault="00DA72AD" w:rsidP="007424D6">
          <w:pPr>
            <w:pStyle w:val="KopfzeileDepartement"/>
            <w:rPr>
              <w:noProof/>
            </w:rPr>
          </w:pPr>
          <w:r w:rsidRPr="00CE2B4D">
            <w:instrText xml:space="preserve">" </w:instrText>
          </w:r>
          <w:r w:rsidRPr="00CE2B4D">
            <w:fldChar w:fldCharType="separate"/>
          </w:r>
          <w:r w:rsidR="00E73371">
            <w:rPr>
              <w:noProof/>
            </w:rPr>
            <w:instrText>Section Gestion des risques et surveillance du transport par conduites</w:instrText>
          </w:r>
        </w:p>
        <w:p w14:paraId="6F7CD8DF" w14:textId="77777777" w:rsidR="00DA72AD" w:rsidRPr="00CE2B4D" w:rsidRDefault="00DA72AD" w:rsidP="007424D6">
          <w:pPr>
            <w:pStyle w:val="KopfzeileDepartement"/>
          </w:pP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"Signature1.OrgAbs1Z6"\*CHARFORMAT </w:instrText>
          </w:r>
          <w:r w:rsidRPr="00CE2B4D">
            <w:fldChar w:fldCharType="end"/>
          </w:r>
          <w:r w:rsidRPr="00CE2B4D">
            <w:instrText xml:space="preserve"> = "" "" "</w:instrText>
          </w:r>
          <w:r w:rsidRPr="00CE2B4D">
            <w:fldChar w:fldCharType="begin"/>
          </w:r>
          <w:r w:rsidRPr="00CE2B4D">
            <w:instrText xml:space="preserve"> DOCPROPERTY "Signature1.OrgAbs1Z6"\*CHARFORMAT </w:instrText>
          </w:r>
          <w:r w:rsidRPr="00CE2B4D">
            <w:fldChar w:fldCharType="separate"/>
          </w:r>
          <w:r w:rsidRPr="00CE2B4D">
            <w:instrText>Signature1.OrgAbs1Z6</w:instrText>
          </w:r>
          <w:r w:rsidRPr="00CE2B4D">
            <w:fldChar w:fldCharType="end"/>
          </w:r>
        </w:p>
        <w:p w14:paraId="2398D923" w14:textId="77777777" w:rsidR="00DA72AD" w:rsidRPr="00CE2B4D" w:rsidRDefault="00DA72AD" w:rsidP="007424D6">
          <w:pPr>
            <w:pStyle w:val="KopfzeileDepartement"/>
          </w:pPr>
          <w:r w:rsidRPr="00CE2B4D">
            <w:instrText xml:space="preserve">" </w:instrText>
          </w:r>
          <w:r w:rsidRPr="00CE2B4D">
            <w:fldChar w:fldCharType="end"/>
          </w:r>
        </w:p>
        <w:p w14:paraId="39CEE829" w14:textId="77777777" w:rsidR="00DA72AD" w:rsidRPr="00CE2B4D" w:rsidRDefault="00DA72AD" w:rsidP="007424D6">
          <w:pPr>
            <w:pStyle w:val="KopfzeileDepartement"/>
          </w:pP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"Signature2.OrgAbs2Z2Fett"\*CHARFORMAT </w:instrText>
          </w:r>
          <w:r w:rsidRPr="00CE2B4D">
            <w:fldChar w:fldCharType="end"/>
          </w:r>
          <w:r w:rsidRPr="00CE2B4D">
            <w:instrText>=</w:instrText>
          </w:r>
          <w:r w:rsidRPr="00CE2B4D">
            <w:fldChar w:fldCharType="begin"/>
          </w:r>
          <w:r w:rsidRPr="00CE2B4D">
            <w:instrText xml:space="preserve"> DOCPROPERTY "Signature1.OrgAbs1Z4Fett"\*CHARFORMAT </w:instrText>
          </w:r>
          <w:r w:rsidRPr="00CE2B4D">
            <w:fldChar w:fldCharType="separate"/>
          </w:r>
          <w:r w:rsidR="00E73371">
            <w:instrText>Office fédéral de l'énergie OFEN</w:instrText>
          </w:r>
          <w:r w:rsidRPr="00CE2B4D">
            <w:fldChar w:fldCharType="end"/>
          </w:r>
          <w:r w:rsidRPr="00CE2B4D">
            <w:instrText xml:space="preserve"> "" "</w:instrText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fldChar w:fldCharType="begin"/>
          </w:r>
          <w:r w:rsidRPr="00CE2B4D">
            <w:instrText xml:space="preserve"> DOCPROPERTY "Signature2.OrgAbs2Z1"\*CHARFORMAT </w:instrText>
          </w:r>
          <w:r w:rsidRPr="00CE2B4D">
            <w:fldChar w:fldCharType="end"/>
          </w:r>
          <w:r w:rsidRPr="00CE2B4D">
            <w:instrText xml:space="preserve"> = "" "" "</w:instrText>
          </w:r>
          <w:r w:rsidRPr="00CE2B4D">
            <w:fldChar w:fldCharType="begin"/>
          </w:r>
          <w:r w:rsidRPr="00CE2B4D">
            <w:instrText xml:space="preserve"> DOCPROPERTY "Signature2.OrgAbs2Z1"\*CHARFORMAT </w:instrText>
          </w:r>
          <w:r w:rsidRPr="00CE2B4D">
            <w:fldChar w:fldCharType="separate"/>
          </w:r>
          <w:r w:rsidRPr="00CE2B4D">
            <w:instrText>Signature2.OrgAbs2Z1</w:instrText>
          </w:r>
          <w:r w:rsidRPr="00CE2B4D">
            <w:fldChar w:fldCharType="end"/>
          </w:r>
        </w:p>
        <w:p w14:paraId="51AD3B92" w14:textId="77777777" w:rsidR="00DA72AD" w:rsidRPr="00CE2B4D" w:rsidRDefault="00DA72AD" w:rsidP="007424D6">
          <w:pPr>
            <w:pStyle w:val="KopfzeileDepartement"/>
            <w:rPr>
              <w:b/>
            </w:rPr>
          </w:pPr>
          <w:r w:rsidRPr="00CE2B4D">
            <w:instrText xml:space="preserve">"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if </w:instrText>
          </w:r>
          <w:r w:rsidRPr="00CE2B4D">
            <w:rPr>
              <w:b/>
            </w:rPr>
            <w:fldChar w:fldCharType="begin"/>
          </w:r>
          <w:r w:rsidRPr="00CE2B4D">
            <w:rPr>
              <w:b/>
            </w:rPr>
            <w:instrText xml:space="preserve"> DOCPROPERTY "Signature2.OrgAbs2Z2Fett"\*CHARFORMAT </w:instrText>
          </w:r>
          <w:r w:rsidRPr="00CE2B4D">
            <w:rPr>
              <w:b/>
            </w:rPr>
            <w:fldChar w:fldCharType="end"/>
          </w:r>
          <w:r w:rsidRPr="00CE2B4D">
            <w:rPr>
              <w:b/>
            </w:rPr>
            <w:instrText xml:space="preserve"> = "" "" "</w:instrText>
          </w:r>
          <w:r w:rsidRPr="00CE2B4D">
            <w:rPr>
              <w:b/>
            </w:rPr>
            <w:fldChar w:fldCharType="begin"/>
          </w:r>
          <w:r w:rsidRPr="00CE2B4D">
            <w:rPr>
              <w:b/>
            </w:rPr>
            <w:instrText xml:space="preserve"> DOCPROPERTY "Signature2.OrgAbs2Z2Fett"\*CHARFORMAT </w:instrText>
          </w:r>
          <w:r w:rsidRPr="00CE2B4D">
            <w:rPr>
              <w:b/>
            </w:rPr>
            <w:fldChar w:fldCharType="separate"/>
          </w:r>
          <w:r w:rsidRPr="00CE2B4D">
            <w:rPr>
              <w:b/>
            </w:rPr>
            <w:instrText>Signature2.OrgAbs2Z2Fett</w:instrText>
          </w:r>
          <w:r w:rsidRPr="00CE2B4D">
            <w:rPr>
              <w:b/>
            </w:rPr>
            <w:fldChar w:fldCharType="end"/>
          </w:r>
        </w:p>
        <w:p w14:paraId="7D555073" w14:textId="22D47329" w:rsidR="00BC080C" w:rsidRPr="00CE2B4D" w:rsidRDefault="00DA72AD" w:rsidP="007424D6">
          <w:pPr>
            <w:pStyle w:val="KopfzeileDepartement"/>
            <w:rPr>
              <w:b/>
              <w:noProof/>
            </w:rPr>
          </w:pPr>
          <w:r w:rsidRPr="00CE2B4D">
            <w:rPr>
              <w:b/>
            </w:rPr>
            <w:instrText>"</w:instrText>
          </w:r>
          <w:r w:rsidRPr="00CE2B4D">
            <w:instrText xml:space="preserve"> </w:instrText>
          </w:r>
          <w:r w:rsidRPr="00CE2B4D">
            <w:fldChar w:fldCharType="end"/>
          </w:r>
          <w:r w:rsidRPr="00CE2B4D">
            <w:fldChar w:fldCharType="begin"/>
          </w:r>
          <w:r w:rsidRPr="00CE2B4D">
            <w:instrText xml:space="preserve"> DOCPROPERTY "Signature2.OrgAbs2Z3"\*CHARFORMAT </w:instrText>
          </w:r>
          <w:r w:rsidRPr="00CE2B4D">
            <w:fldChar w:fldCharType="end"/>
          </w:r>
          <w:r w:rsidRPr="00CE2B4D">
            <w:instrText xml:space="preserve">" </w:instrText>
          </w:r>
          <w:r w:rsidRPr="00CE2B4D">
            <w:fldChar w:fldCharType="end"/>
          </w:r>
          <w:r w:rsidRPr="00CE2B4D">
            <w:instrText>"</w:instrText>
          </w:r>
          <w:r w:rsidRPr="00CE2B4D">
            <w:fldChar w:fldCharType="separate"/>
          </w:r>
          <w:r w:rsidR="00BC080C">
            <w:rPr>
              <w:b/>
              <w:noProof/>
            </w:rPr>
            <w:t>Office fédéral de l'énergie OFEN</w:t>
          </w:r>
        </w:p>
        <w:p w14:paraId="04B9BC6B" w14:textId="73EE94EE" w:rsidR="00BC080C" w:rsidRPr="00CE2B4D" w:rsidRDefault="00BC080C" w:rsidP="007424D6">
          <w:pPr>
            <w:pStyle w:val="KopfzeileDepartement"/>
            <w:rPr>
              <w:noProof/>
            </w:rPr>
          </w:pPr>
          <w:r>
            <w:rPr>
              <w:noProof/>
            </w:rPr>
            <w:t>Section Gestion des risques et surveillance du transport par conduites</w:t>
          </w:r>
        </w:p>
        <w:p w14:paraId="533B22AF" w14:textId="0FC2020D" w:rsidR="00BC080C" w:rsidRPr="00CE2B4D" w:rsidRDefault="00BC080C" w:rsidP="007424D6">
          <w:pPr>
            <w:pStyle w:val="KopfzeileDepartement"/>
            <w:rPr>
              <w:noProof/>
            </w:rPr>
          </w:pPr>
        </w:p>
        <w:p w14:paraId="00235835" w14:textId="77777777" w:rsidR="00DA72AD" w:rsidRPr="00CE2B4D" w:rsidRDefault="00DA72AD" w:rsidP="007424D6">
          <w:pPr>
            <w:pStyle w:val="KopfzeileDepartement"/>
          </w:pPr>
          <w:r w:rsidRPr="00CE2B4D">
            <w:fldChar w:fldCharType="end"/>
          </w:r>
        </w:p>
        <w:p w14:paraId="66FB9024" w14:textId="77777777" w:rsidR="00DA72AD" w:rsidRPr="00CE2B4D" w:rsidRDefault="00DA72AD" w:rsidP="00444DD0">
          <w:pPr>
            <w:pStyle w:val="KopfzeileDepartement"/>
          </w:pPr>
        </w:p>
      </w:tc>
    </w:tr>
  </w:tbl>
  <w:p w14:paraId="2C683B74" w14:textId="77777777" w:rsidR="00DA72AD" w:rsidRPr="00CE2B4D" w:rsidRDefault="00DA72AD" w:rsidP="002334EF">
    <w:pPr>
      <w:pStyle w:val="Versteckt"/>
    </w:pPr>
    <w:r w:rsidRPr="00CE2B4D"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4C7E8076" wp14:editId="2C12FE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3" name="e77b4499-b4c3-461a-84a6-c4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473D" w14:textId="0C66063E" w:rsidR="00DA72AD" w:rsidRDefault="00DA72AD" w:rsidP="00D12F52">
    <w:pPr>
      <w:pStyle w:val="KopfzeileAbstandPn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6FC38AA0" wp14:editId="3BAA00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4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DOCPROPERTY "output.draft"\*CHARFORMAT </w:instrText>
    </w:r>
    <w:r>
      <w:fldChar w:fldCharType="end"/>
    </w:r>
    <w:r>
      <w:t xml:space="preserve"> </w: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"Output.Draft" 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MERGEFORMAT </w:instrText>
    </w:r>
    <w:r>
      <w:fldChar w:fldCharType="separate"/>
    </w:r>
    <w:r>
      <w:rPr>
        <w:noProof/>
      </w:rPr>
      <w:instrText>17.07.2015 - 09:40:36</w:instrText>
    </w:r>
    <w:r>
      <w:rPr>
        <w:noProof/>
      </w:rPr>
      <w:fldChar w:fldCharType="end"/>
    </w:r>
    <w:r>
      <w:instrText>"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"CustomField.ShowLogoPn"\*CHARFORMAT </w:instrText>
    </w:r>
    <w:r>
      <w:fldChar w:fldCharType="separate"/>
    </w:r>
    <w:r w:rsidR="00861408">
      <w:instrText>-1</w:instrText>
    </w:r>
    <w:r>
      <w:fldChar w:fldCharType="end"/>
    </w:r>
    <w:r>
      <w:instrText>= "-1" "</w:instrText>
    </w:r>
  </w:p>
  <w:p w14:paraId="3FED5AA9" w14:textId="77777777" w:rsidR="00BC080C" w:rsidRDefault="00DA72AD" w:rsidP="00D12F52">
    <w:pPr>
      <w:pStyle w:val="KopfzeileAbstandPn"/>
      <w:rPr>
        <w:noProof/>
      </w:rPr>
    </w:pPr>
    <w:r w:rsidRPr="003476CA">
      <w:rPr>
        <w:lang w:val="en-US"/>
      </w:rPr>
      <w:instrText xml:space="preserve">" "" \* MERGEFORMAT </w:instrText>
    </w:r>
    <w:r>
      <w:rPr>
        <w:b/>
      </w:rPr>
      <w:fldChar w:fldCharType="separate"/>
    </w:r>
  </w:p>
  <w:p w14:paraId="635F50FB" w14:textId="77777777" w:rsidR="00DA72AD" w:rsidRPr="003476CA" w:rsidRDefault="00DA72AD" w:rsidP="00522FC0">
    <w:pPr>
      <w:pStyle w:val="KopfzeileAmt"/>
      <w:rPr>
        <w:lang w:val="en-US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01DB5D5B"/>
    <w:multiLevelType w:val="hybridMultilevel"/>
    <w:tmpl w:val="E3D4DB7E"/>
    <w:lvl w:ilvl="0" w:tplc="FD22C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05FA8"/>
    <w:multiLevelType w:val="hybridMultilevel"/>
    <w:tmpl w:val="91669AF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86A6C"/>
    <w:multiLevelType w:val="hybridMultilevel"/>
    <w:tmpl w:val="91669AF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D3821AF"/>
    <w:multiLevelType w:val="multilevel"/>
    <w:tmpl w:val="96082A8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AC4A2B"/>
    <w:multiLevelType w:val="hybridMultilevel"/>
    <w:tmpl w:val="91669AF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7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22"/>
  </w:num>
  <w:num w:numId="5">
    <w:abstractNumId w:val="23"/>
  </w:num>
  <w:num w:numId="6">
    <w:abstractNumId w:val="26"/>
  </w:num>
  <w:num w:numId="7">
    <w:abstractNumId w:val="19"/>
  </w:num>
  <w:num w:numId="8">
    <w:abstractNumId w:val="15"/>
  </w:num>
  <w:num w:numId="9">
    <w:abstractNumId w:val="27"/>
  </w:num>
  <w:num w:numId="10">
    <w:abstractNumId w:val="27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7"/>
  </w:num>
  <w:num w:numId="23">
    <w:abstractNumId w:val="2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7"/>
  </w:num>
  <w:num w:numId="34">
    <w:abstractNumId w:val="21"/>
  </w:num>
  <w:num w:numId="35">
    <w:abstractNumId w:val="14"/>
  </w:num>
  <w:num w:numId="36">
    <w:abstractNumId w:val="12"/>
  </w:num>
  <w:num w:numId="37">
    <w:abstractNumId w:val="25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03. 2012"/>
    <w:docVar w:name="Date.Format.Long.dateValue" w:val="40893"/>
    <w:docVar w:name="OawAttachedTemplate" w:val="Leer hoch_BFE.owt"/>
    <w:docVar w:name="OawBuiltInDocProps" w:val="&lt;OawBuiltInDocProps&gt;&lt;default profileUID=&quot;0&quot;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bfeadminch"/>
    <w:docVar w:name="OawCreatedWithProjectVersion" w:val="90"/>
    <w:docVar w:name="oawDefinitionTmpl" w:val="&lt;document&gt;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OrgAbs1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1&quot;/&gt;&lt;/type&gt;&lt;/profile&gt;&lt;/OawDocProperty&gt;_x000d__x0009_&lt;OawDocProperty name=&quot;Signature1.OrgAbs1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2&quot;/&gt;&lt;/type&gt;&lt;/profile&gt;&lt;/OawDocProperty&gt;_x000d__x0009_&lt;OawDocProperty name=&quot;Signature1.OrgAbs1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3&quot;/&gt;&lt;/type&gt;&lt;/profile&gt;&lt;/OawDocProperty&gt;_x000d__x0009_&lt;OawDocProperty name=&quot;Signature1.OrgAbs1Z4Fet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4Fett&quot;/&gt;&lt;/type&gt;&lt;/profile&gt;&lt;/OawDocProperty&gt;_x000d__x0009_&lt;OawDocProperty name=&quot;Signature1.OrgAbs1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5&quot;/&gt;&lt;/type&gt;&lt;/profile&gt;&lt;/OawDocProperty&gt;_x000d__x0009_&lt;OawDocProperty name=&quot;Signature1.OrgAbs1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6&quot;/&gt;&lt;/type&gt;&lt;/profile&gt;&lt;/OawDocProperty&gt;_x000d__x0009_&lt;OawDocProperty name=&quot;Signature2.OrgAbs2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1&quot;/&gt;&lt;/type&gt;&lt;/profile&gt;&lt;/OawDocProperty&gt;_x000d__x0009_&lt;OawDocProperty name=&quot;Signature2.OrgAbs2Z2Fet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2Fett&quot;/&gt;&lt;/type&gt;&lt;/profile&gt;&lt;/OawDocProperty&gt;_x000d__x0009_&lt;OawDocProperty name=&quot;Signature2.OrgAbs2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3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AI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1&quot;/&gt;&lt;/type&gt;&lt;/profile&gt;&lt;/OawDocProperty&gt;_x000d__x0009_&lt;OawDocProperty name=&quot;Signature1.AI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2&quot;/&gt;&lt;/type&gt;&lt;/profile&gt;&lt;/OawDocProperty&gt;_x000d__x0009_&lt;OawDocProperty name=&quot;Signature1.AI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3&quot;/&gt;&lt;/type&gt;&lt;/profile&gt;&lt;/OawDocProperty&gt;_x000d__x0009_&lt;OawDocProperty name=&quot;Signature1.AIZ4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4&quot;/&gt;&lt;/type&gt;&lt;/profile&gt;&lt;/OawDocProperty&gt;_x000d__x0009_&lt;OawDocProperty name=&quot;Signature1.AI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5&quot;/&gt;&lt;/type&gt;&lt;/profile&gt;&lt;/OawDocProperty&gt;_x000d__x0009_&lt;OawDocProperty name=&quot;Signature1.AI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6&quot;/&gt;&lt;/type&gt;&lt;/profile&gt;&lt;/OawDocProperty&gt;_x000d__x0009_&lt;OawDocProperty name=&quot;Signature1.AIZ7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7&quot;/&gt;&lt;/type&gt;&lt;/profile&gt;&lt;/OawDocProperty&gt;_x000d__x0009_&lt;OawDocProperty name=&quot;Signature1.AIZ8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8&quot;/&gt;&lt;/type&gt;&lt;/profile&gt;&lt;/OawDocProperty&gt;_x000d__x0009_&lt;OawDocProperty name=&quot;Signature1.AIZ9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9&quot;/&gt;&lt;/type&gt;&lt;/profile&gt;&lt;/OawDocProperty&gt;_x000d__x0009_&lt;OawDocProperty name=&quot;Signature2.AI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1&quot;/&gt;&lt;/type&gt;&lt;/profile&gt;&lt;/OawDocProperty&gt;_x000d__x0009_&lt;OawDocProperty name=&quot;Signature2.AIZ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2&quot;/&gt;&lt;/type&gt;&lt;/profile&gt;&lt;/OawDocProperty&gt;_x000d__x0009_&lt;OawDocProperty name=&quot;Signature2.AI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3&quot;/&gt;&lt;/type&gt;&lt;/profile&gt;&lt;/OawDocProperty&gt;_x000d__x0009_&lt;OawDocProperty name=&quot;Signature2.AIZ4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4&quot;/&gt;&lt;/type&gt;&lt;/profile&gt;&lt;/OawDocProperty&gt;_x000d__x0009_&lt;OawDocProperty name=&quot;Signature2.AIZ5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5&quot;/&gt;&lt;/type&gt;&lt;/profile&gt;&lt;/OawDocProperty&gt;_x000d__x0009_&lt;OawDocProperty name=&quot;Signature2.AIZ6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6&quot;/&gt;&lt;/type&gt;&lt;/profile&gt;&lt;/OawDocProperty&gt;_x000d__x0009_&lt;OawDocProperty name=&quot;Signature2.AIZ7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7&quot;/&gt;&lt;/type&gt;&lt;/profile&gt;&lt;/OawDocProperty&gt;_x000d__x0009_&lt;OawDocProperty name=&quot;Signature2.AIZ8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8&quot;/&gt;&lt;/type&gt;&lt;/profile&gt;&lt;/OawDocProperty&gt;_x000d__x0009_&lt;OawDocProperty name=&quot;Signature2.AIZ9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9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Doc.P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P&quot;/&gt;&lt;/type&gt;&lt;/profile&gt;&lt;/OawDocProperty&gt;_x000d__x0009_&lt;OawDocProperty name=&quot;Signature1.FensterzeileKuerz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12043015300145545101&quot; sameAsDefault=&quot;-1&quot;&gt;&lt;/profile&gt;&lt;profile type=&quot;send&quot; UID=&quot;2003010711200895123470110&quot; sameAsDefault=&quot;-1&quot;&gt;&lt;/profile&gt;&lt;profile type=&quot;send&quot; UID=&quot;2012043015312499117458&quot; sameAsDefault=&quot;-1&quot;&gt;&lt;/profile&gt;&lt;profile type=&quot;send&quot; UID=&quot;2006120514175878093883&quot; sameAsDefault=&quot;-1&quot;&gt;&lt;/profile&gt;&lt;profile type=&quot;save&quot; UID=&quot;2012043015272955752117&quot; sameAsDefault=&quot;-1&quot;&gt;&lt;/profile&gt;&lt;profile type=&quot;save&quot; UID=&quot;2006120514401556040061&quot; sameAsDefault=&quot;-1&quot;&gt;&lt;/profile&gt;&lt;profile type=&quot;save&quot; UID=&quot;2012043015284048377407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Author.FabasoftObjectAddres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Recipient.FabasoftObject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basoftObjectAddress&quot;/&gt;&lt;/type&gt;&lt;/profile&gt;&lt;/OawDocProperty&gt;_x000d__x0009_&lt;OawDocProperty name=&quot;Signature1.FabasoftObjectAddress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Signature2.FabasoftObjectAddress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UVEKandOr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andOrg&quot;/&gt;&lt;/type&gt;&lt;/profile&gt;&lt;/OawDocProperty&gt;_x000d__x0009_&lt;OawDocProperty name=&quot;CustomField.ShowUVEKOnl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Only&quot;/&gt;&lt;/type&gt;&lt;/profile&gt;&lt;/OawDocProperty&gt;_x000d__x0009_&lt;OawDocProperty name=&quot;CustomField.ShowSecondAddressIn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condAddressInFooter&quot;/&gt;&lt;/type&gt;&lt;/profile&gt;&lt;/OawDocProperty&gt;_x000d__x0009_&lt;OawDocProperty name=&quot;CustomField.ShowSender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nderInformation&quot;/&gt;&lt;/type&gt;&lt;/profile&gt;&lt;/OawDocProperty&gt;_x000d_&lt;/document&gt;_x000d_"/>
    <w:docVar w:name="OawDistributionEnabled" w:val="&lt;Profiles&gt;&lt;Distribution type=&quot;2&quot; UID=&quot;2012043009511753104534&quot;/&gt;&lt;Distribution type=&quot;2&quot; UID=&quot;2012043009512592829693&quot;/&gt;&lt;Distribution type=&quot;1&quot; UID=&quot;2003010711200895123470110&quot;/&gt;&lt;Distribution type=&quot;3&quot; UID=&quot;2006120514401556040061&quot;/&gt;&lt;/Profiles&gt;_x000d_"/>
    <w:docVar w:name="OawDocProp.2002122010583847234010578" w:val="&lt;source&gt;&lt;Fields List=&quot;Name|OrgAbs1Z1|OrgAbs1Z2|OrgAbs1Z3|OrgAbs1Z4Fett|OrgAbs1Z5|OrgAbs1Z6|Fensterzeile|Ort|AIZ1|AIZ2|AIZ3|AIZ4|AIZ5|AIZ6|AIZ7|AIZ8|AIZ9|Funktion|GrussformelOrganisation|FensterzeileKuerzel|FullName|FabasoftObjectAddress&quot;/&gt;&lt;profile type=&quot;default&quot; UID=&quot;&quot; sameAsDefault=&quot;0&quot;&gt;&lt;OawDocProperty name=&quot;Signature1.Name&quot; field=&quot;Name&quot;/&gt;&lt;OawDocProperty name=&quot;Signature1.OrgAbs1Z1&quot; field=&quot;OrgAbs1Z1&quot;/&gt;&lt;OawDocProperty name=&quot;Signature1.OrgAbs1Z2&quot; field=&quot;OrgAbs1Z2&quot;/&gt;&lt;OawDocProperty name=&quot;Signature1.OrgAbs1Z3&quot; field=&quot;OrgAbs1Z3&quot;/&gt;&lt;OawDocProperty name=&quot;Signature1.OrgAbs1Z4Fett&quot; field=&quot;OrgAbs1Z4Fett&quot;/&gt;&lt;OawDocProperty name=&quot;Signature1.OrgAbs1Z5&quot; field=&quot;OrgAbs1Z5&quot;/&gt;&lt;OawDocProperty name=&quot;Signature1.OrgAbs1Z6&quot; field=&quot;OrgAbs1Z6&quot;/&gt;&lt;OawDocProperty name=&quot;Signature1.Fensterzeile&quot; field=&quot;Fensterzeile&quot;/&gt;&lt;OawDocProperty name=&quot;Signature1.Ort&quot; field=&quot;Ort&quot;/&gt;&lt;OawDocProperty name=&quot;Signature1.AIZ1&quot; field=&quot;AIZ1&quot;/&gt;&lt;OawDocProperty name=&quot;Signature1.AIZ2&quot; field=&quot;AIZ2&quot;/&gt;&lt;OawDocProperty name=&quot;Signature1.AIZ3&quot; field=&quot;AIZ3&quot;/&gt;&lt;OawDocProperty name=&quot;Signature1.AIZ4&quot; field=&quot;AIZ4&quot;/&gt;&lt;OawDocProperty name=&quot;Signature1.AIZ5&quot; field=&quot;AIZ5&quot;/&gt;&lt;OawDocProperty name=&quot;Signature1.AIZ6&quot; field=&quot;AIZ6&quot;/&gt;&lt;OawDocProperty name=&quot;Signature1.AIZ7&quot; field=&quot;AIZ7&quot;/&gt;&lt;OawDocProperty name=&quot;Signature1.AIZ8&quot; field=&quot;AIZ8&quot;/&gt;&lt;OawDocProperty name=&quot;Signature1.AIZ9&quot; field=&quot;AIZ9&quot;/&gt;&lt;OawDocProperty name=&quot;Signature1.Funktion&quot; field=&quot;Funktion&quot;/&gt;&lt;OawDocProperty name=&quot;Signature1.GrussformelOrganisation&quot; field=&quot;GrussformelOrganisation&quot;/&gt;&lt;OawDocProperty name=&quot;Signature1.FensterzeileKuerzel&quot; field=&quot;FensterzeileKuerzel&quot;/&gt;&lt;OawDocProperty name=&quot;Signature1.FullName&quot; field=&quot;FullName&quot;/&gt;&lt;OawDocProperty name=&quot;Signature1.FabasoftObjectAddress&quot; field=&quot;FabasoftObject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PP&quot; field=&quot;Doc.PP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/source&gt;"/>
    <w:docVar w:name="OawDocProp.2003061115381095709037" w:val="&lt;source&gt;&lt;Fields List=&quot;Name|OrgAbs2Z1|OrgAbs2Z2Fett|OrgAbs2Z3|AIZ1|AIZ2|AIZ3|AIZ4|AIZ5|AIZ6|AIZ7|AIZ8|AIZ9|Funktion|GrussformelOrganisation|FullName|FabasoftObjectAddress&quot;/&gt;&lt;profile type=&quot;default&quot; UID=&quot;&quot; sameAsDefault=&quot;0&quot;&gt;&lt;OawDocProperty name=&quot;Signature2.Name&quot; field=&quot;Name&quot;/&gt;&lt;OawDocProperty name=&quot;Signature2.OrgAbs2Z1&quot; field=&quot;OrgAbs2Z1&quot;/&gt;&lt;OawDocProperty name=&quot;Signature2.OrgAbs2Z2Fett&quot; field=&quot;OrgAbs2Z2Fett&quot;/&gt;&lt;OawDocProperty name=&quot;Signature2.OrgAbs2Z3&quot; field=&quot;OrgAbs2Z3&quot;/&gt;&lt;OawDocProperty name=&quot;Signature2.AIZ1&quot; field=&quot;AIZ1&quot;/&gt;&lt;OawDocProperty name=&quot;Signature2.AIZ2&quot; field=&quot;AIZ2&quot;/&gt;&lt;OawDocProperty name=&quot;Signature2.AIZ3&quot; field=&quot;AIZ3&quot;/&gt;&lt;OawDocProperty name=&quot;Signature2.AIZ4&quot; field=&quot;AIZ4&quot;/&gt;&lt;OawDocProperty name=&quot;Signature2.AIZ5&quot; field=&quot;AIZ5&quot;/&gt;&lt;OawDocProperty name=&quot;Signature2.AIZ6&quot; field=&quot;AIZ6&quot;/&gt;&lt;OawDocProperty name=&quot;Signature2.AIZ7&quot; field=&quot;AIZ7&quot;/&gt;&lt;OawDocProperty name=&quot;Signature2.AIZ8&quot; field=&quot;AIZ8&quot;/&gt;&lt;OawDocProperty name=&quot;Signature2.AIZ9&quot; field=&quot;AIZ9&quot;/&gt;&lt;OawDocProperty name=&quot;Signature2.Funktion&quot; field=&quot;Funktion&quot;/&gt;&lt;OawDocProperty name=&quot;Signature2.GrussformelOrganisation&quot; field=&quot;GrussformelOrganisation&quot;/&gt;&lt;OawDocProperty name=&quot;Signature2.FullName&quot; field=&quot;FullName&quot;/&gt;&lt;OawDocProperty name=&quot;Signature2.FabasoftObjectAddress&quot; field=&quot;FabasoftObjectAddress&quot;/&gt;&lt;/profile&gt;&lt;/source&gt;"/>
    <w:docVar w:name="OawDocProp.2003080714212273705547" w:val="&lt;source&gt;&lt;Fields List=&quot;FabasoftObjectAddress&quot;/&gt;&lt;profile type=&quot;default&quot; UID=&quot;&quot; sameAsDefault=&quot;0&quot;&gt;&lt;OawDocProperty name=&quot;Recipient.FabasoftObjectAddress&quot; field=&quot;FabasoftObjectAddress&quot;/&gt;&lt;/profile&gt;&lt;/source&gt;"/>
    <w:docVar w:name="OawDocProp.2004112217333376588294" w:val="&lt;source&gt;&lt;Fields List=&quot;Enclousures|ShowLogoPn|DocumentDate|Ref|CopyTo|ShowDate|ShowUVEKandOrg|ShowUVEKOnly|ShowSecondAddressInFooter|ShowSenderInformation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DocumentDate&quot; field=&quot;DocumentDate&quot;/&gt;&lt;OawDocProperty name=&quot;CustomField.Ref&quot; field=&quot;Ref&quot;/&gt;&lt;OawDocProperty name=&quot;CustomField.CopyTo&quot; field=&quot;CopyTo&quot;/&gt;&lt;OawBookmark name=&quot;CustomFieldCopyTo&quot; field=&quot;CopyTo&quot;/&gt;&lt;OawDocProperty name=&quot;CustomField.ShowDate&quot; field=&quot;ShowDate&quot;/&gt;&lt;OawDocProperty name=&quot;CustomField.ShowUVEKandOrg&quot; field=&quot;ShowUVEKandOrg&quot;/&gt;&lt;OawDocProperty name=&quot;CustomField.ShowUVEKOnly&quot; field=&quot;ShowUVEKOnly&quot;/&gt;&lt;OawDocProperty name=&quot;CustomField.ShowSecondAddressInFooter&quot; field=&quot;ShowSecondAddressInFooter&quot;/&gt;&lt;OawDocProperty name=&quot;CustomField.ShowSenderInformation&quot; field=&quot;ShowSenderInformation&quot;/&gt;&lt;/profile&gt;&lt;/source&gt;"/>
    <w:docVar w:name="OawDocProp.2006040509495284662868" w:val="&lt;source&gt;&lt;Fields List=&quot;FullName|Kuerzel|FabasoftObjectAddress&quot;/&gt;&lt;profile type=&quot;default&quot; UID=&quot;&quot; sameAsDefault=&quot;0&quot;&gt;&lt;OawDocProperty name=&quot;Author.FullName&quot; field=&quot;FullName&quot;/&gt;&lt;OawDocProperty name=&quot;Author.Kuerzel&quot; field=&quot;Kuerzel&quot;/&gt;&lt;OawDocProperty name=&quot;Author.FabasoftObjectAddress&quot; field=&quot;FabasoftObjectAddress&quot;/&gt;&lt;/profile&gt;&lt;/source&gt;"/>
    <w:docVar w:name="OawDocPropSource" w:val="&lt;DocProps&gt;&lt;DocProp UID=&quot;2006040509495284662868&quot; EntryUID=&quot;U80713822&quot;&gt;&lt;Field Name=&quot;IDName&quot; Value=&quot;Amstutz Yves&quot;/&gt;&lt;Field Name=&quot;FullName&quot; Value=&quot;Yves Amstutz&quot;/&gt;&lt;Field Name=&quot;OrgAbs1Z1&quot; Value=&quot;Département fédéral de l'environnement, des transports, de l'énergie et de la communication DETEC&quot;/&gt;&lt;Field Name=&quot;OrgAbs1Z2&quot; Value=&quot;&quot;/&gt;&lt;Field Name=&quot;OrgAbs1Z3&quot; Value=&quot;&quot;/&gt;&lt;Field Name=&quot;OrgAbs1Z4Fett&quot; Value=&quot;Office fédéral de l'énergie OFEN&quot;/&gt;&lt;Field Name=&quot;OrgAbs1Z5&quot; Value=&quot;Section Gestion des risques et surveillance du transport par conduites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62 56 45&quot;/&gt;&lt;Field Name=&quot;Fensterzeile&quot; Value=&quot;3003 Berne&quot;/&gt;&lt;Field Name=&quot;FensterzeileKuerzel&quot; Value=&quot;OFEN&quot;/&gt;&lt;Field Name=&quot;Ort&quot; Value=&quot;3003 Berne&quot;/&gt;&lt;Field Name=&quot;Kuerzel&quot; Value=&quot;amy&quot;/&gt;&lt;Field Name=&quot;GrussformelOrganisation&quot; Value=&quot;Office fédéral de l'énergie OFEN&quot;/&gt;&lt;Field Name=&quot;Funktion&quot; Value=&quot;Spécialiste Surveillance du transport par conduites&quot;/&gt;&lt;Field Name=&quot;Unterschrift&quot; Value=&quot;%Signatures%\U80713822.700.300.jpg&quot;/&gt;&lt;Field Name=&quot;AIZ1&quot; Value=&quot;Office fédéral de l'énergie OFEN&quot;/&gt;&lt;Field Name=&quot;AIZ2&quot; Value=&quot;Yves Amstutz&quot;/&gt;&lt;Field Name=&quot;AIZ3&quot; Value=&quot;Mühlestrasse 4, 3063 Ittigen&quot;/&gt;&lt;Field Name=&quot;AIZ4&quot; Value=&quot;Adresse postale: Office fédéral de l'énergie, 3003 Berne&quot;/&gt;&lt;Field Name=&quot;AIZ5&quot; Value=&quot;Tél. +41 58 462 56 11, fax +41 58 463 25 00&quot;/&gt;&lt;Field Name=&quot;AIZ6&quot; Value=&quot;Yves.Amstutz@bfe.admin.ch&quot;/&gt;&lt;Field Name=&quot;AIZ7&quot; Value=&quot;www.bfe.admin.ch&quot;/&gt;&lt;Field Name=&quot;AIZ8&quot; Value=&quot;&quot;/&gt;&lt;Field Name=&quot;AIZ9&quot; Value=&quot;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FR_A4portrait_color.2100.490.wmf&quot;/&gt;&lt;Field Name=&quot;WdA4LogoEnergieSchweizBlackWhitePortrait&quot; Value=&quot;%Logos%\EnergieSchweiz_FR_A4portrait_bw.2100.490.wmf&quot;/&gt;&lt;Field Name=&quot;WdA4LogoEnergieSchweizColorQuer&quot; Value=&quot;%Logos%\EnergieSchweiz_FR_A4quer_color.2970.490.wmf&quot;/&gt;&lt;Field Name=&quot;WdA4LogoEnergieSchweizBlackWhiteQuer&quot; Value=&quot;%Logos%\EnergieSchweiz_FR_A4quer_bw.2970.490.wmf&quot;/&gt;&lt;Field Name=&quot;FabasoftObjectAddress&quot; Value=&quot;&quot;/&gt;&lt;Field Name=&quot;AbsenderblockZ1&quot; Value=&quot;Office fédéral de l'énergie OFEN&quot;/&gt;&lt;Field Name=&quot;AbsenderblockZ2&quot; Value=&quot;Adresse postale: Office fédéral de l'énergie, 3003 Berne&quot;/&gt;&lt;Field Name=&quot;AbsenderblockZ3&quot; Value=&quot;Tel. 058 462 56 11, Fax 058 463 25 00&quot;/&gt;&lt;Field Name=&quot;AbsenderblockZ4&quot; Value=&quot;Yves.Amstutz@bfe.admin.ch&quot;/&gt;&lt;Field Name=&quot;Faxdirekt&quot; Value=&quot;+41 58 463 25 00&quot;/&gt;&lt;Field Name=&quot;TelMobile&quot; Value=&quot;&quot;/&gt;&lt;Field Name=&quot;Data_UID&quot; Value=&quot;U80713822&quot;/&gt;&lt;Field Name=&quot;Field_Name&quot; Value=&quot;WdA4LogoEnergieSchweizBlackWhitePortrait&quot;/&gt;&lt;Field Name=&quot;Field_UID&quot; Value=&quot;2013011609184731154171&quot;/&gt;&lt;Field Name=&quot;ML_LCID&quot; Value=&quot;4108&quot;/&gt;&lt;Field Name=&quot;ML_Value&quot; Value=&quot;%Logos%\EnergieSchweiz_FR_A4portrait_bw.2100.490.wmf&quot;/&gt;&lt;/DocProp&gt;&lt;DocProp UID=&quot;2002122010583847234010578&quot; EntryUID=&quot;U80713822&quot;&gt;&lt;Field Name=&quot;IDName&quot; Value=&quot;Amstutz Yves&quot;/&gt;&lt;Field Name=&quot;FullName&quot; Value=&quot;Yves Amstutz&quot;/&gt;&lt;Field Name=&quot;OrgAbs1Z1&quot; Value=&quot;Département fédéral de l'environnement, des transports, de l'énergie et de la communication DETEC&quot;/&gt;&lt;Field Name=&quot;OrgAbs1Z2&quot; Value=&quot;&quot;/&gt;&lt;Field Name=&quot;OrgAbs1Z3&quot; Value=&quot;&quot;/&gt;&lt;Field Name=&quot;OrgAbs1Z4Fett&quot; Value=&quot;Office fédéral de l'énergie OFEN&quot;/&gt;&lt;Field Name=&quot;OrgAbs1Z5&quot; Value=&quot;Section Gestion des risques et surveillance du transport par conduites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62 56 45&quot;/&gt;&lt;Field Name=&quot;Fensterzeile&quot; Value=&quot;3003 Berne&quot;/&gt;&lt;Field Name=&quot;FensterzeileKuerzel&quot; Value=&quot;OFEN&quot;/&gt;&lt;Field Name=&quot;Ort&quot; Value=&quot;3003 Berne&quot;/&gt;&lt;Field Name=&quot;Kuerzel&quot; Value=&quot;amy&quot;/&gt;&lt;Field Name=&quot;GrussformelOrganisation&quot; Value=&quot;Office fédéral de l'énergie OFEN&quot;/&gt;&lt;Field Name=&quot;Funktion&quot; Value=&quot;Spécialiste Surveillance du transport par conduites&quot;/&gt;&lt;Field Name=&quot;Unterschrift&quot; Value=&quot;%Signatures%\U80713822.700.300.jpg&quot;/&gt;&lt;Field Name=&quot;AIZ1&quot; Value=&quot;Office fédéral de l'énergie OFEN&quot;/&gt;&lt;Field Name=&quot;AIZ2&quot; Value=&quot;Yves Amstutz&quot;/&gt;&lt;Field Name=&quot;AIZ3&quot; Value=&quot;Mühlestrasse 4, 3063 Ittigen&quot;/&gt;&lt;Field Name=&quot;AIZ4&quot; Value=&quot;Adresse postale: Office fédéral de l'énergie, 3003 Berne&quot;/&gt;&lt;Field Name=&quot;AIZ5&quot; Value=&quot;Tél. +41 58 462 56 11, fax +41 58 463 25 00&quot;/&gt;&lt;Field Name=&quot;AIZ6&quot; Value=&quot;Yves.Amstutz@bfe.admin.ch&quot;/&gt;&lt;Field Name=&quot;AIZ7&quot; Value=&quot;www.bfe.admin.ch&quot;/&gt;&lt;Field Name=&quot;AIZ8&quot; Value=&quot;&quot;/&gt;&lt;Field Name=&quot;AIZ9&quot; Value=&quot;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FR_A4portrait_color.2100.490.wmf&quot;/&gt;&lt;Field Name=&quot;WdA4LogoEnergieSchweizBlackWhitePortrait&quot; Value=&quot;%Logos%\EnergieSchweiz_FR_A4portrait_bw.2100.490.wmf&quot;/&gt;&lt;Field Name=&quot;WdA4LogoEnergieSchweizColorQuer&quot; Value=&quot;%Logos%\EnergieSchweiz_FR_A4quer_color.2970.490.wmf&quot;/&gt;&lt;Field Name=&quot;WdA4LogoEnergieSchweizBlackWhiteQuer&quot; Value=&quot;%Logos%\EnergieSchweiz_FR_A4quer_bw.2970.490.wmf&quot;/&gt;&lt;Field Name=&quot;FabasoftObjectAddress&quot; Value=&quot;&quot;/&gt;&lt;Field Name=&quot;AbsenderblockZ1&quot; Value=&quot;Office fédéral de l'énergie OFEN&quot;/&gt;&lt;Field Name=&quot;AbsenderblockZ2&quot; Value=&quot;Adresse postale: Office fédéral de l'énergie, 3003 Berne&quot;/&gt;&lt;Field Name=&quot;AbsenderblockZ3&quot; Value=&quot;Tel. 058 462 56 11, Fax 058 463 25 00&quot;/&gt;&lt;Field Name=&quot;AbsenderblockZ4&quot; Value=&quot;Yves.Amstutz@bfe.admin.ch&quot;/&gt;&lt;Field Name=&quot;Faxdirekt&quot; Value=&quot;+41 58 463 25 00&quot;/&gt;&lt;Field Name=&quot;TelMobile&quot; Value=&quot;&quot;/&gt;&lt;Field Name=&quot;Data_UID&quot; Value=&quot;U80713822&quot;/&gt;&lt;Field Name=&quot;Field_Name&quot; Value=&quot;WdA4LogoEnergieSchweizBlackWhitePortrait&quot;/&gt;&lt;Field Name=&quot;Field_UID&quot; Value=&quot;2013011609184731154171&quot;/&gt;&lt;Field Name=&quot;ML_LCID&quot; Value=&quot;4108&quot;/&gt;&lt;Field Name=&quot;ML_Value&quot; Value=&quot;%Logos%\EnergieSchweiz_FR_A4portrait_bw.2100.490.wmf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22011114681960689&quot; Name=&quot;ShowLogoPn&quot; Value=&quot;-1&quot;/&gt;&lt;Field UID=&quot;2014091010220985160656&quot; Name=&quot;ShowUVEKandOrg&quot; Value=&quot;-1&quot;/&gt;&lt;Field UID=&quot;2014091010231598432628&quot; Name=&quot;ShowUVEKOnly&quot; Value=&quot;-1&quot;/&gt;&lt;Field UID=&quot;2014102812521850903682&quot; Name=&quot;ShowSenderInformation&quot; Value=&quot;0&quot;/&gt;&lt;Field UID=&quot;2012031415210828983211&quot; Name=&quot;ShowSecondAddressInFooter&quot; Value=&quot;0&quot;/&gt;&lt;Field UID=&quot;2014091010252393978634&quot; Name=&quot;ShowDate&quot; Value=&quot;0&quot;/&gt;&lt;Field UID=&quot;2012033015540844336071&quot; Name=&quot;DocumentDate&quot; Value=&quot;le 25 septembre 2015&quot;/&gt;&lt;Field UID=&quot;2004111209284731179378&quot; Name=&quot;Ref&quot; Value=&quot;&quot;/&gt;&lt;Field UID=&quot;2011112513542451569576&quot; Name=&quot;Enclousures&quot; Value=&quot;&quot;/&gt;&lt;Field UID=&quot;2013103015424997344768&quot; Name=&quot;CopyTo&quot; Value=&quot;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feadminch"/>
    <w:docVar w:name="OawRecipients" w:val="&lt;?xml version=&quot;1.0&quot;?&gt;_x000d_&lt;Recipients&gt;&lt;Recipient&gt;&lt;UID&gt;201509250841080524415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IntroductionImported/&gt;&lt;FabasoftObjectAddress/&gt;&lt;/Recipient&gt;&lt;/Recipients&gt;_x000d_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BFE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WithSymbols&quot;/&gt;_x000d_&lt;Bookmark Name=&quot;CustomFieldCopyTo&quot; Label=&quot;&amp;lt;translate&amp;gt;SmartContent.CopyTo&amp;lt;/translate&amp;gt;&quot; Style=&quot;ListWithSymbol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WithSymbols&quot;/&gt;_x000d_&lt;Bookmark Name=&quot;CustomFieldCopyTo&quot; Label=&quot;&amp;lt;translate&amp;gt;SmartTemplate.CopyTo&amp;lt;/translate&amp;gt;&quot; Style=&quot;ListWithSymbol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Signature1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Signature1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&lt;/DataEndPointMappings&gt;_x000d__x000a_&lt;/WordMasterTemplateConfiguration&gt;"/>
  </w:docVars>
  <w:rsids>
    <w:rsidRoot w:val="00CE2B4D"/>
    <w:rsid w:val="00001DAE"/>
    <w:rsid w:val="00003A1B"/>
    <w:rsid w:val="00004E60"/>
    <w:rsid w:val="00011369"/>
    <w:rsid w:val="00014C71"/>
    <w:rsid w:val="0002015D"/>
    <w:rsid w:val="000236BF"/>
    <w:rsid w:val="00023980"/>
    <w:rsid w:val="000268C0"/>
    <w:rsid w:val="0003153E"/>
    <w:rsid w:val="00034AF5"/>
    <w:rsid w:val="00036C9B"/>
    <w:rsid w:val="00037392"/>
    <w:rsid w:val="0004056A"/>
    <w:rsid w:val="0004359D"/>
    <w:rsid w:val="0004505A"/>
    <w:rsid w:val="00046F63"/>
    <w:rsid w:val="00051D65"/>
    <w:rsid w:val="0006245E"/>
    <w:rsid w:val="00062ACF"/>
    <w:rsid w:val="00070BC6"/>
    <w:rsid w:val="000718AD"/>
    <w:rsid w:val="00074193"/>
    <w:rsid w:val="000770DC"/>
    <w:rsid w:val="00077AC6"/>
    <w:rsid w:val="00082572"/>
    <w:rsid w:val="00082F3C"/>
    <w:rsid w:val="00083071"/>
    <w:rsid w:val="000908DF"/>
    <w:rsid w:val="00090CAC"/>
    <w:rsid w:val="0009120A"/>
    <w:rsid w:val="0009126F"/>
    <w:rsid w:val="00091780"/>
    <w:rsid w:val="0009194E"/>
    <w:rsid w:val="0009346C"/>
    <w:rsid w:val="0009630D"/>
    <w:rsid w:val="000A03F4"/>
    <w:rsid w:val="000A05E1"/>
    <w:rsid w:val="000A18C7"/>
    <w:rsid w:val="000A18DA"/>
    <w:rsid w:val="000A2D6B"/>
    <w:rsid w:val="000A79F0"/>
    <w:rsid w:val="000A7CE4"/>
    <w:rsid w:val="000B0DE9"/>
    <w:rsid w:val="000B5210"/>
    <w:rsid w:val="000B5DBD"/>
    <w:rsid w:val="000C0413"/>
    <w:rsid w:val="000C0426"/>
    <w:rsid w:val="000C0774"/>
    <w:rsid w:val="000C2490"/>
    <w:rsid w:val="000C2C05"/>
    <w:rsid w:val="000C389F"/>
    <w:rsid w:val="000C48BA"/>
    <w:rsid w:val="000C76DB"/>
    <w:rsid w:val="000D03D3"/>
    <w:rsid w:val="000D4393"/>
    <w:rsid w:val="000D6A96"/>
    <w:rsid w:val="000D7EE9"/>
    <w:rsid w:val="000E00DD"/>
    <w:rsid w:val="000E2C9D"/>
    <w:rsid w:val="000E4964"/>
    <w:rsid w:val="000F19E6"/>
    <w:rsid w:val="000F1BD6"/>
    <w:rsid w:val="000F1CBD"/>
    <w:rsid w:val="000F2028"/>
    <w:rsid w:val="000F336C"/>
    <w:rsid w:val="00102CAE"/>
    <w:rsid w:val="00107038"/>
    <w:rsid w:val="00110122"/>
    <w:rsid w:val="0011103B"/>
    <w:rsid w:val="00112260"/>
    <w:rsid w:val="001212F6"/>
    <w:rsid w:val="001218CB"/>
    <w:rsid w:val="00122217"/>
    <w:rsid w:val="0012719C"/>
    <w:rsid w:val="00131344"/>
    <w:rsid w:val="00133B87"/>
    <w:rsid w:val="00136AA5"/>
    <w:rsid w:val="00151FDD"/>
    <w:rsid w:val="00152F27"/>
    <w:rsid w:val="001535AF"/>
    <w:rsid w:val="00154DC7"/>
    <w:rsid w:val="0015686F"/>
    <w:rsid w:val="00156CD1"/>
    <w:rsid w:val="00157F9B"/>
    <w:rsid w:val="00174700"/>
    <w:rsid w:val="001749A9"/>
    <w:rsid w:val="0017642F"/>
    <w:rsid w:val="00177110"/>
    <w:rsid w:val="00180A7A"/>
    <w:rsid w:val="00181A76"/>
    <w:rsid w:val="0018337E"/>
    <w:rsid w:val="001876B0"/>
    <w:rsid w:val="001917DA"/>
    <w:rsid w:val="00191EEA"/>
    <w:rsid w:val="00192231"/>
    <w:rsid w:val="001A0EA9"/>
    <w:rsid w:val="001A1FBD"/>
    <w:rsid w:val="001A33C8"/>
    <w:rsid w:val="001A4785"/>
    <w:rsid w:val="001A5AE2"/>
    <w:rsid w:val="001A6F28"/>
    <w:rsid w:val="001A744D"/>
    <w:rsid w:val="001A7624"/>
    <w:rsid w:val="001B141F"/>
    <w:rsid w:val="001B1CF1"/>
    <w:rsid w:val="001B285F"/>
    <w:rsid w:val="001B2EB3"/>
    <w:rsid w:val="001B3BAE"/>
    <w:rsid w:val="001B40E9"/>
    <w:rsid w:val="001B616F"/>
    <w:rsid w:val="001B691E"/>
    <w:rsid w:val="001C00FF"/>
    <w:rsid w:val="001C17F0"/>
    <w:rsid w:val="001C4747"/>
    <w:rsid w:val="001C531C"/>
    <w:rsid w:val="001C65E9"/>
    <w:rsid w:val="001C6D44"/>
    <w:rsid w:val="001C6FC0"/>
    <w:rsid w:val="001C78E6"/>
    <w:rsid w:val="001C7F77"/>
    <w:rsid w:val="001D0AA8"/>
    <w:rsid w:val="001D4859"/>
    <w:rsid w:val="001D4CF0"/>
    <w:rsid w:val="001E2420"/>
    <w:rsid w:val="001E252F"/>
    <w:rsid w:val="001F2D66"/>
    <w:rsid w:val="001F2F35"/>
    <w:rsid w:val="001F55E8"/>
    <w:rsid w:val="001F5F2A"/>
    <w:rsid w:val="001F7A85"/>
    <w:rsid w:val="002027CD"/>
    <w:rsid w:val="00202D62"/>
    <w:rsid w:val="002034D6"/>
    <w:rsid w:val="00210D2B"/>
    <w:rsid w:val="00215617"/>
    <w:rsid w:val="00220C86"/>
    <w:rsid w:val="00221E1E"/>
    <w:rsid w:val="00222447"/>
    <w:rsid w:val="00222959"/>
    <w:rsid w:val="00223143"/>
    <w:rsid w:val="002310FE"/>
    <w:rsid w:val="002334EF"/>
    <w:rsid w:val="00233824"/>
    <w:rsid w:val="00236FC3"/>
    <w:rsid w:val="00240938"/>
    <w:rsid w:val="00240C42"/>
    <w:rsid w:val="00241871"/>
    <w:rsid w:val="0024278B"/>
    <w:rsid w:val="002427CB"/>
    <w:rsid w:val="00242C34"/>
    <w:rsid w:val="002448F2"/>
    <w:rsid w:val="0024528B"/>
    <w:rsid w:val="00245691"/>
    <w:rsid w:val="00245CA7"/>
    <w:rsid w:val="00247DAC"/>
    <w:rsid w:val="0025257C"/>
    <w:rsid w:val="00253CDF"/>
    <w:rsid w:val="002607FA"/>
    <w:rsid w:val="00265EB8"/>
    <w:rsid w:val="002673D4"/>
    <w:rsid w:val="00267BF5"/>
    <w:rsid w:val="00270D8E"/>
    <w:rsid w:val="00271E21"/>
    <w:rsid w:val="002806BF"/>
    <w:rsid w:val="00284D03"/>
    <w:rsid w:val="00284D1D"/>
    <w:rsid w:val="00291DB6"/>
    <w:rsid w:val="0029680E"/>
    <w:rsid w:val="00297884"/>
    <w:rsid w:val="002A44D5"/>
    <w:rsid w:val="002A59A5"/>
    <w:rsid w:val="002A6518"/>
    <w:rsid w:val="002B2EB1"/>
    <w:rsid w:val="002B473A"/>
    <w:rsid w:val="002B7271"/>
    <w:rsid w:val="002C2855"/>
    <w:rsid w:val="002C72A5"/>
    <w:rsid w:val="002D1EB7"/>
    <w:rsid w:val="002D3308"/>
    <w:rsid w:val="002D42D0"/>
    <w:rsid w:val="002D546F"/>
    <w:rsid w:val="002D54CB"/>
    <w:rsid w:val="002D6003"/>
    <w:rsid w:val="002D60C8"/>
    <w:rsid w:val="002D6D73"/>
    <w:rsid w:val="002E27C3"/>
    <w:rsid w:val="002E2B58"/>
    <w:rsid w:val="002E4E2B"/>
    <w:rsid w:val="002E534D"/>
    <w:rsid w:val="002F27AF"/>
    <w:rsid w:val="002F2ACB"/>
    <w:rsid w:val="00311D96"/>
    <w:rsid w:val="0031485A"/>
    <w:rsid w:val="00317E53"/>
    <w:rsid w:val="003201EE"/>
    <w:rsid w:val="0032128B"/>
    <w:rsid w:val="00325757"/>
    <w:rsid w:val="00333051"/>
    <w:rsid w:val="00333A85"/>
    <w:rsid w:val="003344B9"/>
    <w:rsid w:val="003407D7"/>
    <w:rsid w:val="00342A52"/>
    <w:rsid w:val="003476CA"/>
    <w:rsid w:val="00361510"/>
    <w:rsid w:val="0036545D"/>
    <w:rsid w:val="00365979"/>
    <w:rsid w:val="00366B63"/>
    <w:rsid w:val="0036769A"/>
    <w:rsid w:val="003679E1"/>
    <w:rsid w:val="003715CA"/>
    <w:rsid w:val="00372C49"/>
    <w:rsid w:val="0037340A"/>
    <w:rsid w:val="00373673"/>
    <w:rsid w:val="00373A65"/>
    <w:rsid w:val="00373AF6"/>
    <w:rsid w:val="003824DF"/>
    <w:rsid w:val="00385E24"/>
    <w:rsid w:val="0038611B"/>
    <w:rsid w:val="003866A5"/>
    <w:rsid w:val="0038720B"/>
    <w:rsid w:val="00392633"/>
    <w:rsid w:val="00392C25"/>
    <w:rsid w:val="00392E62"/>
    <w:rsid w:val="00393758"/>
    <w:rsid w:val="00394CE5"/>
    <w:rsid w:val="003A2A2D"/>
    <w:rsid w:val="003A4A93"/>
    <w:rsid w:val="003A5305"/>
    <w:rsid w:val="003B4A37"/>
    <w:rsid w:val="003B6998"/>
    <w:rsid w:val="003B72BE"/>
    <w:rsid w:val="003C212D"/>
    <w:rsid w:val="003C47EF"/>
    <w:rsid w:val="003D564F"/>
    <w:rsid w:val="003E05E5"/>
    <w:rsid w:val="003E23EA"/>
    <w:rsid w:val="003E2BA6"/>
    <w:rsid w:val="003E65DD"/>
    <w:rsid w:val="003F10CA"/>
    <w:rsid w:val="003F2F61"/>
    <w:rsid w:val="003F59F2"/>
    <w:rsid w:val="00400334"/>
    <w:rsid w:val="00402F4C"/>
    <w:rsid w:val="004033FE"/>
    <w:rsid w:val="00404A7F"/>
    <w:rsid w:val="0040513B"/>
    <w:rsid w:val="0040666D"/>
    <w:rsid w:val="00407FFE"/>
    <w:rsid w:val="00412245"/>
    <w:rsid w:val="00420864"/>
    <w:rsid w:val="004210ED"/>
    <w:rsid w:val="004263DF"/>
    <w:rsid w:val="00426F39"/>
    <w:rsid w:val="004338DC"/>
    <w:rsid w:val="00434072"/>
    <w:rsid w:val="00435EBE"/>
    <w:rsid w:val="0043698A"/>
    <w:rsid w:val="00437692"/>
    <w:rsid w:val="00443538"/>
    <w:rsid w:val="0044368D"/>
    <w:rsid w:val="00444DD0"/>
    <w:rsid w:val="004464E3"/>
    <w:rsid w:val="00466473"/>
    <w:rsid w:val="00466549"/>
    <w:rsid w:val="00466568"/>
    <w:rsid w:val="00472105"/>
    <w:rsid w:val="00472B77"/>
    <w:rsid w:val="004752AC"/>
    <w:rsid w:val="004778B0"/>
    <w:rsid w:val="0049326D"/>
    <w:rsid w:val="0049481D"/>
    <w:rsid w:val="00496335"/>
    <w:rsid w:val="00497D4C"/>
    <w:rsid w:val="004A4370"/>
    <w:rsid w:val="004A6D33"/>
    <w:rsid w:val="004B6504"/>
    <w:rsid w:val="004B71D4"/>
    <w:rsid w:val="004B7EFE"/>
    <w:rsid w:val="004C4ED0"/>
    <w:rsid w:val="004C4F57"/>
    <w:rsid w:val="004C77D3"/>
    <w:rsid w:val="004D0408"/>
    <w:rsid w:val="004D1259"/>
    <w:rsid w:val="004D37D0"/>
    <w:rsid w:val="004D4D3F"/>
    <w:rsid w:val="004D6B60"/>
    <w:rsid w:val="004D6FC1"/>
    <w:rsid w:val="004D7548"/>
    <w:rsid w:val="004E466A"/>
    <w:rsid w:val="004E5EBD"/>
    <w:rsid w:val="004E7785"/>
    <w:rsid w:val="004E7B84"/>
    <w:rsid w:val="004F062D"/>
    <w:rsid w:val="004F3D2B"/>
    <w:rsid w:val="004F56E7"/>
    <w:rsid w:val="004F59D5"/>
    <w:rsid w:val="004F60BA"/>
    <w:rsid w:val="004F6765"/>
    <w:rsid w:val="00500419"/>
    <w:rsid w:val="00504D27"/>
    <w:rsid w:val="00507933"/>
    <w:rsid w:val="00510D16"/>
    <w:rsid w:val="005173C8"/>
    <w:rsid w:val="00521AD5"/>
    <w:rsid w:val="00522FC0"/>
    <w:rsid w:val="00523318"/>
    <w:rsid w:val="00524708"/>
    <w:rsid w:val="00525E6F"/>
    <w:rsid w:val="005320F8"/>
    <w:rsid w:val="005337CF"/>
    <w:rsid w:val="005363B7"/>
    <w:rsid w:val="005418E7"/>
    <w:rsid w:val="00545EDA"/>
    <w:rsid w:val="00546EA0"/>
    <w:rsid w:val="00552B11"/>
    <w:rsid w:val="00554091"/>
    <w:rsid w:val="0055486B"/>
    <w:rsid w:val="00555C03"/>
    <w:rsid w:val="005607F6"/>
    <w:rsid w:val="005623D0"/>
    <w:rsid w:val="00562F89"/>
    <w:rsid w:val="00565A09"/>
    <w:rsid w:val="00566467"/>
    <w:rsid w:val="0056711A"/>
    <w:rsid w:val="00567F4E"/>
    <w:rsid w:val="005705E2"/>
    <w:rsid w:val="00573C30"/>
    <w:rsid w:val="00573FC7"/>
    <w:rsid w:val="005753B5"/>
    <w:rsid w:val="00575B25"/>
    <w:rsid w:val="005819AF"/>
    <w:rsid w:val="00586742"/>
    <w:rsid w:val="005871F0"/>
    <w:rsid w:val="00594E80"/>
    <w:rsid w:val="005A07A2"/>
    <w:rsid w:val="005B5E5B"/>
    <w:rsid w:val="005B766D"/>
    <w:rsid w:val="005C08AA"/>
    <w:rsid w:val="005C0C28"/>
    <w:rsid w:val="005C243C"/>
    <w:rsid w:val="005C3F1C"/>
    <w:rsid w:val="005C4C06"/>
    <w:rsid w:val="005C5928"/>
    <w:rsid w:val="005D022F"/>
    <w:rsid w:val="005D03AA"/>
    <w:rsid w:val="005D12A8"/>
    <w:rsid w:val="005D278B"/>
    <w:rsid w:val="005D3065"/>
    <w:rsid w:val="005D576D"/>
    <w:rsid w:val="005D593B"/>
    <w:rsid w:val="005E04B7"/>
    <w:rsid w:val="005E1D10"/>
    <w:rsid w:val="005E3632"/>
    <w:rsid w:val="005E649C"/>
    <w:rsid w:val="005F1F75"/>
    <w:rsid w:val="006001EF"/>
    <w:rsid w:val="00601028"/>
    <w:rsid w:val="00601A23"/>
    <w:rsid w:val="006074E0"/>
    <w:rsid w:val="00617005"/>
    <w:rsid w:val="0061768E"/>
    <w:rsid w:val="006178D7"/>
    <w:rsid w:val="006208DA"/>
    <w:rsid w:val="00622912"/>
    <w:rsid w:val="00624AD8"/>
    <w:rsid w:val="006300DF"/>
    <w:rsid w:val="00630270"/>
    <w:rsid w:val="00630362"/>
    <w:rsid w:val="00630CE8"/>
    <w:rsid w:val="00630FBB"/>
    <w:rsid w:val="006313A9"/>
    <w:rsid w:val="0063174E"/>
    <w:rsid w:val="006337C7"/>
    <w:rsid w:val="00633B7C"/>
    <w:rsid w:val="00636AF4"/>
    <w:rsid w:val="0064024A"/>
    <w:rsid w:val="006420B7"/>
    <w:rsid w:val="0064442F"/>
    <w:rsid w:val="006453F9"/>
    <w:rsid w:val="00645E18"/>
    <w:rsid w:val="00653480"/>
    <w:rsid w:val="00653FBE"/>
    <w:rsid w:val="006607C1"/>
    <w:rsid w:val="00660BEC"/>
    <w:rsid w:val="0066290F"/>
    <w:rsid w:val="0066342A"/>
    <w:rsid w:val="00663824"/>
    <w:rsid w:val="0066449D"/>
    <w:rsid w:val="00665706"/>
    <w:rsid w:val="00671E6C"/>
    <w:rsid w:val="00683652"/>
    <w:rsid w:val="00684ACF"/>
    <w:rsid w:val="0069167B"/>
    <w:rsid w:val="00695D76"/>
    <w:rsid w:val="006A0007"/>
    <w:rsid w:val="006A1B20"/>
    <w:rsid w:val="006A3206"/>
    <w:rsid w:val="006A4037"/>
    <w:rsid w:val="006A4EEE"/>
    <w:rsid w:val="006A7E6D"/>
    <w:rsid w:val="006B1836"/>
    <w:rsid w:val="006B6E0A"/>
    <w:rsid w:val="006B7C61"/>
    <w:rsid w:val="006C14B8"/>
    <w:rsid w:val="006C4902"/>
    <w:rsid w:val="006C5AF9"/>
    <w:rsid w:val="006C5F67"/>
    <w:rsid w:val="006C66A2"/>
    <w:rsid w:val="006D3FFA"/>
    <w:rsid w:val="006E3261"/>
    <w:rsid w:val="006E384C"/>
    <w:rsid w:val="006E52E8"/>
    <w:rsid w:val="006E56AF"/>
    <w:rsid w:val="006E6D4A"/>
    <w:rsid w:val="006F0A6C"/>
    <w:rsid w:val="006F718D"/>
    <w:rsid w:val="00700792"/>
    <w:rsid w:val="007029B3"/>
    <w:rsid w:val="00704871"/>
    <w:rsid w:val="00704F98"/>
    <w:rsid w:val="00706136"/>
    <w:rsid w:val="00707060"/>
    <w:rsid w:val="0070763A"/>
    <w:rsid w:val="0070777A"/>
    <w:rsid w:val="007139F0"/>
    <w:rsid w:val="0072264B"/>
    <w:rsid w:val="0072396B"/>
    <w:rsid w:val="00730381"/>
    <w:rsid w:val="00735BD6"/>
    <w:rsid w:val="00737937"/>
    <w:rsid w:val="007424D6"/>
    <w:rsid w:val="007471B5"/>
    <w:rsid w:val="0075131D"/>
    <w:rsid w:val="00751D28"/>
    <w:rsid w:val="00752D6D"/>
    <w:rsid w:val="00754C2A"/>
    <w:rsid w:val="00757455"/>
    <w:rsid w:val="007636CA"/>
    <w:rsid w:val="0076404D"/>
    <w:rsid w:val="00764A2B"/>
    <w:rsid w:val="00766324"/>
    <w:rsid w:val="00772E25"/>
    <w:rsid w:val="00772FCB"/>
    <w:rsid w:val="00775286"/>
    <w:rsid w:val="00775BBB"/>
    <w:rsid w:val="00775F40"/>
    <w:rsid w:val="0077710D"/>
    <w:rsid w:val="00780223"/>
    <w:rsid w:val="0078213A"/>
    <w:rsid w:val="0078263F"/>
    <w:rsid w:val="0078291B"/>
    <w:rsid w:val="00783D7F"/>
    <w:rsid w:val="007843A2"/>
    <w:rsid w:val="0079164A"/>
    <w:rsid w:val="007923F9"/>
    <w:rsid w:val="00794396"/>
    <w:rsid w:val="007956FF"/>
    <w:rsid w:val="007A1A7A"/>
    <w:rsid w:val="007A3CA8"/>
    <w:rsid w:val="007A74F6"/>
    <w:rsid w:val="007B07A2"/>
    <w:rsid w:val="007B1BDA"/>
    <w:rsid w:val="007B499F"/>
    <w:rsid w:val="007B5893"/>
    <w:rsid w:val="007B6236"/>
    <w:rsid w:val="007C0FC0"/>
    <w:rsid w:val="007C1371"/>
    <w:rsid w:val="007C1E3F"/>
    <w:rsid w:val="007C6F23"/>
    <w:rsid w:val="007D30A0"/>
    <w:rsid w:val="007D421A"/>
    <w:rsid w:val="007D6554"/>
    <w:rsid w:val="007D7138"/>
    <w:rsid w:val="007E17D3"/>
    <w:rsid w:val="007E4378"/>
    <w:rsid w:val="007F2325"/>
    <w:rsid w:val="007F56F2"/>
    <w:rsid w:val="007F5A61"/>
    <w:rsid w:val="007F74FF"/>
    <w:rsid w:val="0080197D"/>
    <w:rsid w:val="00802303"/>
    <w:rsid w:val="008166B7"/>
    <w:rsid w:val="0082113B"/>
    <w:rsid w:val="00822347"/>
    <w:rsid w:val="0082548A"/>
    <w:rsid w:val="00826655"/>
    <w:rsid w:val="008340BD"/>
    <w:rsid w:val="0083515D"/>
    <w:rsid w:val="00835A71"/>
    <w:rsid w:val="00836358"/>
    <w:rsid w:val="008364E0"/>
    <w:rsid w:val="00837771"/>
    <w:rsid w:val="0084242A"/>
    <w:rsid w:val="00842E50"/>
    <w:rsid w:val="008444F1"/>
    <w:rsid w:val="00844E82"/>
    <w:rsid w:val="008454D3"/>
    <w:rsid w:val="00845A36"/>
    <w:rsid w:val="00851332"/>
    <w:rsid w:val="00851671"/>
    <w:rsid w:val="0085204E"/>
    <w:rsid w:val="00853522"/>
    <w:rsid w:val="008565B7"/>
    <w:rsid w:val="00861408"/>
    <w:rsid w:val="008644F4"/>
    <w:rsid w:val="00865DDF"/>
    <w:rsid w:val="00877441"/>
    <w:rsid w:val="00880023"/>
    <w:rsid w:val="00883B2E"/>
    <w:rsid w:val="00885131"/>
    <w:rsid w:val="008877B5"/>
    <w:rsid w:val="008901B2"/>
    <w:rsid w:val="00892E54"/>
    <w:rsid w:val="008A13F6"/>
    <w:rsid w:val="008A26E9"/>
    <w:rsid w:val="008A2C6B"/>
    <w:rsid w:val="008A4BF2"/>
    <w:rsid w:val="008A6073"/>
    <w:rsid w:val="008B4289"/>
    <w:rsid w:val="008B4293"/>
    <w:rsid w:val="008B5A6B"/>
    <w:rsid w:val="008B6041"/>
    <w:rsid w:val="008C17F1"/>
    <w:rsid w:val="008C393C"/>
    <w:rsid w:val="008C6FD9"/>
    <w:rsid w:val="008D3360"/>
    <w:rsid w:val="008D39D7"/>
    <w:rsid w:val="008E0C3B"/>
    <w:rsid w:val="008E250F"/>
    <w:rsid w:val="008E3C4E"/>
    <w:rsid w:val="008E4E11"/>
    <w:rsid w:val="008E7CAF"/>
    <w:rsid w:val="008F187D"/>
    <w:rsid w:val="008F36B4"/>
    <w:rsid w:val="008F69DA"/>
    <w:rsid w:val="00902AFA"/>
    <w:rsid w:val="00913653"/>
    <w:rsid w:val="0091548A"/>
    <w:rsid w:val="00916323"/>
    <w:rsid w:val="0092041C"/>
    <w:rsid w:val="00921040"/>
    <w:rsid w:val="009258A7"/>
    <w:rsid w:val="00926D70"/>
    <w:rsid w:val="00931B3D"/>
    <w:rsid w:val="00934841"/>
    <w:rsid w:val="00934EBD"/>
    <w:rsid w:val="0093521D"/>
    <w:rsid w:val="00935F3A"/>
    <w:rsid w:val="009373D7"/>
    <w:rsid w:val="00940DF2"/>
    <w:rsid w:val="0094355E"/>
    <w:rsid w:val="009503ED"/>
    <w:rsid w:val="009554A8"/>
    <w:rsid w:val="00955CA8"/>
    <w:rsid w:val="00956020"/>
    <w:rsid w:val="00961645"/>
    <w:rsid w:val="00963045"/>
    <w:rsid w:val="009712EF"/>
    <w:rsid w:val="009739B5"/>
    <w:rsid w:val="009763AE"/>
    <w:rsid w:val="0098504C"/>
    <w:rsid w:val="00986E29"/>
    <w:rsid w:val="00991C59"/>
    <w:rsid w:val="009974BE"/>
    <w:rsid w:val="009A180A"/>
    <w:rsid w:val="009A1AF9"/>
    <w:rsid w:val="009A45C0"/>
    <w:rsid w:val="009A689A"/>
    <w:rsid w:val="009A7993"/>
    <w:rsid w:val="009B1893"/>
    <w:rsid w:val="009B374A"/>
    <w:rsid w:val="009B3B9C"/>
    <w:rsid w:val="009B6B24"/>
    <w:rsid w:val="009C0718"/>
    <w:rsid w:val="009C340D"/>
    <w:rsid w:val="009C463E"/>
    <w:rsid w:val="009D3958"/>
    <w:rsid w:val="009D59EF"/>
    <w:rsid w:val="009D7EE5"/>
    <w:rsid w:val="009E03F2"/>
    <w:rsid w:val="009E08BC"/>
    <w:rsid w:val="009E50D3"/>
    <w:rsid w:val="009F1777"/>
    <w:rsid w:val="009F30D1"/>
    <w:rsid w:val="00A0037F"/>
    <w:rsid w:val="00A01AFF"/>
    <w:rsid w:val="00A05A69"/>
    <w:rsid w:val="00A06B26"/>
    <w:rsid w:val="00A123C6"/>
    <w:rsid w:val="00A13479"/>
    <w:rsid w:val="00A140EB"/>
    <w:rsid w:val="00A15395"/>
    <w:rsid w:val="00A2256A"/>
    <w:rsid w:val="00A24299"/>
    <w:rsid w:val="00A25162"/>
    <w:rsid w:val="00A26C0C"/>
    <w:rsid w:val="00A27B00"/>
    <w:rsid w:val="00A302B8"/>
    <w:rsid w:val="00A30E52"/>
    <w:rsid w:val="00A3459A"/>
    <w:rsid w:val="00A365CE"/>
    <w:rsid w:val="00A3661B"/>
    <w:rsid w:val="00A43AD6"/>
    <w:rsid w:val="00A43B79"/>
    <w:rsid w:val="00A44ECC"/>
    <w:rsid w:val="00A52160"/>
    <w:rsid w:val="00A53FE9"/>
    <w:rsid w:val="00A54B15"/>
    <w:rsid w:val="00A56B81"/>
    <w:rsid w:val="00A57F07"/>
    <w:rsid w:val="00A61267"/>
    <w:rsid w:val="00A6198B"/>
    <w:rsid w:val="00A6405E"/>
    <w:rsid w:val="00A65EDE"/>
    <w:rsid w:val="00A67426"/>
    <w:rsid w:val="00A76503"/>
    <w:rsid w:val="00A80E3D"/>
    <w:rsid w:val="00A81CDA"/>
    <w:rsid w:val="00A907F7"/>
    <w:rsid w:val="00A90C58"/>
    <w:rsid w:val="00A955AF"/>
    <w:rsid w:val="00A955B3"/>
    <w:rsid w:val="00A96CB4"/>
    <w:rsid w:val="00AA60C5"/>
    <w:rsid w:val="00AB03DD"/>
    <w:rsid w:val="00AB3B7F"/>
    <w:rsid w:val="00AB7D30"/>
    <w:rsid w:val="00AC3442"/>
    <w:rsid w:val="00AD0258"/>
    <w:rsid w:val="00AD16EE"/>
    <w:rsid w:val="00AD6198"/>
    <w:rsid w:val="00AD7B73"/>
    <w:rsid w:val="00AE1430"/>
    <w:rsid w:val="00AE4BB1"/>
    <w:rsid w:val="00AE5DEC"/>
    <w:rsid w:val="00AE6495"/>
    <w:rsid w:val="00AF15FC"/>
    <w:rsid w:val="00B00FB2"/>
    <w:rsid w:val="00B01469"/>
    <w:rsid w:val="00B033AB"/>
    <w:rsid w:val="00B0404F"/>
    <w:rsid w:val="00B051BC"/>
    <w:rsid w:val="00B067F7"/>
    <w:rsid w:val="00B105D6"/>
    <w:rsid w:val="00B13B4A"/>
    <w:rsid w:val="00B14BFB"/>
    <w:rsid w:val="00B16222"/>
    <w:rsid w:val="00B1767B"/>
    <w:rsid w:val="00B22421"/>
    <w:rsid w:val="00B2661B"/>
    <w:rsid w:val="00B27486"/>
    <w:rsid w:val="00B27E29"/>
    <w:rsid w:val="00B31520"/>
    <w:rsid w:val="00B34334"/>
    <w:rsid w:val="00B34493"/>
    <w:rsid w:val="00B360A2"/>
    <w:rsid w:val="00B41313"/>
    <w:rsid w:val="00B42D90"/>
    <w:rsid w:val="00B4325F"/>
    <w:rsid w:val="00B4456C"/>
    <w:rsid w:val="00B449EB"/>
    <w:rsid w:val="00B52200"/>
    <w:rsid w:val="00B60731"/>
    <w:rsid w:val="00B64861"/>
    <w:rsid w:val="00B648F2"/>
    <w:rsid w:val="00B65C98"/>
    <w:rsid w:val="00B66B93"/>
    <w:rsid w:val="00B6710D"/>
    <w:rsid w:val="00B71202"/>
    <w:rsid w:val="00B742AD"/>
    <w:rsid w:val="00B7432D"/>
    <w:rsid w:val="00B92972"/>
    <w:rsid w:val="00B93A85"/>
    <w:rsid w:val="00BA10F1"/>
    <w:rsid w:val="00BB0BC2"/>
    <w:rsid w:val="00BB2186"/>
    <w:rsid w:val="00BB49FA"/>
    <w:rsid w:val="00BB6E49"/>
    <w:rsid w:val="00BC080C"/>
    <w:rsid w:val="00BC1B95"/>
    <w:rsid w:val="00BC490A"/>
    <w:rsid w:val="00BC4E0C"/>
    <w:rsid w:val="00BC4EC5"/>
    <w:rsid w:val="00BC579B"/>
    <w:rsid w:val="00BD09FE"/>
    <w:rsid w:val="00BE0388"/>
    <w:rsid w:val="00BE236E"/>
    <w:rsid w:val="00BE39B4"/>
    <w:rsid w:val="00BE67DF"/>
    <w:rsid w:val="00BF0561"/>
    <w:rsid w:val="00BF131E"/>
    <w:rsid w:val="00BF1752"/>
    <w:rsid w:val="00BF2F70"/>
    <w:rsid w:val="00BF5F0C"/>
    <w:rsid w:val="00C01A43"/>
    <w:rsid w:val="00C01B0C"/>
    <w:rsid w:val="00C07CD1"/>
    <w:rsid w:val="00C15C9E"/>
    <w:rsid w:val="00C20C1C"/>
    <w:rsid w:val="00C221D5"/>
    <w:rsid w:val="00C26151"/>
    <w:rsid w:val="00C26EB2"/>
    <w:rsid w:val="00C31A37"/>
    <w:rsid w:val="00C34B28"/>
    <w:rsid w:val="00C42651"/>
    <w:rsid w:val="00C4489B"/>
    <w:rsid w:val="00C4649A"/>
    <w:rsid w:val="00C46F43"/>
    <w:rsid w:val="00C625CA"/>
    <w:rsid w:val="00C6483A"/>
    <w:rsid w:val="00C65BE7"/>
    <w:rsid w:val="00C70D41"/>
    <w:rsid w:val="00C80230"/>
    <w:rsid w:val="00C805DB"/>
    <w:rsid w:val="00C80882"/>
    <w:rsid w:val="00C84EDD"/>
    <w:rsid w:val="00C85230"/>
    <w:rsid w:val="00C85FA2"/>
    <w:rsid w:val="00C87840"/>
    <w:rsid w:val="00C8795D"/>
    <w:rsid w:val="00C908E2"/>
    <w:rsid w:val="00C926D7"/>
    <w:rsid w:val="00C96939"/>
    <w:rsid w:val="00CA2E3C"/>
    <w:rsid w:val="00CA39C6"/>
    <w:rsid w:val="00CA3B48"/>
    <w:rsid w:val="00CA60AF"/>
    <w:rsid w:val="00CB083D"/>
    <w:rsid w:val="00CB4129"/>
    <w:rsid w:val="00CC3771"/>
    <w:rsid w:val="00CC396D"/>
    <w:rsid w:val="00CD0C84"/>
    <w:rsid w:val="00CD100A"/>
    <w:rsid w:val="00CD266B"/>
    <w:rsid w:val="00CD54BE"/>
    <w:rsid w:val="00CE1189"/>
    <w:rsid w:val="00CE11EA"/>
    <w:rsid w:val="00CE2B4D"/>
    <w:rsid w:val="00CE4ECF"/>
    <w:rsid w:val="00CF01CA"/>
    <w:rsid w:val="00CF0D7A"/>
    <w:rsid w:val="00CF7417"/>
    <w:rsid w:val="00D01656"/>
    <w:rsid w:val="00D0481D"/>
    <w:rsid w:val="00D04B06"/>
    <w:rsid w:val="00D114FA"/>
    <w:rsid w:val="00D12E9A"/>
    <w:rsid w:val="00D12F52"/>
    <w:rsid w:val="00D165FC"/>
    <w:rsid w:val="00D17679"/>
    <w:rsid w:val="00D17E07"/>
    <w:rsid w:val="00D208BD"/>
    <w:rsid w:val="00D20D84"/>
    <w:rsid w:val="00D21485"/>
    <w:rsid w:val="00D24B35"/>
    <w:rsid w:val="00D268EC"/>
    <w:rsid w:val="00D27E69"/>
    <w:rsid w:val="00D31840"/>
    <w:rsid w:val="00D3192D"/>
    <w:rsid w:val="00D31E15"/>
    <w:rsid w:val="00D35F71"/>
    <w:rsid w:val="00D479F9"/>
    <w:rsid w:val="00D53C92"/>
    <w:rsid w:val="00D550F8"/>
    <w:rsid w:val="00D5794C"/>
    <w:rsid w:val="00D6709D"/>
    <w:rsid w:val="00D7182B"/>
    <w:rsid w:val="00D71F7D"/>
    <w:rsid w:val="00D74DC3"/>
    <w:rsid w:val="00D7537E"/>
    <w:rsid w:val="00D7744D"/>
    <w:rsid w:val="00D77A9C"/>
    <w:rsid w:val="00D82E09"/>
    <w:rsid w:val="00D84834"/>
    <w:rsid w:val="00D85BE4"/>
    <w:rsid w:val="00D86312"/>
    <w:rsid w:val="00D86814"/>
    <w:rsid w:val="00D87FE2"/>
    <w:rsid w:val="00D91FA6"/>
    <w:rsid w:val="00D93615"/>
    <w:rsid w:val="00D93811"/>
    <w:rsid w:val="00D9431A"/>
    <w:rsid w:val="00D9660F"/>
    <w:rsid w:val="00D972F9"/>
    <w:rsid w:val="00DA162F"/>
    <w:rsid w:val="00DA58D8"/>
    <w:rsid w:val="00DA5E17"/>
    <w:rsid w:val="00DA72AD"/>
    <w:rsid w:val="00DB168D"/>
    <w:rsid w:val="00DC096E"/>
    <w:rsid w:val="00DC4597"/>
    <w:rsid w:val="00DC4880"/>
    <w:rsid w:val="00DC5186"/>
    <w:rsid w:val="00DD1807"/>
    <w:rsid w:val="00DE31A1"/>
    <w:rsid w:val="00DE3274"/>
    <w:rsid w:val="00DE396E"/>
    <w:rsid w:val="00DE3F4E"/>
    <w:rsid w:val="00DE68E7"/>
    <w:rsid w:val="00DF1197"/>
    <w:rsid w:val="00DF1EAB"/>
    <w:rsid w:val="00DF3A3A"/>
    <w:rsid w:val="00DF58C2"/>
    <w:rsid w:val="00DF6925"/>
    <w:rsid w:val="00DF731C"/>
    <w:rsid w:val="00E00979"/>
    <w:rsid w:val="00E02399"/>
    <w:rsid w:val="00E03E59"/>
    <w:rsid w:val="00E079AD"/>
    <w:rsid w:val="00E10AF4"/>
    <w:rsid w:val="00E13D5F"/>
    <w:rsid w:val="00E14CF8"/>
    <w:rsid w:val="00E1618A"/>
    <w:rsid w:val="00E210DD"/>
    <w:rsid w:val="00E30352"/>
    <w:rsid w:val="00E324E9"/>
    <w:rsid w:val="00E35622"/>
    <w:rsid w:val="00E40A9E"/>
    <w:rsid w:val="00E42E79"/>
    <w:rsid w:val="00E44937"/>
    <w:rsid w:val="00E44CDB"/>
    <w:rsid w:val="00E47B71"/>
    <w:rsid w:val="00E47E3A"/>
    <w:rsid w:val="00E5102A"/>
    <w:rsid w:val="00E52DF3"/>
    <w:rsid w:val="00E55036"/>
    <w:rsid w:val="00E56A2E"/>
    <w:rsid w:val="00E57718"/>
    <w:rsid w:val="00E6109C"/>
    <w:rsid w:val="00E61BFF"/>
    <w:rsid w:val="00E631CE"/>
    <w:rsid w:val="00E63DAA"/>
    <w:rsid w:val="00E659F2"/>
    <w:rsid w:val="00E65AB7"/>
    <w:rsid w:val="00E66466"/>
    <w:rsid w:val="00E70493"/>
    <w:rsid w:val="00E70EAE"/>
    <w:rsid w:val="00E710F3"/>
    <w:rsid w:val="00E71599"/>
    <w:rsid w:val="00E73371"/>
    <w:rsid w:val="00E74802"/>
    <w:rsid w:val="00E765B9"/>
    <w:rsid w:val="00E76D06"/>
    <w:rsid w:val="00E81367"/>
    <w:rsid w:val="00E858E3"/>
    <w:rsid w:val="00E92AEB"/>
    <w:rsid w:val="00E94551"/>
    <w:rsid w:val="00E9500C"/>
    <w:rsid w:val="00EA1D81"/>
    <w:rsid w:val="00EA4976"/>
    <w:rsid w:val="00EA50A3"/>
    <w:rsid w:val="00EB6DA6"/>
    <w:rsid w:val="00EB7F4B"/>
    <w:rsid w:val="00EC2708"/>
    <w:rsid w:val="00EC2A46"/>
    <w:rsid w:val="00EC7395"/>
    <w:rsid w:val="00ED1529"/>
    <w:rsid w:val="00ED5E4B"/>
    <w:rsid w:val="00EE26B5"/>
    <w:rsid w:val="00EE3295"/>
    <w:rsid w:val="00EE4A51"/>
    <w:rsid w:val="00EE4D47"/>
    <w:rsid w:val="00EE5A09"/>
    <w:rsid w:val="00EE6380"/>
    <w:rsid w:val="00EF2938"/>
    <w:rsid w:val="00EF2BDC"/>
    <w:rsid w:val="00EF512C"/>
    <w:rsid w:val="00EF5BD6"/>
    <w:rsid w:val="00EF6C4A"/>
    <w:rsid w:val="00EF73B7"/>
    <w:rsid w:val="00EF7A6D"/>
    <w:rsid w:val="00F0298F"/>
    <w:rsid w:val="00F0466E"/>
    <w:rsid w:val="00F0537D"/>
    <w:rsid w:val="00F102E7"/>
    <w:rsid w:val="00F13FBD"/>
    <w:rsid w:val="00F14212"/>
    <w:rsid w:val="00F173A2"/>
    <w:rsid w:val="00F20ECF"/>
    <w:rsid w:val="00F2387D"/>
    <w:rsid w:val="00F30228"/>
    <w:rsid w:val="00F32B70"/>
    <w:rsid w:val="00F32E3B"/>
    <w:rsid w:val="00F32F39"/>
    <w:rsid w:val="00F333F3"/>
    <w:rsid w:val="00F33E1C"/>
    <w:rsid w:val="00F3609A"/>
    <w:rsid w:val="00F401C4"/>
    <w:rsid w:val="00F431DB"/>
    <w:rsid w:val="00F45478"/>
    <w:rsid w:val="00F53142"/>
    <w:rsid w:val="00F53167"/>
    <w:rsid w:val="00F535C4"/>
    <w:rsid w:val="00F543E4"/>
    <w:rsid w:val="00F575B7"/>
    <w:rsid w:val="00F603EA"/>
    <w:rsid w:val="00F66141"/>
    <w:rsid w:val="00F66734"/>
    <w:rsid w:val="00F670AE"/>
    <w:rsid w:val="00F709D4"/>
    <w:rsid w:val="00F74CA4"/>
    <w:rsid w:val="00F80FF1"/>
    <w:rsid w:val="00F8101C"/>
    <w:rsid w:val="00F8309F"/>
    <w:rsid w:val="00F83787"/>
    <w:rsid w:val="00F876D7"/>
    <w:rsid w:val="00F9207F"/>
    <w:rsid w:val="00F946B8"/>
    <w:rsid w:val="00F95794"/>
    <w:rsid w:val="00F95BBB"/>
    <w:rsid w:val="00F96BF0"/>
    <w:rsid w:val="00F96F65"/>
    <w:rsid w:val="00FA21A2"/>
    <w:rsid w:val="00FB15AE"/>
    <w:rsid w:val="00FB3F28"/>
    <w:rsid w:val="00FB4C19"/>
    <w:rsid w:val="00FB5883"/>
    <w:rsid w:val="00FC0691"/>
    <w:rsid w:val="00FC2E05"/>
    <w:rsid w:val="00FC45CF"/>
    <w:rsid w:val="00FC564F"/>
    <w:rsid w:val="00FD1753"/>
    <w:rsid w:val="00FD335B"/>
    <w:rsid w:val="00FD3F99"/>
    <w:rsid w:val="00FD5BB4"/>
    <w:rsid w:val="00FE0A28"/>
    <w:rsid w:val="00FE189D"/>
    <w:rsid w:val="00FE2F9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B0911E7"/>
  <w15:docId w15:val="{2E60CDD3-2CB3-4E80-BECC-F27AAE93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55E"/>
    <w:pPr>
      <w:spacing w:line="280" w:lineRule="atLeast"/>
    </w:pPr>
    <w:rPr>
      <w:rFonts w:ascii="Arial" w:hAnsi="Arial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7636CA"/>
    <w:pPr>
      <w:keepNext/>
      <w:widowControl w:val="0"/>
      <w:numPr>
        <w:numId w:val="34"/>
      </w:numPr>
      <w:spacing w:before="240" w:after="120" w:line="240" w:lineRule="auto"/>
      <w:outlineLvl w:val="0"/>
    </w:pPr>
    <w:rPr>
      <w:rFonts w:eastAsia="Times New Roman" w:cs="Arial"/>
      <w:b/>
      <w:bCs/>
      <w:sz w:val="32"/>
      <w:szCs w:val="32"/>
      <w:lang w:val="de-CH" w:eastAsia="de-CH"/>
    </w:rPr>
  </w:style>
  <w:style w:type="paragraph" w:styleId="Titre2">
    <w:name w:val="heading 2"/>
    <w:basedOn w:val="Normal"/>
    <w:next w:val="Normal"/>
    <w:link w:val="Titre2Car"/>
    <w:uiPriority w:val="9"/>
    <w:qFormat/>
    <w:rsid w:val="007E17D3"/>
    <w:pPr>
      <w:keepNext/>
      <w:keepLines/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val="de-CH" w:eastAsia="de-CH"/>
    </w:rPr>
  </w:style>
  <w:style w:type="paragraph" w:styleId="Titre3">
    <w:name w:val="heading 3"/>
    <w:basedOn w:val="Normal"/>
    <w:next w:val="Normal"/>
    <w:link w:val="Titre3Car"/>
    <w:uiPriority w:val="9"/>
    <w:qFormat/>
    <w:rsid w:val="00622912"/>
    <w:pPr>
      <w:keepNext/>
      <w:keepLines/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val="de-CH" w:eastAsia="de-CH"/>
    </w:rPr>
  </w:style>
  <w:style w:type="paragraph" w:styleId="Titre4">
    <w:name w:val="heading 4"/>
    <w:basedOn w:val="Normal"/>
    <w:next w:val="Normal"/>
    <w:link w:val="Titre4Car"/>
    <w:uiPriority w:val="9"/>
    <w:qFormat/>
    <w:rsid w:val="00622912"/>
    <w:pPr>
      <w:keepNext/>
      <w:keepLines/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val="de-CH" w:eastAsia="de-CH"/>
    </w:rPr>
  </w:style>
  <w:style w:type="paragraph" w:styleId="Titre5">
    <w:name w:val="heading 5"/>
    <w:basedOn w:val="Normal"/>
    <w:next w:val="Normal"/>
    <w:link w:val="Titre5Car"/>
    <w:uiPriority w:val="9"/>
    <w:qFormat/>
    <w:rsid w:val="00622912"/>
    <w:pPr>
      <w:keepNext/>
      <w:keepLines/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val="de-CH" w:eastAsia="de-CH"/>
    </w:rPr>
  </w:style>
  <w:style w:type="paragraph" w:styleId="Titre6">
    <w:name w:val="heading 6"/>
    <w:basedOn w:val="Normal"/>
    <w:next w:val="Normal"/>
    <w:link w:val="Titre6Car"/>
    <w:uiPriority w:val="9"/>
    <w:qFormat/>
    <w:rsid w:val="00622912"/>
    <w:pPr>
      <w:keepNext/>
      <w:keepLines/>
      <w:adjustRightInd w:val="0"/>
      <w:snapToGrid w:val="0"/>
      <w:spacing w:line="240" w:lineRule="auto"/>
      <w:outlineLvl w:val="5"/>
    </w:pPr>
    <w:rPr>
      <w:rFonts w:eastAsia="Times New Roman"/>
      <w:b/>
      <w:bCs/>
      <w:lang w:val="de-CH" w:eastAsia="de-CH"/>
    </w:rPr>
  </w:style>
  <w:style w:type="paragraph" w:styleId="Titre7">
    <w:name w:val="heading 7"/>
    <w:basedOn w:val="Normal"/>
    <w:next w:val="Normal"/>
    <w:link w:val="Titre7Car"/>
    <w:uiPriority w:val="9"/>
    <w:qFormat/>
    <w:rsid w:val="00622912"/>
    <w:pPr>
      <w:keepNext/>
      <w:keepLines/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val="de-CH" w:eastAsia="de-CH"/>
    </w:rPr>
  </w:style>
  <w:style w:type="paragraph" w:styleId="Titre8">
    <w:name w:val="heading 8"/>
    <w:basedOn w:val="Normal"/>
    <w:next w:val="Normal"/>
    <w:link w:val="Titre8Car"/>
    <w:uiPriority w:val="9"/>
    <w:qFormat/>
    <w:rsid w:val="00622912"/>
    <w:pPr>
      <w:keepNext/>
      <w:keepLines/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val="de-CH" w:eastAsia="de-CH"/>
    </w:rPr>
  </w:style>
  <w:style w:type="paragraph" w:styleId="Titre9">
    <w:name w:val="heading 9"/>
    <w:basedOn w:val="Normal"/>
    <w:next w:val="Normal"/>
    <w:link w:val="Titre9Car"/>
    <w:uiPriority w:val="9"/>
    <w:qFormat/>
    <w:rsid w:val="00622912"/>
    <w:pPr>
      <w:keepNext/>
      <w:keepLines/>
      <w:adjustRightInd w:val="0"/>
      <w:snapToGrid w:val="0"/>
      <w:spacing w:line="240" w:lineRule="auto"/>
      <w:outlineLvl w:val="8"/>
    </w:pPr>
    <w:rPr>
      <w:rFonts w:eastAsia="Times New Roman" w:cs="Arial"/>
      <w:b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15D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F0537D"/>
    <w:pPr>
      <w:tabs>
        <w:tab w:val="center" w:pos="4536"/>
        <w:tab w:val="right" w:pos="9072"/>
      </w:tabs>
      <w:spacing w:line="160" w:lineRule="atLeast"/>
    </w:pPr>
    <w:rPr>
      <w:sz w:val="12"/>
    </w:rPr>
  </w:style>
  <w:style w:type="character" w:customStyle="1" w:styleId="PieddepageCar">
    <w:name w:val="Pied de page Car"/>
    <w:link w:val="Pieddepage"/>
    <w:uiPriority w:val="99"/>
    <w:rsid w:val="00F0537D"/>
    <w:rPr>
      <w:rFonts w:ascii="Arial" w:hAnsi="Arial"/>
      <w:sz w:val="12"/>
      <w:szCs w:val="22"/>
      <w:lang w:val="de-DE" w:eastAsia="en-US"/>
    </w:rPr>
  </w:style>
  <w:style w:type="table" w:styleId="Grilledutableau">
    <w:name w:val="Table Grid"/>
    <w:basedOn w:val="TableauNormal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Normal"/>
    <w:qFormat/>
    <w:rsid w:val="00082F3C"/>
    <w:pPr>
      <w:spacing w:line="200" w:lineRule="atLeast"/>
    </w:pPr>
    <w:rPr>
      <w:b/>
      <w:sz w:val="15"/>
    </w:rPr>
  </w:style>
  <w:style w:type="paragraph" w:customStyle="1" w:styleId="zOawDeliveryOption">
    <w:name w:val="zOawDeliveryOption"/>
    <w:basedOn w:val="Normal"/>
    <w:qFormat/>
    <w:rsid w:val="00BE67DF"/>
    <w:rPr>
      <w:b/>
    </w:rPr>
  </w:style>
  <w:style w:type="paragraph" w:customStyle="1" w:styleId="Recipient">
    <w:name w:val="Recipient"/>
    <w:basedOn w:val="Normal"/>
    <w:qFormat/>
    <w:rsid w:val="00BE67DF"/>
  </w:style>
  <w:style w:type="paragraph" w:customStyle="1" w:styleId="KopfzeileDepartement">
    <w:name w:val="Kopfzeile Departement"/>
    <w:basedOn w:val="Normal"/>
    <w:qFormat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Normal"/>
    <w:qFormat/>
    <w:rsid w:val="000770DC"/>
    <w:pPr>
      <w:spacing w:line="240" w:lineRule="auto"/>
    </w:pPr>
    <w:rPr>
      <w:b/>
      <w:sz w:val="2"/>
    </w:rPr>
  </w:style>
  <w:style w:type="paragraph" w:customStyle="1" w:styleId="ReferenzFett">
    <w:name w:val="Referenz Fett"/>
    <w:basedOn w:val="Normal"/>
    <w:qFormat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Normal"/>
    <w:qFormat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Normal"/>
    <w:qFormat/>
    <w:rsid w:val="002A59A5"/>
    <w:rPr>
      <w:b/>
    </w:rPr>
  </w:style>
  <w:style w:type="paragraph" w:styleId="Paragraphedeliste">
    <w:name w:val="List Paragraph"/>
    <w:basedOn w:val="Normal"/>
    <w:uiPriority w:val="34"/>
    <w:qFormat/>
    <w:rsid w:val="0091548A"/>
    <w:pPr>
      <w:contextualSpacing/>
    </w:pPr>
  </w:style>
  <w:style w:type="character" w:styleId="Lienhypertexte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Normal"/>
    <w:qFormat/>
    <w:rsid w:val="0091548A"/>
    <w:pPr>
      <w:spacing w:line="200" w:lineRule="atLeast"/>
    </w:pPr>
    <w:rPr>
      <w:sz w:val="15"/>
    </w:rPr>
  </w:style>
  <w:style w:type="paragraph" w:customStyle="1" w:styleId="Versteckt">
    <w:name w:val="Versteckt"/>
    <w:basedOn w:val="Normal"/>
    <w:qFormat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Normal"/>
    <w:qFormat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rsid w:val="00466549"/>
    <w:pPr>
      <w:spacing w:line="0" w:lineRule="atLeast"/>
    </w:pPr>
    <w:rPr>
      <w:sz w:val="8"/>
    </w:rPr>
  </w:style>
  <w:style w:type="paragraph" w:customStyle="1" w:styleId="zOawRecipient">
    <w:name w:val="zOawRecipient"/>
    <w:basedOn w:val="Normal"/>
    <w:qFormat/>
    <w:rsid w:val="0066290F"/>
  </w:style>
  <w:style w:type="paragraph" w:customStyle="1" w:styleId="zOawDeliveryOption2">
    <w:name w:val="zOawDeliveryOption2"/>
    <w:basedOn w:val="Normal"/>
    <w:qFormat/>
    <w:rsid w:val="0066290F"/>
  </w:style>
  <w:style w:type="paragraph" w:customStyle="1" w:styleId="KopfzeileAbstandPn">
    <w:name w:val="Kopfzeile Abstand Pn"/>
    <w:basedOn w:val="KopfzeileDepartement"/>
    <w:qFormat/>
    <w:rsid w:val="00F33E1C"/>
    <w:pPr>
      <w:spacing w:after="1820"/>
    </w:pPr>
  </w:style>
  <w:style w:type="paragraph" w:styleId="Tabledesillustrations">
    <w:name w:val="table of figures"/>
    <w:basedOn w:val="Normal"/>
    <w:next w:val="Normal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Salutations">
    <w:name w:val="Salutation"/>
    <w:basedOn w:val="Normal"/>
    <w:next w:val="Normal"/>
    <w:link w:val="SalutationsCar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SalutationsCar">
    <w:name w:val="Salutations Car"/>
    <w:link w:val="Salutations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Lgende">
    <w:name w:val="caption"/>
    <w:basedOn w:val="Normal"/>
    <w:next w:val="Normal"/>
    <w:qFormat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val="de-CH" w:eastAsia="de-CH"/>
    </w:rPr>
  </w:style>
  <w:style w:type="character" w:styleId="Lienhypertextesuivivisit">
    <w:name w:val="FollowedHyperlink"/>
    <w:rsid w:val="00FD1753"/>
    <w:rPr>
      <w:dstrike w:val="0"/>
      <w:u w:val="none"/>
      <w:vertAlign w:val="baseline"/>
    </w:rPr>
  </w:style>
  <w:style w:type="paragraph" w:styleId="Normalcentr">
    <w:name w:val="Block Text"/>
    <w:basedOn w:val="Normal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Date">
    <w:name w:val="Date"/>
    <w:basedOn w:val="Normal"/>
    <w:next w:val="Normal"/>
    <w:link w:val="DateCar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val="de-CH" w:eastAsia="de-CH"/>
    </w:rPr>
  </w:style>
  <w:style w:type="character" w:customStyle="1" w:styleId="DateCar">
    <w:name w:val="Date Car"/>
    <w:link w:val="Date"/>
    <w:rsid w:val="007E17D3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Normal"/>
    <w:rsid w:val="007E17D3"/>
    <w:pPr>
      <w:adjustRightInd w:val="0"/>
      <w:snapToGrid w:val="0"/>
      <w:spacing w:line="240" w:lineRule="auto"/>
    </w:pPr>
    <w:rPr>
      <w:rFonts w:eastAsia="Times New Roman"/>
      <w:b/>
      <w:szCs w:val="24"/>
      <w:lang w:val="de-CH" w:eastAsia="de-CH"/>
    </w:rPr>
  </w:style>
  <w:style w:type="paragraph" w:styleId="Explorateurdedocuments">
    <w:name w:val="Document Map"/>
    <w:basedOn w:val="Normal"/>
    <w:link w:val="ExplorateurdedocumentsCar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val="de-CH" w:eastAsia="de-CH"/>
    </w:rPr>
  </w:style>
  <w:style w:type="character" w:customStyle="1" w:styleId="ExplorateurdedocumentsCar">
    <w:name w:val="Explorateur de documents Car"/>
    <w:link w:val="Explorateurdedocuments"/>
    <w:rsid w:val="007E17D3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Normal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Notedefin">
    <w:name w:val="endnote text"/>
    <w:basedOn w:val="Normal"/>
    <w:link w:val="NotedefinCar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val="de-CH" w:eastAsia="de-CH"/>
    </w:rPr>
  </w:style>
  <w:style w:type="character" w:customStyle="1" w:styleId="NotedefinCar">
    <w:name w:val="Note de fin Car"/>
    <w:link w:val="Notedefin"/>
    <w:rsid w:val="007E17D3"/>
    <w:rPr>
      <w:rFonts w:ascii="Arial" w:eastAsia="Times New Roman" w:hAnsi="Arial"/>
      <w:sz w:val="14"/>
      <w:lang w:val="de-CH" w:eastAsia="de-CH"/>
    </w:rPr>
  </w:style>
  <w:style w:type="character" w:styleId="Appeldenotedefin">
    <w:name w:val="endnote reference"/>
    <w:rsid w:val="00FD1753"/>
    <w:rPr>
      <w:vertAlign w:val="superscript"/>
    </w:rPr>
  </w:style>
  <w:style w:type="character" w:styleId="lev">
    <w:name w:val="Strong"/>
    <w:qFormat/>
    <w:rsid w:val="007E17D3"/>
    <w:rPr>
      <w:rFonts w:ascii="Arial" w:hAnsi="Arial"/>
      <w:b/>
      <w:bCs/>
    </w:rPr>
  </w:style>
  <w:style w:type="paragraph" w:styleId="Titredenote">
    <w:name w:val="Note Heading"/>
    <w:basedOn w:val="Normal"/>
    <w:next w:val="Normal"/>
    <w:link w:val="TitredenoteCar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TitredenoteCar">
    <w:name w:val="Titre de note Car"/>
    <w:link w:val="Titredenot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Notedebasdepage">
    <w:name w:val="footnote text"/>
    <w:basedOn w:val="Normal"/>
    <w:link w:val="NotedebasdepageCar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val="de-CH" w:eastAsia="de-CH"/>
    </w:rPr>
  </w:style>
  <w:style w:type="character" w:customStyle="1" w:styleId="NotedebasdepageCar">
    <w:name w:val="Note de bas de page Car"/>
    <w:link w:val="Notedebasdepage"/>
    <w:rsid w:val="007E17D3"/>
    <w:rPr>
      <w:rFonts w:ascii="Arial" w:eastAsia="Times New Roman" w:hAnsi="Arial"/>
      <w:sz w:val="14"/>
      <w:lang w:val="de-CH" w:eastAsia="de-CH"/>
    </w:rPr>
  </w:style>
  <w:style w:type="character" w:styleId="Appelnotedebasdep">
    <w:name w:val="footnote reference"/>
    <w:rsid w:val="00FD1753"/>
    <w:rPr>
      <w:vertAlign w:val="superscript"/>
    </w:rPr>
  </w:style>
  <w:style w:type="paragraph" w:styleId="Formuledepolitesse">
    <w:name w:val="Closing"/>
    <w:basedOn w:val="Normal"/>
    <w:link w:val="FormuledepolitesseCar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FormuledepolitesseCar">
    <w:name w:val="Formule de politesse Car"/>
    <w:link w:val="Formuledepolitesse"/>
    <w:rsid w:val="007E17D3"/>
    <w:rPr>
      <w:rFonts w:ascii="Arial" w:eastAsia="Times New Roman" w:hAnsi="Arial"/>
      <w:sz w:val="22"/>
      <w:szCs w:val="24"/>
      <w:lang w:val="de-CH" w:eastAsia="de-CH"/>
    </w:rPr>
  </w:style>
  <w:style w:type="character" w:styleId="Accentuation">
    <w:name w:val="Emphasis"/>
    <w:qFormat/>
    <w:rsid w:val="00FD1753"/>
    <w:rPr>
      <w:b/>
      <w:iCs/>
    </w:rPr>
  </w:style>
  <w:style w:type="paragraph" w:styleId="AdresseHTML">
    <w:name w:val="HTML Address"/>
    <w:basedOn w:val="Normal"/>
    <w:link w:val="AdresseHTMLCar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val="de-CH" w:eastAsia="de-CH"/>
    </w:rPr>
  </w:style>
  <w:style w:type="character" w:customStyle="1" w:styleId="AdresseHTMLCar">
    <w:name w:val="Adresse HTML Car"/>
    <w:link w:val="AdresseHTML"/>
    <w:rsid w:val="007E17D3"/>
    <w:rPr>
      <w:rFonts w:ascii="Arial" w:eastAsia="Times New Roman" w:hAnsi="Arial"/>
      <w:iCs/>
      <w:sz w:val="22"/>
      <w:szCs w:val="24"/>
      <w:lang w:val="de-CH" w:eastAsia="de-CH"/>
    </w:rPr>
  </w:style>
  <w:style w:type="character" w:styleId="ExempleHTML">
    <w:name w:val="HTML Sample"/>
    <w:rsid w:val="007E17D3"/>
    <w:rPr>
      <w:rFonts w:ascii="Arial" w:hAnsi="Arial" w:cs="Courier New"/>
      <w:sz w:val="22"/>
    </w:rPr>
  </w:style>
  <w:style w:type="character" w:styleId="CodeHTML">
    <w:name w:val="HTML Code"/>
    <w:rsid w:val="007E17D3"/>
    <w:rPr>
      <w:rFonts w:ascii="Arial" w:hAnsi="Arial" w:cs="Courier New"/>
      <w:sz w:val="22"/>
      <w:szCs w:val="20"/>
    </w:rPr>
  </w:style>
  <w:style w:type="character" w:styleId="DfinitionHTML">
    <w:name w:val="HTML Definition"/>
    <w:rsid w:val="007E17D3"/>
    <w:rPr>
      <w:rFonts w:ascii="Arial" w:hAnsi="Arial"/>
      <w:iCs/>
    </w:rPr>
  </w:style>
  <w:style w:type="character" w:styleId="MachinecrireHTML">
    <w:name w:val="HTML Typewriter"/>
    <w:rsid w:val="007E17D3"/>
    <w:rPr>
      <w:rFonts w:ascii="Arial" w:hAnsi="Arial" w:cs="Courier New"/>
      <w:sz w:val="20"/>
      <w:szCs w:val="20"/>
    </w:rPr>
  </w:style>
  <w:style w:type="character" w:styleId="ClavierHTML">
    <w:name w:val="HTML Keyboard"/>
    <w:rsid w:val="007E17D3"/>
    <w:rPr>
      <w:rFonts w:ascii="Arial" w:hAnsi="Arial" w:cs="Courier New"/>
      <w:sz w:val="22"/>
      <w:szCs w:val="20"/>
    </w:rPr>
  </w:style>
  <w:style w:type="character" w:styleId="VariableHTML">
    <w:name w:val="HTML Variable"/>
    <w:rsid w:val="00FD1753"/>
    <w:rPr>
      <w:iCs/>
    </w:rPr>
  </w:style>
  <w:style w:type="paragraph" w:styleId="PrformatHTML">
    <w:name w:val="HTML Preformatted"/>
    <w:basedOn w:val="Normal"/>
    <w:link w:val="PrformatHTMLCar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val="de-CH" w:eastAsia="de-CH"/>
    </w:rPr>
  </w:style>
  <w:style w:type="character" w:customStyle="1" w:styleId="PrformatHTMLCar">
    <w:name w:val="Préformaté HTML Car"/>
    <w:link w:val="PrformatHTML"/>
    <w:rsid w:val="007E17D3"/>
    <w:rPr>
      <w:rFonts w:ascii="Arial" w:eastAsia="Times New Roman" w:hAnsi="Arial" w:cs="Courier New"/>
      <w:sz w:val="22"/>
      <w:lang w:val="de-CH" w:eastAsia="de-CH"/>
    </w:rPr>
  </w:style>
  <w:style w:type="character" w:styleId="CitationHTML">
    <w:name w:val="HTML Cite"/>
    <w:rsid w:val="00FD1753"/>
    <w:rPr>
      <w:iCs/>
    </w:rPr>
  </w:style>
  <w:style w:type="paragraph" w:styleId="Index1">
    <w:name w:val="index 1"/>
    <w:basedOn w:val="Normal"/>
    <w:next w:val="Normal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val="de-CH" w:eastAsia="de-CH"/>
    </w:rPr>
  </w:style>
  <w:style w:type="paragraph" w:styleId="Index2">
    <w:name w:val="index 2"/>
    <w:basedOn w:val="Normal"/>
    <w:next w:val="Normal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val="de-CH" w:eastAsia="de-CH"/>
    </w:rPr>
  </w:style>
  <w:style w:type="paragraph" w:styleId="Index3">
    <w:name w:val="index 3"/>
    <w:basedOn w:val="Normal"/>
    <w:next w:val="Normal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val="de-CH" w:eastAsia="de-CH"/>
    </w:rPr>
  </w:style>
  <w:style w:type="paragraph" w:styleId="Index4">
    <w:name w:val="index 4"/>
    <w:basedOn w:val="Normal"/>
    <w:next w:val="Normal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val="de-CH" w:eastAsia="de-CH"/>
    </w:rPr>
  </w:style>
  <w:style w:type="paragraph" w:styleId="Index5">
    <w:name w:val="index 5"/>
    <w:basedOn w:val="Normal"/>
    <w:next w:val="Normal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val="de-CH" w:eastAsia="de-CH"/>
    </w:rPr>
  </w:style>
  <w:style w:type="paragraph" w:styleId="Index6">
    <w:name w:val="index 6"/>
    <w:basedOn w:val="Normal"/>
    <w:next w:val="Normal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val="de-CH" w:eastAsia="de-CH"/>
    </w:rPr>
  </w:style>
  <w:style w:type="paragraph" w:styleId="Index7">
    <w:name w:val="index 7"/>
    <w:basedOn w:val="Normal"/>
    <w:next w:val="Normal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val="de-CH" w:eastAsia="de-CH"/>
    </w:rPr>
  </w:style>
  <w:style w:type="paragraph" w:styleId="Index8">
    <w:name w:val="index 8"/>
    <w:basedOn w:val="Normal"/>
    <w:next w:val="Normal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val="de-CH" w:eastAsia="de-CH"/>
    </w:rPr>
  </w:style>
  <w:style w:type="paragraph" w:styleId="Index9">
    <w:name w:val="index 9"/>
    <w:basedOn w:val="Normal"/>
    <w:next w:val="Normal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val="de-CH" w:eastAsia="de-CH"/>
    </w:rPr>
  </w:style>
  <w:style w:type="paragraph" w:styleId="Titreindex">
    <w:name w:val="index heading"/>
    <w:basedOn w:val="Normal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val="de-CH" w:eastAsia="de-CH"/>
    </w:rPr>
  </w:style>
  <w:style w:type="paragraph" w:customStyle="1" w:styleId="Introduction">
    <w:name w:val="Introduction"/>
    <w:basedOn w:val="Normal"/>
    <w:next w:val="Normal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Italic">
    <w:name w:val="Italic"/>
    <w:rsid w:val="00FD1753"/>
    <w:rPr>
      <w:i/>
      <w:lang w:val="en-GB"/>
    </w:rPr>
  </w:style>
  <w:style w:type="paragraph" w:styleId="Commentaire">
    <w:name w:val="annotation text"/>
    <w:basedOn w:val="Normal"/>
    <w:link w:val="CommentaireCar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val="de-CH" w:eastAsia="de-CH"/>
    </w:rPr>
  </w:style>
  <w:style w:type="character" w:customStyle="1" w:styleId="CommentaireCar">
    <w:name w:val="Commentaire Car"/>
    <w:link w:val="Commentaire"/>
    <w:rsid w:val="007E17D3"/>
    <w:rPr>
      <w:rFonts w:ascii="Arial" w:eastAsia="Times New Roman" w:hAnsi="Arial"/>
      <w:sz w:val="14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rsid w:val="00FD1753"/>
    <w:rPr>
      <w:b/>
      <w:bCs/>
    </w:rPr>
  </w:style>
  <w:style w:type="character" w:customStyle="1" w:styleId="ObjetducommentaireCar">
    <w:name w:val="Objet du commentaire Car"/>
    <w:link w:val="Objetducommentaire"/>
    <w:rsid w:val="00FD1753"/>
    <w:rPr>
      <w:rFonts w:ascii="Arial" w:eastAsia="Times New Roman" w:hAnsi="Arial"/>
      <w:b/>
      <w:bCs/>
      <w:sz w:val="14"/>
      <w:lang w:val="de-CH" w:eastAsia="de-CH"/>
    </w:rPr>
  </w:style>
  <w:style w:type="character" w:styleId="Marquedecommentaire">
    <w:name w:val="annotation reference"/>
    <w:rsid w:val="00FD1753"/>
    <w:rPr>
      <w:sz w:val="14"/>
      <w:szCs w:val="16"/>
    </w:rPr>
  </w:style>
  <w:style w:type="paragraph" w:styleId="Liste">
    <w:name w:val="List"/>
    <w:basedOn w:val="Normal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val="de-CH" w:eastAsia="de-CH"/>
    </w:rPr>
  </w:style>
  <w:style w:type="paragraph" w:styleId="Liste2">
    <w:name w:val="List 2"/>
    <w:basedOn w:val="Normal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val="de-CH" w:eastAsia="de-CH"/>
    </w:rPr>
  </w:style>
  <w:style w:type="paragraph" w:styleId="Liste3">
    <w:name w:val="List 3"/>
    <w:basedOn w:val="Normal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val="de-CH" w:eastAsia="de-CH"/>
    </w:rPr>
  </w:style>
  <w:style w:type="paragraph" w:styleId="Liste4">
    <w:name w:val="List 4"/>
    <w:basedOn w:val="Normal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val="de-CH" w:eastAsia="de-CH"/>
    </w:rPr>
  </w:style>
  <w:style w:type="paragraph" w:styleId="Liste5">
    <w:name w:val="List 5"/>
    <w:basedOn w:val="Normal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val="de-CH" w:eastAsia="de-CH"/>
    </w:rPr>
  </w:style>
  <w:style w:type="paragraph" w:customStyle="1" w:styleId="ListWithCheckboxes">
    <w:name w:val="ListWithCheckboxes"/>
    <w:basedOn w:val="Normal"/>
    <w:rsid w:val="007E17D3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customStyle="1" w:styleId="ListWithLetters">
    <w:name w:val="ListWithLetters"/>
    <w:basedOn w:val="Normal"/>
    <w:rsid w:val="007E17D3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customStyle="1" w:styleId="ListWithNumbers">
    <w:name w:val="ListWithNumbers"/>
    <w:basedOn w:val="Normal"/>
    <w:rsid w:val="007E17D3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customStyle="1" w:styleId="ListWithSymbols">
    <w:name w:val="ListWithSymbols"/>
    <w:basedOn w:val="Normal"/>
    <w:rsid w:val="007E17D3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extedemacro">
    <w:name w:val="macro"/>
    <w:link w:val="TextedemacroCar"/>
    <w:rsid w:val="007E17D3"/>
    <w:rPr>
      <w:rFonts w:ascii="Arial" w:eastAsia="Times New Roman" w:hAnsi="Arial" w:cs="Courier New"/>
      <w:sz w:val="22"/>
    </w:rPr>
  </w:style>
  <w:style w:type="character" w:customStyle="1" w:styleId="TextedemacroCar">
    <w:name w:val="Texte de macro Car"/>
    <w:link w:val="Textedemacro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Normal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val="de-CH" w:eastAsia="de-CH"/>
    </w:rPr>
  </w:style>
  <w:style w:type="paragraph" w:customStyle="1" w:styleId="MinutesTitle">
    <w:name w:val="MinutesTitle"/>
    <w:basedOn w:val="Normal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val="de-CH" w:eastAsia="de-CH"/>
    </w:rPr>
  </w:style>
  <w:style w:type="paragraph" w:styleId="En-ttedemessage">
    <w:name w:val="Message Header"/>
    <w:basedOn w:val="Normal"/>
    <w:link w:val="En-ttedemessageCar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val="de-CH" w:eastAsia="de-CH"/>
    </w:rPr>
  </w:style>
  <w:style w:type="character" w:customStyle="1" w:styleId="En-ttedemessageCar">
    <w:name w:val="En-tête de message Car"/>
    <w:link w:val="En-ttedemessage"/>
    <w:rsid w:val="007E17D3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Normal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en-GB" w:eastAsia="de-CH"/>
    </w:rPr>
  </w:style>
  <w:style w:type="paragraph" w:styleId="Textebrut">
    <w:name w:val="Plain Text"/>
    <w:basedOn w:val="Normal"/>
    <w:link w:val="TextebrutCar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val="de-CH" w:eastAsia="de-CH"/>
    </w:rPr>
  </w:style>
  <w:style w:type="character" w:customStyle="1" w:styleId="TextebrutCar">
    <w:name w:val="Texte brut Car"/>
    <w:link w:val="Textebru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Normal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val="de-CH" w:eastAsia="de-CH"/>
    </w:rPr>
  </w:style>
  <w:style w:type="paragraph" w:customStyle="1" w:styleId="OutputprofileTitle">
    <w:name w:val="OutputprofileTitle"/>
    <w:basedOn w:val="Normal"/>
    <w:next w:val="OutputprofileText"/>
    <w:rsid w:val="00F14212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val="de-CH" w:eastAsia="de-CH"/>
    </w:rPr>
  </w:style>
  <w:style w:type="paragraph" w:customStyle="1" w:styleId="PositionItem">
    <w:name w:val="PositionItem"/>
    <w:basedOn w:val="Normal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val="de-CH" w:eastAsia="de-CH"/>
    </w:rPr>
  </w:style>
  <w:style w:type="paragraph" w:customStyle="1" w:styleId="PositionTitle">
    <w:name w:val="PositionTitle"/>
    <w:basedOn w:val="Normal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Normal"/>
    <w:rsid w:val="007E17D3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val="en-GB" w:eastAsia="de-CH"/>
    </w:rPr>
  </w:style>
  <w:style w:type="paragraph" w:styleId="Tabledesrfrencesjuridiques">
    <w:name w:val="table of authorities"/>
    <w:basedOn w:val="Normal"/>
    <w:next w:val="Normal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val="de-CH" w:eastAsia="de-CH"/>
    </w:rPr>
  </w:style>
  <w:style w:type="paragraph" w:customStyle="1" w:styleId="ReturnAddress">
    <w:name w:val="ReturnAddress"/>
    <w:basedOn w:val="Normal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val="de-CH" w:eastAsia="de-CH"/>
    </w:rPr>
  </w:style>
  <w:style w:type="paragraph" w:styleId="TitreTR">
    <w:name w:val="toa heading"/>
    <w:basedOn w:val="Normal"/>
    <w:next w:val="Normal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val="de-CH" w:eastAsia="de-CH"/>
    </w:rPr>
  </w:style>
  <w:style w:type="character" w:styleId="Numrodepage">
    <w:name w:val="page number"/>
    <w:basedOn w:val="Policepardfaut"/>
    <w:rsid w:val="00FD1753"/>
    <w:rPr>
      <w:lang w:val="fr-CH"/>
    </w:rPr>
  </w:style>
  <w:style w:type="paragraph" w:customStyle="1" w:styleId="Separator">
    <w:name w:val="Separator"/>
    <w:basedOn w:val="Normal"/>
    <w:next w:val="Normal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customStyle="1" w:styleId="SignatureLines">
    <w:name w:val="SignatureLines"/>
    <w:basedOn w:val="Normal"/>
    <w:next w:val="Normal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Normal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NormalWeb">
    <w:name w:val="Normal (Web)"/>
    <w:basedOn w:val="Normal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Retraitnormal">
    <w:name w:val="Normal Indent"/>
    <w:basedOn w:val="Normal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val="de-CH" w:eastAsia="de-CH"/>
    </w:rPr>
  </w:style>
  <w:style w:type="paragraph" w:customStyle="1" w:styleId="TakeTitle">
    <w:name w:val="TakeTitle"/>
    <w:basedOn w:val="Normal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Corpsdetexte">
    <w:name w:val="Body Text"/>
    <w:basedOn w:val="Normal"/>
    <w:link w:val="CorpsdetexteCar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CorpsdetexteCar">
    <w:name w:val="Corps de texte Car"/>
    <w:link w:val="Corpsdetext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Corpsdetexte2">
    <w:name w:val="Body Text 2"/>
    <w:basedOn w:val="Normal"/>
    <w:link w:val="Corpsdetexte2Car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Corpsdetexte2Car">
    <w:name w:val="Corps de texte 2 Car"/>
    <w:link w:val="Corpsdetexte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Corpsdetexte3">
    <w:name w:val="Body Text 3"/>
    <w:basedOn w:val="Normal"/>
    <w:link w:val="Corpsdetexte3Car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val="de-CH" w:eastAsia="de-CH"/>
    </w:rPr>
  </w:style>
  <w:style w:type="character" w:customStyle="1" w:styleId="Corpsdetexte3Car">
    <w:name w:val="Corps de texte 3 Car"/>
    <w:link w:val="Corpsdetexte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Retraitcorpsdetexte2">
    <w:name w:val="Body Text Indent 2"/>
    <w:basedOn w:val="Normal"/>
    <w:link w:val="Retraitcorpsdetexte2Car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Retraitcorpsdetexte2Car">
    <w:name w:val="Retrait corps de texte 2 Car"/>
    <w:link w:val="Retraitcorpsdetexte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Retraitcorpsdetexte3">
    <w:name w:val="Body Text Indent 3"/>
    <w:basedOn w:val="Normal"/>
    <w:link w:val="Retraitcorpsdetexte3Car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val="de-CH" w:eastAsia="de-CH"/>
    </w:rPr>
  </w:style>
  <w:style w:type="character" w:customStyle="1" w:styleId="Retraitcorpsdetexte3Car">
    <w:name w:val="Retrait corps de texte 3 Car"/>
    <w:link w:val="Retraitcorpsdetexte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Retrait1religne">
    <w:name w:val="Body Text First Indent"/>
    <w:basedOn w:val="Corpsdetexte"/>
    <w:link w:val="Retrait1religneCar"/>
    <w:rsid w:val="00FD1753"/>
  </w:style>
  <w:style w:type="character" w:customStyle="1" w:styleId="Retrait1religneCar">
    <w:name w:val="Retrait 1re ligne Car"/>
    <w:link w:val="Retrait1religne"/>
    <w:rsid w:val="00FD1753"/>
    <w:rPr>
      <w:rFonts w:ascii="Arial" w:eastAsia="Times New Roman" w:hAnsi="Arial"/>
      <w:sz w:val="22"/>
      <w:szCs w:val="24"/>
      <w:lang w:val="de-CH" w:eastAsia="de-CH"/>
    </w:rPr>
  </w:style>
  <w:style w:type="paragraph" w:styleId="Retraitcorpsdetexte">
    <w:name w:val="Body Text Indent"/>
    <w:basedOn w:val="Normal"/>
    <w:link w:val="RetraitcorpsdetexteCar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RetraitcorpsdetexteCar">
    <w:name w:val="Retrait corps de texte Car"/>
    <w:link w:val="Retraitcorpsdetext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Retraitcorpset1relig">
    <w:name w:val="Body Text First Indent 2"/>
    <w:basedOn w:val="Retraitcorpsdetexte"/>
    <w:link w:val="Retraitcorpset1religCar"/>
    <w:rsid w:val="007E17D3"/>
  </w:style>
  <w:style w:type="character" w:customStyle="1" w:styleId="Retraitcorpset1religCar">
    <w:name w:val="Retrait corps et 1re lig. Car"/>
    <w:link w:val="Retraitcorpset1relig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Normal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itre">
    <w:name w:val="Title"/>
    <w:basedOn w:val="Normal"/>
    <w:next w:val="Normal"/>
    <w:link w:val="TitreCar"/>
    <w:qFormat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val="de-CH" w:eastAsia="de-CH"/>
    </w:rPr>
  </w:style>
  <w:style w:type="character" w:customStyle="1" w:styleId="TitreCar">
    <w:name w:val="Titre Car"/>
    <w:link w:val="Titre"/>
    <w:rsid w:val="007E17D3"/>
    <w:rPr>
      <w:rFonts w:ascii="Arial" w:eastAsia="Times New Roman" w:hAnsi="Arial" w:cs="Arial"/>
      <w:b/>
      <w:bCs/>
      <w:sz w:val="22"/>
      <w:szCs w:val="32"/>
      <w:lang w:val="de-CH" w:eastAsia="de-CH"/>
    </w:rPr>
  </w:style>
  <w:style w:type="paragraph" w:customStyle="1" w:styleId="Topic075">
    <w:name w:val="Topic075"/>
    <w:basedOn w:val="Normal"/>
    <w:rsid w:val="007E17D3"/>
    <w:pPr>
      <w:keepLines/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de-CH" w:eastAsia="de-CH"/>
    </w:rPr>
  </w:style>
  <w:style w:type="paragraph" w:customStyle="1" w:styleId="Topic075Line">
    <w:name w:val="Topic075Line"/>
    <w:basedOn w:val="Normal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Normal"/>
    <w:rsid w:val="007E17D3"/>
    <w:pPr>
      <w:keepLines/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de-CH" w:eastAsia="de-CH"/>
    </w:rPr>
  </w:style>
  <w:style w:type="paragraph" w:customStyle="1" w:styleId="Topic300Line">
    <w:name w:val="Topic300Line"/>
    <w:basedOn w:val="Normal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Normal"/>
    <w:rsid w:val="007E17D3"/>
    <w:pPr>
      <w:keepLines/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de-CH" w:eastAsia="de-CH"/>
    </w:rPr>
  </w:style>
  <w:style w:type="paragraph" w:customStyle="1" w:styleId="Topic600Line">
    <w:name w:val="Topic600Line"/>
    <w:basedOn w:val="Normal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Normal"/>
    <w:rsid w:val="007E17D3"/>
    <w:pPr>
      <w:keepLines/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de-CH" w:eastAsia="de-CH"/>
    </w:rPr>
  </w:style>
  <w:style w:type="paragraph" w:customStyle="1" w:styleId="Topic900Line">
    <w:name w:val="Topic900Line"/>
    <w:basedOn w:val="Normal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Titre1Car">
    <w:name w:val="Titre 1 Car"/>
    <w:link w:val="Titre1"/>
    <w:rsid w:val="007636CA"/>
    <w:rPr>
      <w:rFonts w:ascii="Arial" w:eastAsia="Times New Roman" w:hAnsi="Arial" w:cs="Arial"/>
      <w:b/>
      <w:bCs/>
      <w:sz w:val="32"/>
      <w:szCs w:val="32"/>
    </w:rPr>
  </w:style>
  <w:style w:type="character" w:customStyle="1" w:styleId="Titre2Car">
    <w:name w:val="Titre 2 Car"/>
    <w:link w:val="Titre2"/>
    <w:rsid w:val="007E17D3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Titre3Car">
    <w:name w:val="Titre 3 Car"/>
    <w:link w:val="Titre3"/>
    <w:rsid w:val="00622912"/>
    <w:rPr>
      <w:rFonts w:ascii="Arial" w:eastAsia="Times New Roman" w:hAnsi="Arial" w:cs="Arial"/>
      <w:b/>
      <w:bCs/>
      <w:sz w:val="22"/>
      <w:szCs w:val="26"/>
      <w:lang w:val="de-CH" w:eastAsia="de-CH"/>
    </w:rPr>
  </w:style>
  <w:style w:type="character" w:customStyle="1" w:styleId="Titre4Car">
    <w:name w:val="Titre 4 Car"/>
    <w:link w:val="Titre4"/>
    <w:rsid w:val="00622912"/>
    <w:rPr>
      <w:rFonts w:ascii="Arial" w:eastAsia="Times New Roman" w:hAnsi="Arial"/>
      <w:b/>
      <w:bCs/>
      <w:sz w:val="22"/>
      <w:szCs w:val="28"/>
      <w:lang w:val="de-CH" w:eastAsia="de-CH"/>
    </w:rPr>
  </w:style>
  <w:style w:type="character" w:customStyle="1" w:styleId="Titre5Car">
    <w:name w:val="Titre 5 Car"/>
    <w:link w:val="Titre5"/>
    <w:rsid w:val="00622912"/>
    <w:rPr>
      <w:rFonts w:ascii="Arial" w:eastAsia="Times New Roman" w:hAnsi="Arial"/>
      <w:b/>
      <w:bCs/>
      <w:iCs/>
      <w:sz w:val="22"/>
      <w:szCs w:val="26"/>
      <w:lang w:val="de-CH" w:eastAsia="de-CH"/>
    </w:rPr>
  </w:style>
  <w:style w:type="character" w:customStyle="1" w:styleId="Titre6Car">
    <w:name w:val="Titre 6 Car"/>
    <w:link w:val="Titre6"/>
    <w:rsid w:val="00622912"/>
    <w:rPr>
      <w:rFonts w:ascii="Arial" w:eastAsia="Times New Roman" w:hAnsi="Arial"/>
      <w:b/>
      <w:bCs/>
      <w:sz w:val="22"/>
      <w:szCs w:val="22"/>
      <w:lang w:val="de-CH" w:eastAsia="de-CH"/>
    </w:rPr>
  </w:style>
  <w:style w:type="character" w:customStyle="1" w:styleId="Titre7Car">
    <w:name w:val="Titre 7 Car"/>
    <w:link w:val="Titre7"/>
    <w:rsid w:val="00622912"/>
    <w:rPr>
      <w:rFonts w:ascii="Arial" w:eastAsia="Times New Roman" w:hAnsi="Arial"/>
      <w:b/>
      <w:sz w:val="22"/>
      <w:szCs w:val="24"/>
      <w:lang w:val="de-CH" w:eastAsia="de-CH"/>
    </w:rPr>
  </w:style>
  <w:style w:type="character" w:customStyle="1" w:styleId="Titre8Car">
    <w:name w:val="Titre 8 Car"/>
    <w:link w:val="Titre8"/>
    <w:rsid w:val="00622912"/>
    <w:rPr>
      <w:rFonts w:ascii="Arial" w:eastAsia="Times New Roman" w:hAnsi="Arial"/>
      <w:b/>
      <w:iCs/>
      <w:sz w:val="22"/>
      <w:szCs w:val="24"/>
      <w:lang w:val="de-CH" w:eastAsia="de-CH"/>
    </w:rPr>
  </w:style>
  <w:style w:type="character" w:customStyle="1" w:styleId="Titre9Car">
    <w:name w:val="Titre 9 Car"/>
    <w:link w:val="Titre9"/>
    <w:rsid w:val="00622912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Adresseexpditeur">
    <w:name w:val="envelope return"/>
    <w:basedOn w:val="Normal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val="de-CH" w:eastAsia="de-CH"/>
    </w:rPr>
  </w:style>
  <w:style w:type="paragraph" w:styleId="Adressedestinataire">
    <w:name w:val="envelope address"/>
    <w:basedOn w:val="Normal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val="de-CH" w:eastAsia="de-CH"/>
    </w:rPr>
  </w:style>
  <w:style w:type="paragraph" w:styleId="Signature">
    <w:name w:val="Signature"/>
    <w:basedOn w:val="Normal"/>
    <w:link w:val="SignatureCar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customStyle="1" w:styleId="SignatureCar">
    <w:name w:val="Signature Car"/>
    <w:link w:val="Signature"/>
    <w:rsid w:val="00622912"/>
    <w:rPr>
      <w:rFonts w:ascii="Arial" w:eastAsia="Times New Roman" w:hAnsi="Arial"/>
      <w:sz w:val="22"/>
      <w:szCs w:val="24"/>
      <w:lang w:val="de-CH" w:eastAsia="de-CH"/>
    </w:rPr>
  </w:style>
  <w:style w:type="paragraph" w:styleId="Sous-titre">
    <w:name w:val="Subtitle"/>
    <w:basedOn w:val="Normal"/>
    <w:next w:val="Normal"/>
    <w:link w:val="Sous-titreCar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val="de-CH" w:eastAsia="de-CH"/>
    </w:rPr>
  </w:style>
  <w:style w:type="character" w:customStyle="1" w:styleId="Sous-titreCar">
    <w:name w:val="Sous-titre Car"/>
    <w:link w:val="Sous-titre"/>
    <w:rsid w:val="00622912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TM1">
    <w:name w:val="toc 1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M2">
    <w:name w:val="toc 2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M3">
    <w:name w:val="toc 3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M4">
    <w:name w:val="toc 4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M5">
    <w:name w:val="toc 5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M6">
    <w:name w:val="toc 6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M7">
    <w:name w:val="toc 7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M8">
    <w:name w:val="toc 8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paragraph" w:styleId="TM9">
    <w:name w:val="toc 9"/>
    <w:basedOn w:val="Normal"/>
    <w:next w:val="Normal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val="de-CH" w:eastAsia="de-CH"/>
    </w:rPr>
  </w:style>
  <w:style w:type="character" w:styleId="Numrodeligne">
    <w:name w:val="line number"/>
    <w:basedOn w:val="Policepardfaut"/>
    <w:rsid w:val="00FD1753"/>
    <w:rPr>
      <w:lang w:val="fr-CH"/>
    </w:rPr>
  </w:style>
  <w:style w:type="paragraph" w:customStyle="1" w:styleId="Fuzeile1">
    <w:name w:val="Fußzeile1"/>
    <w:basedOn w:val="Normal"/>
    <w:rsid w:val="00F0537D"/>
    <w:pPr>
      <w:spacing w:line="160" w:lineRule="atLeast"/>
    </w:pPr>
    <w:rPr>
      <w:sz w:val="12"/>
    </w:rPr>
  </w:style>
  <w:style w:type="paragraph" w:customStyle="1" w:styleId="1pt">
    <w:name w:val="1pt"/>
    <w:basedOn w:val="Normal"/>
    <w:rsid w:val="00B65C98"/>
    <w:pPr>
      <w:spacing w:line="240" w:lineRule="auto"/>
    </w:pPr>
    <w:rPr>
      <w:sz w:val="2"/>
    </w:rPr>
  </w:style>
  <w:style w:type="paragraph" w:customStyle="1" w:styleId="Datumszeile">
    <w:name w:val="Datumszeile"/>
    <w:rsid w:val="00CE2B4D"/>
    <w:pPr>
      <w:tabs>
        <w:tab w:val="right" w:pos="5387"/>
      </w:tabs>
      <w:spacing w:line="280" w:lineRule="exact"/>
      <w:ind w:right="3684"/>
    </w:pPr>
    <w:rPr>
      <w:rFonts w:ascii="Arial" w:eastAsia="Times New Roman" w:hAnsi="Arial" w:cs="Arial"/>
      <w:kern w:val="28"/>
      <w:sz w:val="24"/>
      <w:szCs w:val="24"/>
    </w:rPr>
  </w:style>
  <w:style w:type="paragraph" w:customStyle="1" w:styleId="Titelzeile">
    <w:name w:val="Titelzeile"/>
    <w:rsid w:val="00CE2B4D"/>
    <w:pPr>
      <w:pBdr>
        <w:bottom w:val="single" w:sz="4" w:space="1" w:color="auto"/>
      </w:pBdr>
      <w:tabs>
        <w:tab w:val="left" w:pos="5954"/>
      </w:tabs>
      <w:spacing w:after="640" w:line="320" w:lineRule="exact"/>
      <w:ind w:right="3686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3B72BE"/>
    <w:rPr>
      <w:color w:val="808080"/>
    </w:rPr>
  </w:style>
  <w:style w:type="paragraph" w:styleId="Rvision">
    <w:name w:val="Revision"/>
    <w:hidden/>
    <w:uiPriority w:val="99"/>
    <w:semiHidden/>
    <w:rsid w:val="00913653"/>
    <w:rPr>
      <w:rFonts w:ascii="Arial" w:hAnsi="Arial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7BDBF-6C7B-4349-A7F8-15CD39465DAB}"/>
      </w:docPartPr>
      <w:docPartBody>
        <w:p w:rsidR="0010559C" w:rsidRDefault="001151B1">
          <w:r w:rsidRPr="0055522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A9FCF1F41AD4433B57A54F04B16A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E5A8E-AF0C-41D9-A63C-5B45E8C29555}"/>
      </w:docPartPr>
      <w:docPartBody>
        <w:p w:rsidR="0010559C" w:rsidRDefault="001151B1" w:rsidP="001151B1">
          <w:pPr>
            <w:pStyle w:val="1A9FCF1F41AD4433B57A54F04B16AF4B"/>
          </w:pPr>
          <w:r w:rsidRPr="0055522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27DECA748194570BFD7CE600D48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C2ADF-79B3-4257-B7A2-405315B129A4}"/>
      </w:docPartPr>
      <w:docPartBody>
        <w:p w:rsidR="0010559C" w:rsidRDefault="001151B1" w:rsidP="001151B1">
          <w:pPr>
            <w:pStyle w:val="F27DECA748194570BFD7CE600D48B5F8"/>
          </w:pPr>
          <w:r w:rsidRPr="0055522D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B1"/>
    <w:rsid w:val="00081AC6"/>
    <w:rsid w:val="0010559C"/>
    <w:rsid w:val="001151B1"/>
    <w:rsid w:val="00625493"/>
    <w:rsid w:val="006A656E"/>
    <w:rsid w:val="00B700B7"/>
    <w:rsid w:val="00B721C4"/>
    <w:rsid w:val="00BD1F9F"/>
    <w:rsid w:val="00CA451B"/>
    <w:rsid w:val="00C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51B1"/>
    <w:rPr>
      <w:color w:val="808080"/>
    </w:rPr>
  </w:style>
  <w:style w:type="paragraph" w:customStyle="1" w:styleId="1A9FCF1F41AD4433B57A54F04B16AF4B">
    <w:name w:val="1A9FCF1F41AD4433B57A54F04B16AF4B"/>
    <w:rsid w:val="001151B1"/>
  </w:style>
  <w:style w:type="paragraph" w:customStyle="1" w:styleId="F27DECA748194570BFD7CE600D48B5F8">
    <w:name w:val="F27DECA748194570BFD7CE600D48B5F8"/>
    <w:rsid w:val="00115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f:fields xmlns:f="http://schemas.fabasoft.com/folio/2007/fields">
  <f:record ref="">
    <f:field ref="objname" par="" edit="true" text="2018_Haute_surveillance_ITC_Formular_Jahresbericht_franzdébut2018"/>
    <f:field ref="objsubject" par="" edit="true" text=""/>
    <f:field ref="objcreatedby" par="" text="Amstutz, Yves (BFE - amy)"/>
    <f:field ref="objcreatedat" par="" text="08.01.2018 09:02:17"/>
    <f:field ref="objchangedby" par="" text="Amstutz, Yves (BFE - amy)"/>
    <f:field ref="objmodifiedat" par="" text="07.03.2018 16:17:54"/>
    <f:field ref="doc_FSCFOLIO_1_1001_FieldDocumentNumber" par="" text=""/>
    <f:field ref="doc_FSCFOLIO_1_1001_FieldSubject" par="" edit="true" text=""/>
    <f:field ref="FSCFOLIO_1_1001_FieldCurrentUser" par="" text="Tamina Aemmer"/>
    <f:field ref="CCAPRECONFIG_15_1001_Objektname" par="" edit="true" text="2018_Haute_surveillance_ITC_Formular_Jahresbericht_franzdébut2018"/>
    <f:field ref="CHPRECONFIG_1_1001_Objektname" par="" edit="true" text="2018_Haute_surveillance_ITC_Formular_Jahresbericht_franzdébut2018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OS Dokument" ma:contentTypeID="0x01010042AA578C1F2AEA449886D6CC0B96CFC300AF9991A4899D924EA407FF027C45F168" ma:contentTypeVersion="1" ma:contentTypeDescription="" ma:contentTypeScope="" ma:versionID="dd0b9821636876e64aa166127f88fde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f16d8204005bf51a64e5c8ee004dc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vosDocVer" minOccurs="0"/>
                <xsd:element ref="ns1:vosDocOrganisation" minOccurs="0"/>
                <xsd:element ref="ns1:vosDocOrganisationShort" minOccurs="0"/>
                <xsd:element ref="ns1:vosDocState" minOccurs="0"/>
                <xsd:element ref="ns1:vosProjectDeliverable" minOccurs="0"/>
                <xsd:element ref="ns1:vosDocClassific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osDocVer" ma:index="8" nillable="true" ma:displayName="Dok Version" ma:default="" ma:internalName="vosDocVer">
      <xsd:simpleType>
        <xsd:restriction base="dms:Text"/>
      </xsd:simpleType>
    </xsd:element>
    <xsd:element name="vosDocOrganisation" ma:index="9" nillable="true" ma:displayName="Organisation" ma:default="" ma:internalName="vosDocOrganisation">
      <xsd:simpleType>
        <xsd:restriction base="dms:Text"/>
      </xsd:simpleType>
    </xsd:element>
    <xsd:element name="vosDocOrganisationShort" ma:index="10" nillable="true" ma:displayName="Organisation Abkürzung" ma:default="" ma:internalName="vosDocOrganisationShort">
      <xsd:simpleType>
        <xsd:restriction base="dms:Text"/>
      </xsd:simpleType>
    </xsd:element>
    <xsd:element name="vosDocState" ma:index="11" nillable="true" ma:displayName="Dokument Status" ma:default="in Arbeit" ma:internalName="vosDocState">
      <xsd:simpleType>
        <xsd:restriction base="dms:Choice">
          <xsd:enumeration value="in Arbeit"/>
          <xsd:enumeration value="zur Prüfung"/>
          <xsd:enumeration value="genehmigt zur Nutzung"/>
        </xsd:restriction>
      </xsd:simpleType>
    </xsd:element>
    <xsd:element name="vosProjectDeliverable" ma:index="12" nillable="true" ma:displayName="Ergebnistyp" ma:default="" ma:internalName="vosProjectDeliverable">
      <xsd:simpleType>
        <xsd:restriction base="dms:Choice">
          <xsd:enumeration value="Anwendungshandbuch"/>
          <xsd:enumeration value="Arbeitsauftrag"/>
          <xsd:enumeration value="Ausbildungskonzept"/>
          <xsd:enumeration value="Bedarfsanforderung"/>
          <xsd:enumeration value="Bericht"/>
          <xsd:enumeration value="Betriebshandbuch"/>
          <xsd:enumeration value="Einführungskonzept"/>
          <xsd:enumeration value="Evaluationsbericht"/>
          <xsd:enumeration value="Kriterienkatalog"/>
          <xsd:enumeration value="Lösungsvorschläge"/>
          <xsd:enumeration value="Offerte"/>
          <xsd:enumeration value="Organisationshandbuch"/>
          <xsd:enumeration value="Parametrisierungskonzept"/>
          <xsd:enumeration value="Pflichtenheft"/>
          <xsd:enumeration value="Projektantrag"/>
          <xsd:enumeration value="Projektentscheide"/>
          <xsd:enumeration value="Projekterfahrungen"/>
          <xsd:enumeration value="Projekthandbuch"/>
          <xsd:enumeration value="Projektplan"/>
          <xsd:enumeration value="Protokoll"/>
          <xsd:enumeration value="Prototyp"/>
          <xsd:enumeration value="Prozess- und Organisationsbeschreibung"/>
          <xsd:enumeration value="Supporthandbuch"/>
          <xsd:enumeration value="Systemanforderungen"/>
          <xsd:enumeration value="Systemarchitektur"/>
          <xsd:enumeration value="Systemziele"/>
          <xsd:enumeration value="Vertrag"/>
          <xsd:enumeration value="Wirtschaftlichkeit"/>
        </xsd:restriction>
      </xsd:simpleType>
    </xsd:element>
    <xsd:element name="vosDocClassification" ma:index="13" nillable="true" ma:displayName="Klassifizierung" ma:default="nicht klassiert" ma:internalName="vosDocClassification">
      <xsd:simpleType>
        <xsd:restriction base="dms:Choice">
          <xsd:enumeration value="nicht klassiert"/>
          <xsd:enumeration value="intern"/>
          <xsd:enumeration value="vetraulic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Document">eNp7v3u/jUt+cmlual6Jgr4dAD19BnI=</officeatwork>
</file>

<file path=customXml/item8.xml><?xml version="1.0" encoding="utf-8"?>
<officeatwork xmlns="http://schemas.officeatwork.com/Media"/>
</file>

<file path=customXml/item9.xml><?xml version="1.0" encoding="utf-8"?>
<p:properties xmlns:p="http://schemas.microsoft.com/office/2006/metadata/properties" xmlns:xsi="http://www.w3.org/2001/XMLSchema-instance">
  <documentManagement>
    <vosDocOrganisation xmlns="http://schemas.microsoft.com/sharepoint/v3" xsi:nil="true"/>
    <vosDocOrganisationShort xmlns="http://schemas.microsoft.com/sharepoint/v3" xsi:nil="true"/>
    <vosDocState xmlns="http://schemas.microsoft.com/sharepoint/v3">zur Prüfung</vosDocState>
    <vosDocVer xmlns="http://schemas.microsoft.com/sharepoint/v3" xsi:nil="true"/>
    <vosProjectDeliverable xmlns="http://schemas.microsoft.com/sharepoint/v3" xsi:nil="true"/>
    <vosDocClassification xmlns="http://schemas.microsoft.com/sharepoint/v3">nicht klassiert</vosDocClassification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10.xml><?xml version="1.0" encoding="utf-8"?>
<ds:datastoreItem xmlns:ds="http://schemas.openxmlformats.org/officeDocument/2006/customXml" ds:itemID="{4F551DC7-3C80-4A11-9B11-5ABC6FD2D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9BD83-EB11-46D1-978B-E1ECB8353F14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1813B25E-8256-473F-BE11-EE4110786383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3B472A01-64F8-4539-BEC1-65D1B977400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61CF6E9-FD91-49E3-9457-EE284442C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92B224FA-E1D6-4A03-9E8A-EA88815AD48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9581D95-596D-4DDD-A5EB-5B83E84055FE}">
  <ds:schemaRefs>
    <ds:schemaRef ds:uri="http://schemas.officeatwork.com/Document"/>
  </ds:schemaRefs>
</ds:datastoreItem>
</file>

<file path=customXml/itemProps8.xml><?xml version="1.0" encoding="utf-8"?>
<ds:datastoreItem xmlns:ds="http://schemas.openxmlformats.org/officeDocument/2006/customXml" ds:itemID="{355A7A87-1C8B-4820-B0D6-230462013A1B}">
  <ds:schemaRefs>
    <ds:schemaRef ds:uri="http://schemas.officeatwork.com/Media"/>
  </ds:schemaRefs>
</ds:datastoreItem>
</file>

<file path=customXml/itemProps9.xml><?xml version="1.0" encoding="utf-8"?>
<ds:datastoreItem xmlns:ds="http://schemas.openxmlformats.org/officeDocument/2006/customXml" ds:itemID="{851AE93E-2DAE-43DF-8FBF-BABA035D840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Amstutz</dc:creator>
  <cp:keywords/>
  <dc:description/>
  <cp:lastModifiedBy>Gaudard Bertrand BFE</cp:lastModifiedBy>
  <cp:revision>2</cp:revision>
  <cp:lastPrinted>2018-02-27T16:03:00Z</cp:lastPrinted>
  <dcterms:created xsi:type="dcterms:W3CDTF">2020-11-09T10:46:00Z</dcterms:created>
  <dcterms:modified xsi:type="dcterms:W3CDTF">2020-11-09T10:46:00Z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1.Name">
    <vt:lpwstr/>
  </property>
  <property fmtid="{D5CDD505-2E9C-101B-9397-08002B2CF9AE}" pid="3" name="Signature2.Name">
    <vt:lpwstr/>
  </property>
  <property fmtid="{D5CDD505-2E9C-101B-9397-08002B2CF9AE}" pid="4" name="Doc.Enclosures">
    <vt:lpwstr>Annexes</vt:lpwstr>
  </property>
  <property fmtid="{D5CDD505-2E9C-101B-9397-08002B2CF9AE}" pid="5" name="Doc.OurReference">
    <vt:lpwstr>Notre référence:</vt:lpwstr>
  </property>
  <property fmtid="{D5CDD505-2E9C-101B-9397-08002B2CF9AE}" pid="6" name="Doc.YourReference">
    <vt:lpwstr>Votre référence:</vt:lpwstr>
  </property>
  <property fmtid="{D5CDD505-2E9C-101B-9397-08002B2CF9AE}" pid="7" name="Doc.Reference">
    <vt:lpwstr>N° Référence:</vt:lpwstr>
  </property>
  <property fmtid="{D5CDD505-2E9C-101B-9397-08002B2CF9AE}" pid="8" name="Doc.Text">
    <vt:lpwstr>[Texte]</vt:lpwstr>
  </property>
  <property fmtid="{D5CDD505-2E9C-101B-9397-08002B2CF9AE}" pid="9" name="Doc.Subject">
    <vt:lpwstr>[Concerne]</vt:lpwstr>
  </property>
  <property fmtid="{D5CDD505-2E9C-101B-9397-08002B2CF9AE}" pid="10" name="Doc.Telephone">
    <vt:lpwstr>Tel.</vt:lpwstr>
  </property>
  <property fmtid="{D5CDD505-2E9C-101B-9397-08002B2CF9AE}" pid="11" name="Doc.Fax">
    <vt:lpwstr>Fax</vt:lpwstr>
  </property>
  <property fmtid="{D5CDD505-2E9C-101B-9397-08002B2CF9AE}" pid="12" name="CustomField.Enclousures">
    <vt:lpwstr/>
  </property>
  <property fmtid="{D5CDD505-2E9C-101B-9397-08002B2CF9AE}" pid="13" name="CustomField.ShowLogoPn">
    <vt:lpwstr>-1</vt:lpwstr>
  </property>
  <property fmtid="{D5CDD505-2E9C-101B-9397-08002B2CF9AE}" pid="14" name="BM_Subject">
    <vt:lpwstr/>
  </property>
  <property fmtid="{D5CDD505-2E9C-101B-9397-08002B2CF9AE}" pid="15" name="Signature1.OrgAbs1Z1">
    <vt:lpwstr>Département fédéral de l'environnement, des transports, de l'énergie et de la communication DETEC</vt:lpwstr>
  </property>
  <property fmtid="{D5CDD505-2E9C-101B-9397-08002B2CF9AE}" pid="16" name="Signature1.OrgAbs1Z2">
    <vt:lpwstr/>
  </property>
  <property fmtid="{D5CDD505-2E9C-101B-9397-08002B2CF9AE}" pid="17" name="Signature1.OrgAbs1Z3">
    <vt:lpwstr/>
  </property>
  <property fmtid="{D5CDD505-2E9C-101B-9397-08002B2CF9AE}" pid="18" name="Signature1.OrgAbs1Z4Fett">
    <vt:lpwstr>Office fédéral de l'énergie OFEN</vt:lpwstr>
  </property>
  <property fmtid="{D5CDD505-2E9C-101B-9397-08002B2CF9AE}" pid="19" name="Signature1.OrgAbs1Z5">
    <vt:lpwstr>Section Gestion des risques et surveillance du transport par conduites</vt:lpwstr>
  </property>
  <property fmtid="{D5CDD505-2E9C-101B-9397-08002B2CF9AE}" pid="20" name="Signature1.OrgAbs1Z6">
    <vt:lpwstr/>
  </property>
  <property fmtid="{D5CDD505-2E9C-101B-9397-08002B2CF9AE}" pid="21" name="Signature2.OrgAbs2Z1">
    <vt:lpwstr/>
  </property>
  <property fmtid="{D5CDD505-2E9C-101B-9397-08002B2CF9AE}" pid="22" name="Signature2.OrgAbs2Z2Fett">
    <vt:lpwstr/>
  </property>
  <property fmtid="{D5CDD505-2E9C-101B-9397-08002B2CF9AE}" pid="23" name="Signature2.OrgAbs2Z3">
    <vt:lpwstr/>
  </property>
  <property fmtid="{D5CDD505-2E9C-101B-9397-08002B2CF9AE}" pid="24" name="Signature1.Fensterzeile">
    <vt:lpwstr>3003 Berne</vt:lpwstr>
  </property>
  <property fmtid="{D5CDD505-2E9C-101B-9397-08002B2CF9AE}" pid="25" name="Signature1.Ort">
    <vt:lpwstr>3003 Berne</vt:lpwstr>
  </property>
  <property fmtid="{D5CDD505-2E9C-101B-9397-08002B2CF9AE}" pid="26" name="Signature1.AIZ1">
    <vt:lpwstr>Office fédéral de l'énergie OFEN</vt:lpwstr>
  </property>
  <property fmtid="{D5CDD505-2E9C-101B-9397-08002B2CF9AE}" pid="27" name="Signature1.AIZ2">
    <vt:lpwstr>Yves Amstutz</vt:lpwstr>
  </property>
  <property fmtid="{D5CDD505-2E9C-101B-9397-08002B2CF9AE}" pid="28" name="Signature1.AIZ3">
    <vt:lpwstr>Mühlestrasse 4, 3063 Ittigen</vt:lpwstr>
  </property>
  <property fmtid="{D5CDD505-2E9C-101B-9397-08002B2CF9AE}" pid="29" name="Signature1.AIZ4">
    <vt:lpwstr>Adresse postale: Office fédéral de l'énergie, 3003 Berne</vt:lpwstr>
  </property>
  <property fmtid="{D5CDD505-2E9C-101B-9397-08002B2CF9AE}" pid="30" name="Signature1.AIZ5">
    <vt:lpwstr>Tél. +41 58 462 56 11, fax +41 58 463 25 00</vt:lpwstr>
  </property>
  <property fmtid="{D5CDD505-2E9C-101B-9397-08002B2CF9AE}" pid="31" name="Signature1.AIZ6">
    <vt:lpwstr>Yves.Amstutz@bfe.admin.ch</vt:lpwstr>
  </property>
  <property fmtid="{D5CDD505-2E9C-101B-9397-08002B2CF9AE}" pid="32" name="Signature1.AIZ7">
    <vt:lpwstr>www.bfe.admin.ch</vt:lpwstr>
  </property>
  <property fmtid="{D5CDD505-2E9C-101B-9397-08002B2CF9AE}" pid="33" name="Signature1.AIZ8">
    <vt:lpwstr/>
  </property>
  <property fmtid="{D5CDD505-2E9C-101B-9397-08002B2CF9AE}" pid="34" name="Signature1.AIZ9">
    <vt:lpwstr/>
  </property>
  <property fmtid="{D5CDD505-2E9C-101B-9397-08002B2CF9AE}" pid="35" name="Signature2.AIZ1">
    <vt:lpwstr/>
  </property>
  <property fmtid="{D5CDD505-2E9C-101B-9397-08002B2CF9AE}" pid="36" name="Signature2.AIZ2">
    <vt:lpwstr/>
  </property>
  <property fmtid="{D5CDD505-2E9C-101B-9397-08002B2CF9AE}" pid="37" name="Signature2.AIZ3">
    <vt:lpwstr/>
  </property>
  <property fmtid="{D5CDD505-2E9C-101B-9397-08002B2CF9AE}" pid="38" name="Signature2.AIZ4">
    <vt:lpwstr/>
  </property>
  <property fmtid="{D5CDD505-2E9C-101B-9397-08002B2CF9AE}" pid="39" name="Signature2.AIZ5">
    <vt:lpwstr/>
  </property>
  <property fmtid="{D5CDD505-2E9C-101B-9397-08002B2CF9AE}" pid="40" name="Signature2.AIZ6">
    <vt:lpwstr/>
  </property>
  <property fmtid="{D5CDD505-2E9C-101B-9397-08002B2CF9AE}" pid="41" name="Signature2.AIZ7">
    <vt:lpwstr/>
  </property>
  <property fmtid="{D5CDD505-2E9C-101B-9397-08002B2CF9AE}" pid="42" name="Signature2.AIZ8">
    <vt:lpwstr/>
  </property>
  <property fmtid="{D5CDD505-2E9C-101B-9397-08002B2CF9AE}" pid="43" name="Signature2.AIZ9">
    <vt:lpwstr/>
  </property>
  <property fmtid="{D5CDD505-2E9C-101B-9397-08002B2CF9AE}" pid="44" name="Signature1.Funktion">
    <vt:lpwstr>Spécialiste Surveillance du transport par conduites</vt:lpwstr>
  </property>
  <property fmtid="{D5CDD505-2E9C-101B-9397-08002B2CF9AE}" pid="45" name="Signature2.Funktion">
    <vt:lpwstr/>
  </property>
  <property fmtid="{D5CDD505-2E9C-101B-9397-08002B2CF9AE}" pid="46" name="Signature1.GrussformelOrganisation">
    <vt:lpwstr>Office fédéral de l'énergie OFEN</vt:lpwstr>
  </property>
  <property fmtid="{D5CDD505-2E9C-101B-9397-08002B2CF9AE}" pid="47" name="Signature2.GrussformelOrganisation">
    <vt:lpwstr/>
  </property>
  <property fmtid="{D5CDD505-2E9C-101B-9397-08002B2CF9AE}" pid="48" name="Doc.Clerk">
    <vt:lpwstr>Dossier traité par:</vt:lpwstr>
  </property>
  <property fmtid="{D5CDD505-2E9C-101B-9397-08002B2CF9AE}" pid="49" name="Author.FullName">
    <vt:lpwstr>Yves Amstutz</vt:lpwstr>
  </property>
  <property fmtid="{D5CDD505-2E9C-101B-9397-08002B2CF9AE}" pid="50" name="Doc.PP">
    <vt:lpwstr>CH-</vt:lpwstr>
  </property>
  <property fmtid="{D5CDD505-2E9C-101B-9397-08002B2CF9AE}" pid="51" name="Signature1.FensterzeileKuerzel">
    <vt:lpwstr>OFEN</vt:lpwstr>
  </property>
  <property fmtid="{D5CDD505-2E9C-101B-9397-08002B2CF9AE}" pid="52" name="Author.Kuerzel">
    <vt:lpwstr>amy</vt:lpwstr>
  </property>
  <property fmtid="{D5CDD505-2E9C-101B-9397-08002B2CF9AE}" pid="53" name="CustomField.DocumentDate">
    <vt:lpwstr>le 25 septembre 2015</vt:lpwstr>
  </property>
  <property fmtid="{D5CDD505-2E9C-101B-9397-08002B2CF9AE}" pid="54" name="CustomField.Ref">
    <vt:lpwstr/>
  </property>
  <property fmtid="{D5CDD505-2E9C-101B-9397-08002B2CF9AE}" pid="55" name="Output.Draft">
    <vt:lpwstr/>
  </property>
  <property fmtid="{D5CDD505-2E9C-101B-9397-08002B2CF9AE}" pid="56" name="Signature1.FullName">
    <vt:lpwstr>Yves Amstutz</vt:lpwstr>
  </property>
  <property fmtid="{D5CDD505-2E9C-101B-9397-08002B2CF9AE}" pid="57" name="Signature2.FullName">
    <vt:lpwstr/>
  </property>
  <property fmtid="{D5CDD505-2E9C-101B-9397-08002B2CF9AE}" pid="58" name="Author.FabasoftObjectAddress">
    <vt:lpwstr/>
  </property>
  <property fmtid="{D5CDD505-2E9C-101B-9397-08002B2CF9AE}" pid="59" name="Recipient.FabasoftObjectAddress">
    <vt:lpwstr/>
  </property>
  <property fmtid="{D5CDD505-2E9C-101B-9397-08002B2CF9AE}" pid="60" name="Signature1.FabasoftObjectAddress">
    <vt:lpwstr/>
  </property>
  <property fmtid="{D5CDD505-2E9C-101B-9397-08002B2CF9AE}" pid="61" name="Signature2.FabasoftObjectAddress">
    <vt:lpwstr/>
  </property>
  <property fmtid="{D5CDD505-2E9C-101B-9397-08002B2CF9AE}" pid="62" name="Doc.CopyTo">
    <vt:lpwstr>Copies:</vt:lpwstr>
  </property>
  <property fmtid="{D5CDD505-2E9C-101B-9397-08002B2CF9AE}" pid="63" name="CustomField.CopyTo">
    <vt:lpwstr/>
  </property>
  <property fmtid="{D5CDD505-2E9C-101B-9397-08002B2CF9AE}" pid="64" name="CustomField.ShowDate">
    <vt:lpwstr>0</vt:lpwstr>
  </property>
  <property fmtid="{D5CDD505-2E9C-101B-9397-08002B2CF9AE}" pid="65" name="CustomField.ShowUVEKandOrg">
    <vt:lpwstr>-1</vt:lpwstr>
  </property>
  <property fmtid="{D5CDD505-2E9C-101B-9397-08002B2CF9AE}" pid="66" name="CustomField.ShowUVEKOnly">
    <vt:lpwstr>-1</vt:lpwstr>
  </property>
  <property fmtid="{D5CDD505-2E9C-101B-9397-08002B2CF9AE}" pid="67" name="CustomField.ShowSecondAddressInFooter">
    <vt:lpwstr>0</vt:lpwstr>
  </property>
  <property fmtid="{D5CDD505-2E9C-101B-9397-08002B2CF9AE}" pid="68" name="CustomField.ShowSenderInformation">
    <vt:lpwstr>0</vt:lpwstr>
  </property>
  <property fmtid="{D5CDD505-2E9C-101B-9397-08002B2CF9AE}" pid="69" name="FSC#UVEKCFG@15.1700:Function">
    <vt:lpwstr/>
  </property>
  <property fmtid="{D5CDD505-2E9C-101B-9397-08002B2CF9AE}" pid="70" name="FSC#UVEKCFG@15.1700:FileRespOrg">
    <vt:lpwstr>Aufsicht Rohrleitung</vt:lpwstr>
  </property>
  <property fmtid="{D5CDD505-2E9C-101B-9397-08002B2CF9AE}" pid="71" name="FSC#UVEKCFG@15.1700:DefaultGroupFileResponsible">
    <vt:lpwstr/>
  </property>
  <property fmtid="{D5CDD505-2E9C-101B-9397-08002B2CF9AE}" pid="72" name="FSC#UVEKCFG@15.1700:FileRespFunction">
    <vt:lpwstr/>
  </property>
  <property fmtid="{D5CDD505-2E9C-101B-9397-08002B2CF9AE}" pid="73" name="FSC#UVEKCFG@15.1700:AssignedClassification">
    <vt:lpwstr/>
  </property>
  <property fmtid="{D5CDD505-2E9C-101B-9397-08002B2CF9AE}" pid="74" name="FSC#UVEKCFG@15.1700:AssignedClassificationCode">
    <vt:lpwstr/>
  </property>
  <property fmtid="{D5CDD505-2E9C-101B-9397-08002B2CF9AE}" pid="75" name="FSC#UVEKCFG@15.1700:FileResponsible">
    <vt:lpwstr/>
  </property>
  <property fmtid="{D5CDD505-2E9C-101B-9397-08002B2CF9AE}" pid="76" name="FSC#UVEKCFG@15.1700:FileResponsibleTel">
    <vt:lpwstr/>
  </property>
  <property fmtid="{D5CDD505-2E9C-101B-9397-08002B2CF9AE}" pid="77" name="FSC#UVEKCFG@15.1700:FileResponsibleEmail">
    <vt:lpwstr/>
  </property>
  <property fmtid="{D5CDD505-2E9C-101B-9397-08002B2CF9AE}" pid="78" name="FSC#UVEKCFG@15.1700:FileResponsibleFax">
    <vt:lpwstr/>
  </property>
  <property fmtid="{D5CDD505-2E9C-101B-9397-08002B2CF9AE}" pid="79" name="FSC#UVEKCFG@15.1700:FileResponsibleAddress">
    <vt:lpwstr/>
  </property>
  <property fmtid="{D5CDD505-2E9C-101B-9397-08002B2CF9AE}" pid="80" name="FSC#UVEKCFG@15.1700:FileResponsibleStreet">
    <vt:lpwstr/>
  </property>
  <property fmtid="{D5CDD505-2E9C-101B-9397-08002B2CF9AE}" pid="81" name="FSC#UVEKCFG@15.1700:FileResponsiblezipcode">
    <vt:lpwstr/>
  </property>
  <property fmtid="{D5CDD505-2E9C-101B-9397-08002B2CF9AE}" pid="82" name="FSC#UVEKCFG@15.1700:FileResponsiblecity">
    <vt:lpwstr/>
  </property>
  <property fmtid="{D5CDD505-2E9C-101B-9397-08002B2CF9AE}" pid="83" name="FSC#UVEKCFG@15.1700:FileResponsibleAbbreviation">
    <vt:lpwstr/>
  </property>
  <property fmtid="{D5CDD505-2E9C-101B-9397-08002B2CF9AE}" pid="84" name="FSC#UVEKCFG@15.1700:FileRespOrgHome">
    <vt:lpwstr>Mühlestrasse 4, 3003 Bern</vt:lpwstr>
  </property>
  <property fmtid="{D5CDD505-2E9C-101B-9397-08002B2CF9AE}" pid="85" name="FSC#UVEKCFG@15.1700:CurrUserAbbreviation">
    <vt:lpwstr>aet</vt:lpwstr>
  </property>
  <property fmtid="{D5CDD505-2E9C-101B-9397-08002B2CF9AE}" pid="86" name="FSC#UVEKCFG@15.1700:CategoryReference">
    <vt:lpwstr>320</vt:lpwstr>
  </property>
  <property fmtid="{D5CDD505-2E9C-101B-9397-08002B2CF9AE}" pid="87" name="FSC#UVEKCFG@15.1700:cooAddress">
    <vt:lpwstr>COO.2207.110.4.1538851</vt:lpwstr>
  </property>
  <property fmtid="{D5CDD505-2E9C-101B-9397-08002B2CF9AE}" pid="88" name="FSC#UVEKCFG@15.1700:sleeveFileReference">
    <vt:lpwstr/>
  </property>
  <property fmtid="{D5CDD505-2E9C-101B-9397-08002B2CF9AE}" pid="89" name="FSC#UVEKCFG@15.1700:BureauName">
    <vt:lpwstr/>
  </property>
  <property fmtid="{D5CDD505-2E9C-101B-9397-08002B2CF9AE}" pid="90" name="FSC#UVEKCFG@15.1700:BureauShortName">
    <vt:lpwstr>BFE</vt:lpwstr>
  </property>
  <property fmtid="{D5CDD505-2E9C-101B-9397-08002B2CF9AE}" pid="91" name="FSC#UVEKCFG@15.1700:BureauWebsite">
    <vt:lpwstr/>
  </property>
  <property fmtid="{D5CDD505-2E9C-101B-9397-08002B2CF9AE}" pid="92" name="FSC#UVEKCFG@15.1700:SubFileTitle">
    <vt:lpwstr>2018_Haute_surveillance_ITC_Formular_Jahresbericht_franzdébut2018</vt:lpwstr>
  </property>
  <property fmtid="{D5CDD505-2E9C-101B-9397-08002B2CF9AE}" pid="93" name="FSC#UVEKCFG@15.1700:ForeignNumber">
    <vt:lpwstr/>
  </property>
  <property fmtid="{D5CDD505-2E9C-101B-9397-08002B2CF9AE}" pid="94" name="FSC#UVEKCFG@15.1700:Amtstitel">
    <vt:lpwstr/>
  </property>
  <property fmtid="{D5CDD505-2E9C-101B-9397-08002B2CF9AE}" pid="95" name="FSC#UVEKCFG@15.1700:ZusendungAm">
    <vt:lpwstr/>
  </property>
  <property fmtid="{D5CDD505-2E9C-101B-9397-08002B2CF9AE}" pid="96" name="FSC#UVEKCFG@15.1700:SignerLeft">
    <vt:lpwstr/>
  </property>
  <property fmtid="{D5CDD505-2E9C-101B-9397-08002B2CF9AE}" pid="97" name="FSC#UVEKCFG@15.1700:SignerRight">
    <vt:lpwstr/>
  </property>
  <property fmtid="{D5CDD505-2E9C-101B-9397-08002B2CF9AE}" pid="98" name="FSC#UVEKCFG@15.1700:SignerLeftJobTitle">
    <vt:lpwstr/>
  </property>
  <property fmtid="{D5CDD505-2E9C-101B-9397-08002B2CF9AE}" pid="99" name="FSC#UVEKCFG@15.1700:SignerRightJobTitle">
    <vt:lpwstr/>
  </property>
  <property fmtid="{D5CDD505-2E9C-101B-9397-08002B2CF9AE}" pid="100" name="FSC#UVEKCFG@15.1700:SignerLeftFunction">
    <vt:lpwstr/>
  </property>
  <property fmtid="{D5CDD505-2E9C-101B-9397-08002B2CF9AE}" pid="101" name="FSC#UVEKCFG@15.1700:SignerRightFunction">
    <vt:lpwstr/>
  </property>
  <property fmtid="{D5CDD505-2E9C-101B-9397-08002B2CF9AE}" pid="102" name="FSC#UVEKCFG@15.1700:SignerLeftUserRoleGroup">
    <vt:lpwstr/>
  </property>
  <property fmtid="{D5CDD505-2E9C-101B-9397-08002B2CF9AE}" pid="103" name="FSC#UVEKCFG@15.1700:SignerRightUserRoleGroup">
    <vt:lpwstr/>
  </property>
  <property fmtid="{D5CDD505-2E9C-101B-9397-08002B2CF9AE}" pid="104" name="FSC#COOELAK@1.1001:Subject">
    <vt:lpwstr/>
  </property>
  <property fmtid="{D5CDD505-2E9C-101B-9397-08002B2CF9AE}" pid="105" name="FSC#COOELAK@1.1001:FileReference">
    <vt:lpwstr>320-00001</vt:lpwstr>
  </property>
  <property fmtid="{D5CDD505-2E9C-101B-9397-08002B2CF9AE}" pid="106" name="FSC#COOELAK@1.1001:FileRefYear">
    <vt:lpwstr>2013</vt:lpwstr>
  </property>
  <property fmtid="{D5CDD505-2E9C-101B-9397-08002B2CF9AE}" pid="107" name="FSC#COOELAK@1.1001:FileRefOrdinal">
    <vt:lpwstr>1</vt:lpwstr>
  </property>
  <property fmtid="{D5CDD505-2E9C-101B-9397-08002B2CF9AE}" pid="108" name="FSC#COOELAK@1.1001:FileRefOU">
    <vt:lpwstr>RL</vt:lpwstr>
  </property>
  <property fmtid="{D5CDD505-2E9C-101B-9397-08002B2CF9AE}" pid="109" name="FSC#COOELAK@1.1001:Organization">
    <vt:lpwstr/>
  </property>
  <property fmtid="{D5CDD505-2E9C-101B-9397-08002B2CF9AE}" pid="110" name="FSC#COOELAK@1.1001:Owner">
    <vt:lpwstr>Amstutz Yves</vt:lpwstr>
  </property>
  <property fmtid="{D5CDD505-2E9C-101B-9397-08002B2CF9AE}" pid="111" name="FSC#COOELAK@1.1001:OwnerExtension">
    <vt:lpwstr>+41 58 462 56 45</vt:lpwstr>
  </property>
  <property fmtid="{D5CDD505-2E9C-101B-9397-08002B2CF9AE}" pid="112" name="FSC#COOELAK@1.1001:OwnerFaxExtension">
    <vt:lpwstr>+41 58 463 25 00</vt:lpwstr>
  </property>
  <property fmtid="{D5CDD505-2E9C-101B-9397-08002B2CF9AE}" pid="113" name="FSC#COOELAK@1.1001:DispatchedBy">
    <vt:lpwstr/>
  </property>
  <property fmtid="{D5CDD505-2E9C-101B-9397-08002B2CF9AE}" pid="114" name="FSC#COOELAK@1.1001:DispatchedAt">
    <vt:lpwstr/>
  </property>
  <property fmtid="{D5CDD505-2E9C-101B-9397-08002B2CF9AE}" pid="115" name="FSC#COOELAK@1.1001:ApprovedBy">
    <vt:lpwstr/>
  </property>
  <property fmtid="{D5CDD505-2E9C-101B-9397-08002B2CF9AE}" pid="116" name="FSC#COOELAK@1.1001:ApprovedAt">
    <vt:lpwstr/>
  </property>
  <property fmtid="{D5CDD505-2E9C-101B-9397-08002B2CF9AE}" pid="117" name="FSC#COOELAK@1.1001:Department">
    <vt:lpwstr>Sektion Risikomanagement und Aufsicht Rohrleitungen (BFE)</vt:lpwstr>
  </property>
  <property fmtid="{D5CDD505-2E9C-101B-9397-08002B2CF9AE}" pid="118" name="FSC#COOELAK@1.1001:CreatedAt">
    <vt:lpwstr>08.01.2018</vt:lpwstr>
  </property>
  <property fmtid="{D5CDD505-2E9C-101B-9397-08002B2CF9AE}" pid="119" name="FSC#COOELAK@1.1001:OU">
    <vt:lpwstr>Aufsicht Rohrleitung (BFE)</vt:lpwstr>
  </property>
  <property fmtid="{D5CDD505-2E9C-101B-9397-08002B2CF9AE}" pid="120" name="FSC#COOELAK@1.1001:Priority">
    <vt:lpwstr> ()</vt:lpwstr>
  </property>
  <property fmtid="{D5CDD505-2E9C-101B-9397-08002B2CF9AE}" pid="121" name="FSC#COOELAK@1.1001:ObjBarCode">
    <vt:lpwstr>*COO.2207.110.4.1538851*</vt:lpwstr>
  </property>
  <property fmtid="{D5CDD505-2E9C-101B-9397-08002B2CF9AE}" pid="122" name="FSC#COOELAK@1.1001:RefBarCode">
    <vt:lpwstr>*COO.2207.110.2.1538852*</vt:lpwstr>
  </property>
  <property fmtid="{D5CDD505-2E9C-101B-9397-08002B2CF9AE}" pid="123" name="FSC#COOELAK@1.1001:FileRefBarCode">
    <vt:lpwstr>*320-00001*</vt:lpwstr>
  </property>
  <property fmtid="{D5CDD505-2E9C-101B-9397-08002B2CF9AE}" pid="124" name="FSC#COOELAK@1.1001:ExternalRef">
    <vt:lpwstr/>
  </property>
  <property fmtid="{D5CDD505-2E9C-101B-9397-08002B2CF9AE}" pid="125" name="FSC#COOELAK@1.1001:IncomingNumber">
    <vt:lpwstr/>
  </property>
  <property fmtid="{D5CDD505-2E9C-101B-9397-08002B2CF9AE}" pid="126" name="FSC#COOELAK@1.1001:IncomingSubject">
    <vt:lpwstr/>
  </property>
  <property fmtid="{D5CDD505-2E9C-101B-9397-08002B2CF9AE}" pid="127" name="FSC#COOELAK@1.1001:ProcessResponsible">
    <vt:lpwstr/>
  </property>
  <property fmtid="{D5CDD505-2E9C-101B-9397-08002B2CF9AE}" pid="128" name="FSC#COOELAK@1.1001:ProcessResponsiblePhone">
    <vt:lpwstr/>
  </property>
  <property fmtid="{D5CDD505-2E9C-101B-9397-08002B2CF9AE}" pid="129" name="FSC#COOELAK@1.1001:ProcessResponsibleMail">
    <vt:lpwstr/>
  </property>
  <property fmtid="{D5CDD505-2E9C-101B-9397-08002B2CF9AE}" pid="130" name="FSC#COOELAK@1.1001:ProcessResponsibleFax">
    <vt:lpwstr/>
  </property>
  <property fmtid="{D5CDD505-2E9C-101B-9397-08002B2CF9AE}" pid="131" name="FSC#COOELAK@1.1001:ApproverFirstName">
    <vt:lpwstr/>
  </property>
  <property fmtid="{D5CDD505-2E9C-101B-9397-08002B2CF9AE}" pid="132" name="FSC#COOELAK@1.1001:ApproverSurName">
    <vt:lpwstr/>
  </property>
  <property fmtid="{D5CDD505-2E9C-101B-9397-08002B2CF9AE}" pid="133" name="FSC#COOELAK@1.1001:ApproverTitle">
    <vt:lpwstr/>
  </property>
  <property fmtid="{D5CDD505-2E9C-101B-9397-08002B2CF9AE}" pid="134" name="FSC#COOELAK@1.1001:ExternalDate">
    <vt:lpwstr/>
  </property>
  <property fmtid="{D5CDD505-2E9C-101B-9397-08002B2CF9AE}" pid="135" name="FSC#COOELAK@1.1001:SettlementApprovedAt">
    <vt:lpwstr/>
  </property>
  <property fmtid="{D5CDD505-2E9C-101B-9397-08002B2CF9AE}" pid="136" name="FSC#COOELAK@1.1001:BaseNumber">
    <vt:lpwstr>320</vt:lpwstr>
  </property>
  <property fmtid="{D5CDD505-2E9C-101B-9397-08002B2CF9AE}" pid="137" name="FSC#COOELAK@1.1001:CurrentUserRolePos">
    <vt:lpwstr>Sekretariat</vt:lpwstr>
  </property>
  <property fmtid="{D5CDD505-2E9C-101B-9397-08002B2CF9AE}" pid="138" name="FSC#COOELAK@1.1001:CurrentUserEmail">
    <vt:lpwstr>Tamina.Aemmer@bfe.admin.ch</vt:lpwstr>
  </property>
  <property fmtid="{D5CDD505-2E9C-101B-9397-08002B2CF9AE}" pid="139" name="FSC#ELAKGOV@1.1001:PersonalSubjGender">
    <vt:lpwstr/>
  </property>
  <property fmtid="{D5CDD505-2E9C-101B-9397-08002B2CF9AE}" pid="140" name="FSC#ELAKGOV@1.1001:PersonalSubjFirstName">
    <vt:lpwstr/>
  </property>
  <property fmtid="{D5CDD505-2E9C-101B-9397-08002B2CF9AE}" pid="141" name="FSC#ELAKGOV@1.1001:PersonalSubjSurName">
    <vt:lpwstr/>
  </property>
  <property fmtid="{D5CDD505-2E9C-101B-9397-08002B2CF9AE}" pid="142" name="FSC#ELAKGOV@1.1001:PersonalSubjSalutation">
    <vt:lpwstr/>
  </property>
  <property fmtid="{D5CDD505-2E9C-101B-9397-08002B2CF9AE}" pid="143" name="FSC#ELAKGOV@1.1001:PersonalSubjAddress">
    <vt:lpwstr/>
  </property>
  <property fmtid="{D5CDD505-2E9C-101B-9397-08002B2CF9AE}" pid="144" name="FSC#ATSTATECFG@1.1001:Office">
    <vt:lpwstr/>
  </property>
  <property fmtid="{D5CDD505-2E9C-101B-9397-08002B2CF9AE}" pid="145" name="FSC#ATSTATECFG@1.1001:Agent">
    <vt:lpwstr/>
  </property>
  <property fmtid="{D5CDD505-2E9C-101B-9397-08002B2CF9AE}" pid="146" name="FSC#ATSTATECFG@1.1001:AgentPhone">
    <vt:lpwstr/>
  </property>
  <property fmtid="{D5CDD505-2E9C-101B-9397-08002B2CF9AE}" pid="147" name="FSC#ATSTATECFG@1.1001:DepartmentFax">
    <vt:lpwstr/>
  </property>
  <property fmtid="{D5CDD505-2E9C-101B-9397-08002B2CF9AE}" pid="148" name="FSC#ATSTATECFG@1.1001:DepartmentEmail">
    <vt:lpwstr/>
  </property>
  <property fmtid="{D5CDD505-2E9C-101B-9397-08002B2CF9AE}" pid="149" name="FSC#ATSTATECFG@1.1001:SubfileDate">
    <vt:lpwstr/>
  </property>
  <property fmtid="{D5CDD505-2E9C-101B-9397-08002B2CF9AE}" pid="150" name="FSC#ATSTATECFG@1.1001:SubfileSubject">
    <vt:lpwstr>2018_Haute_surveillance_ITC_Formular_Jahresbericht_franzdébut2018</vt:lpwstr>
  </property>
  <property fmtid="{D5CDD505-2E9C-101B-9397-08002B2CF9AE}" pid="151" name="FSC#ATSTATECFG@1.1001:DepartmentZipCode">
    <vt:lpwstr>3003</vt:lpwstr>
  </property>
  <property fmtid="{D5CDD505-2E9C-101B-9397-08002B2CF9AE}" pid="152" name="FSC#ATSTATECFG@1.1001:DepartmentCountry">
    <vt:lpwstr/>
  </property>
  <property fmtid="{D5CDD505-2E9C-101B-9397-08002B2CF9AE}" pid="153" name="FSC#ATSTATECFG@1.1001:DepartmentCity">
    <vt:lpwstr>Bern</vt:lpwstr>
  </property>
  <property fmtid="{D5CDD505-2E9C-101B-9397-08002B2CF9AE}" pid="154" name="FSC#ATSTATECFG@1.1001:DepartmentStreet">
    <vt:lpwstr>Mühlestrasse 4</vt:lpwstr>
  </property>
  <property fmtid="{D5CDD505-2E9C-101B-9397-08002B2CF9AE}" pid="155" name="FSC#ATSTATECFG@1.1001:DepartmentDVR">
    <vt:lpwstr/>
  </property>
  <property fmtid="{D5CDD505-2E9C-101B-9397-08002B2CF9AE}" pid="156" name="FSC#ATSTATECFG@1.1001:DepartmentUID">
    <vt:lpwstr/>
  </property>
  <property fmtid="{D5CDD505-2E9C-101B-9397-08002B2CF9AE}" pid="157" name="FSC#ATSTATECFG@1.1001:SubfileReference">
    <vt:lpwstr>320-00001/00014/00008</vt:lpwstr>
  </property>
  <property fmtid="{D5CDD505-2E9C-101B-9397-08002B2CF9AE}" pid="158" name="FSC#ATSTATECFG@1.1001:Clause">
    <vt:lpwstr/>
  </property>
  <property fmtid="{D5CDD505-2E9C-101B-9397-08002B2CF9AE}" pid="159" name="FSC#ATSTATECFG@1.1001:ApprovedSignature">
    <vt:lpwstr/>
  </property>
  <property fmtid="{D5CDD505-2E9C-101B-9397-08002B2CF9AE}" pid="160" name="FSC#ATSTATECFG@1.1001:BankAccount">
    <vt:lpwstr/>
  </property>
  <property fmtid="{D5CDD505-2E9C-101B-9397-08002B2CF9AE}" pid="161" name="FSC#ATSTATECFG@1.1001:BankAccountOwner">
    <vt:lpwstr/>
  </property>
  <property fmtid="{D5CDD505-2E9C-101B-9397-08002B2CF9AE}" pid="162" name="FSC#ATSTATECFG@1.1001:BankInstitute">
    <vt:lpwstr/>
  </property>
  <property fmtid="{D5CDD505-2E9C-101B-9397-08002B2CF9AE}" pid="163" name="FSC#ATSTATECFG@1.1001:BankAccountID">
    <vt:lpwstr/>
  </property>
  <property fmtid="{D5CDD505-2E9C-101B-9397-08002B2CF9AE}" pid="164" name="FSC#ATSTATECFG@1.1001:BankAccountIBAN">
    <vt:lpwstr/>
  </property>
  <property fmtid="{D5CDD505-2E9C-101B-9397-08002B2CF9AE}" pid="165" name="FSC#ATSTATECFG@1.1001:BankAccountBIC">
    <vt:lpwstr/>
  </property>
  <property fmtid="{D5CDD505-2E9C-101B-9397-08002B2CF9AE}" pid="166" name="FSC#ATSTATECFG@1.1001:BankName">
    <vt:lpwstr/>
  </property>
  <property fmtid="{D5CDD505-2E9C-101B-9397-08002B2CF9AE}" pid="167" name="FSC#COOSYSTEM@1.1:Container">
    <vt:lpwstr>COO.2207.110.4.1538851</vt:lpwstr>
  </property>
  <property fmtid="{D5CDD505-2E9C-101B-9397-08002B2CF9AE}" pid="168" name="FSC#FSCFOLIO@1.1001:docpropproject">
    <vt:lpwstr/>
  </property>
  <property fmtid="{D5CDD505-2E9C-101B-9397-08002B2CF9AE}" pid="169" name="ContentTypeId">
    <vt:lpwstr>0x01010042AA578C1F2AEA449886D6CC0B96CFC300AF9991A4899D924EA407FF027C45F168</vt:lpwstr>
  </property>
  <property fmtid="{D5CDD505-2E9C-101B-9397-08002B2CF9AE}" pid="170" name="FSC#UVEKCFG@15.1700:DocumentNumber">
    <vt:lpwstr>2018-01-08-0078</vt:lpwstr>
  </property>
  <property fmtid="{D5CDD505-2E9C-101B-9397-08002B2CF9AE}" pid="171" name="FSC#UVEKCFG@15.1700:AssignmentNumber">
    <vt:lpwstr/>
  </property>
  <property fmtid="{D5CDD505-2E9C-101B-9397-08002B2CF9AE}" pid="172" name="FSC#UVEKCFG@15.1700:EM_Personal">
    <vt:lpwstr/>
  </property>
  <property fmtid="{D5CDD505-2E9C-101B-9397-08002B2CF9AE}" pid="173" name="FSC#UVEKCFG@15.1700:EM_Geschlecht">
    <vt:lpwstr/>
  </property>
  <property fmtid="{D5CDD505-2E9C-101B-9397-08002B2CF9AE}" pid="174" name="FSC#UVEKCFG@15.1700:EM_GebDatum">
    <vt:lpwstr/>
  </property>
  <property fmtid="{D5CDD505-2E9C-101B-9397-08002B2CF9AE}" pid="175" name="FSC#UVEKCFG@15.1700:EM_Funktion">
    <vt:lpwstr/>
  </property>
  <property fmtid="{D5CDD505-2E9C-101B-9397-08002B2CF9AE}" pid="176" name="FSC#UVEKCFG@15.1700:EM_Beruf">
    <vt:lpwstr/>
  </property>
  <property fmtid="{D5CDD505-2E9C-101B-9397-08002B2CF9AE}" pid="177" name="FSC#UVEKCFG@15.1700:EM_SVNR">
    <vt:lpwstr/>
  </property>
  <property fmtid="{D5CDD505-2E9C-101B-9397-08002B2CF9AE}" pid="178" name="FSC#UVEKCFG@15.1700:EM_Familienstand">
    <vt:lpwstr/>
  </property>
  <property fmtid="{D5CDD505-2E9C-101B-9397-08002B2CF9AE}" pid="179" name="FSC#UVEKCFG@15.1700:EM_Muttersprache">
    <vt:lpwstr/>
  </property>
  <property fmtid="{D5CDD505-2E9C-101B-9397-08002B2CF9AE}" pid="180" name="FSC#UVEKCFG@15.1700:EM_Geboren_in">
    <vt:lpwstr/>
  </property>
  <property fmtid="{D5CDD505-2E9C-101B-9397-08002B2CF9AE}" pid="181" name="FSC#UVEKCFG@15.1700:EM_Briefanrede">
    <vt:lpwstr/>
  </property>
  <property fmtid="{D5CDD505-2E9C-101B-9397-08002B2CF9AE}" pid="182" name="FSC#UVEKCFG@15.1700:EM_Kommunikationssprache">
    <vt:lpwstr/>
  </property>
  <property fmtid="{D5CDD505-2E9C-101B-9397-08002B2CF9AE}" pid="183" name="FSC#UVEKCFG@15.1700:EM_Webseite">
    <vt:lpwstr/>
  </property>
  <property fmtid="{D5CDD505-2E9C-101B-9397-08002B2CF9AE}" pid="184" name="FSC#UVEKCFG@15.1700:EM_TelNr_Business">
    <vt:lpwstr/>
  </property>
  <property fmtid="{D5CDD505-2E9C-101B-9397-08002B2CF9AE}" pid="185" name="FSC#UVEKCFG@15.1700:EM_TelNr_Private">
    <vt:lpwstr/>
  </property>
  <property fmtid="{D5CDD505-2E9C-101B-9397-08002B2CF9AE}" pid="186" name="FSC#UVEKCFG@15.1700:EM_TelNr_Mobile">
    <vt:lpwstr/>
  </property>
  <property fmtid="{D5CDD505-2E9C-101B-9397-08002B2CF9AE}" pid="187" name="FSC#UVEKCFG@15.1700:EM_TelNr_Other">
    <vt:lpwstr/>
  </property>
  <property fmtid="{D5CDD505-2E9C-101B-9397-08002B2CF9AE}" pid="188" name="FSC#UVEKCFG@15.1700:EM_TelNr_Fax">
    <vt:lpwstr/>
  </property>
  <property fmtid="{D5CDD505-2E9C-101B-9397-08002B2CF9AE}" pid="189" name="FSC#UVEKCFG@15.1700:EM_EMail1">
    <vt:lpwstr/>
  </property>
  <property fmtid="{D5CDD505-2E9C-101B-9397-08002B2CF9AE}" pid="190" name="FSC#UVEKCFG@15.1700:EM_EMail2">
    <vt:lpwstr/>
  </property>
  <property fmtid="{D5CDD505-2E9C-101B-9397-08002B2CF9AE}" pid="191" name="FSC#UVEKCFG@15.1700:EM_EMail3">
    <vt:lpwstr/>
  </property>
  <property fmtid="{D5CDD505-2E9C-101B-9397-08002B2CF9AE}" pid="192" name="FSC#UVEKCFG@15.1700:EM_Name">
    <vt:lpwstr/>
  </property>
  <property fmtid="{D5CDD505-2E9C-101B-9397-08002B2CF9AE}" pid="193" name="FSC#UVEKCFG@15.1700:EM_UID">
    <vt:lpwstr/>
  </property>
  <property fmtid="{D5CDD505-2E9C-101B-9397-08002B2CF9AE}" pid="194" name="FSC#UVEKCFG@15.1700:EM_Rechtsform">
    <vt:lpwstr/>
  </property>
  <property fmtid="{D5CDD505-2E9C-101B-9397-08002B2CF9AE}" pid="195" name="FSC#UVEKCFG@15.1700:EM_Klassifizierung">
    <vt:lpwstr/>
  </property>
  <property fmtid="{D5CDD505-2E9C-101B-9397-08002B2CF9AE}" pid="196" name="FSC#UVEKCFG@15.1700:EM_Gruendungsjahr">
    <vt:lpwstr/>
  </property>
  <property fmtid="{D5CDD505-2E9C-101B-9397-08002B2CF9AE}" pid="197" name="FSC#UVEKCFG@15.1700:EM_Versandart">
    <vt:lpwstr>B-Post</vt:lpwstr>
  </property>
  <property fmtid="{D5CDD505-2E9C-101B-9397-08002B2CF9AE}" pid="198" name="FSC#UVEKCFG@15.1700:EM_Versandvermek">
    <vt:lpwstr/>
  </property>
  <property fmtid="{D5CDD505-2E9C-101B-9397-08002B2CF9AE}" pid="199" name="FSC#UVEKCFG@15.1700:EM_Anrede">
    <vt:lpwstr/>
  </property>
  <property fmtid="{D5CDD505-2E9C-101B-9397-08002B2CF9AE}" pid="200" name="FSC#UVEKCFG@15.1700:EM_Titel">
    <vt:lpwstr/>
  </property>
  <property fmtid="{D5CDD505-2E9C-101B-9397-08002B2CF9AE}" pid="201" name="FSC#UVEKCFG@15.1700:EM_Nachgestellter_Titel">
    <vt:lpwstr/>
  </property>
  <property fmtid="{D5CDD505-2E9C-101B-9397-08002B2CF9AE}" pid="202" name="FSC#UVEKCFG@15.1700:EM_Vorname">
    <vt:lpwstr/>
  </property>
  <property fmtid="{D5CDD505-2E9C-101B-9397-08002B2CF9AE}" pid="203" name="FSC#UVEKCFG@15.1700:EM_Nachname">
    <vt:lpwstr/>
  </property>
  <property fmtid="{D5CDD505-2E9C-101B-9397-08002B2CF9AE}" pid="204" name="FSC#UVEKCFG@15.1700:EM_Kurzbezeichnung">
    <vt:lpwstr/>
  </property>
  <property fmtid="{D5CDD505-2E9C-101B-9397-08002B2CF9AE}" pid="205" name="FSC#UVEKCFG@15.1700:EM_Organisations_Zeile_1">
    <vt:lpwstr/>
  </property>
  <property fmtid="{D5CDD505-2E9C-101B-9397-08002B2CF9AE}" pid="206" name="FSC#UVEKCFG@15.1700:EM_Organisations_Zeile_2">
    <vt:lpwstr/>
  </property>
  <property fmtid="{D5CDD505-2E9C-101B-9397-08002B2CF9AE}" pid="207" name="FSC#UVEKCFG@15.1700:EM_Organisations_Zeile_3">
    <vt:lpwstr/>
  </property>
  <property fmtid="{D5CDD505-2E9C-101B-9397-08002B2CF9AE}" pid="208" name="FSC#UVEKCFG@15.1700:EM_Strasse">
    <vt:lpwstr/>
  </property>
  <property fmtid="{D5CDD505-2E9C-101B-9397-08002B2CF9AE}" pid="209" name="FSC#UVEKCFG@15.1700:EM_Hausnummer">
    <vt:lpwstr/>
  </property>
  <property fmtid="{D5CDD505-2E9C-101B-9397-08002B2CF9AE}" pid="210" name="FSC#UVEKCFG@15.1700:EM_Strasse2">
    <vt:lpwstr/>
  </property>
  <property fmtid="{D5CDD505-2E9C-101B-9397-08002B2CF9AE}" pid="211" name="FSC#UVEKCFG@15.1700:EM_Hausnummer_Zusatz">
    <vt:lpwstr/>
  </property>
  <property fmtid="{D5CDD505-2E9C-101B-9397-08002B2CF9AE}" pid="212" name="FSC#UVEKCFG@15.1700:EM_Postfach">
    <vt:lpwstr/>
  </property>
  <property fmtid="{D5CDD505-2E9C-101B-9397-08002B2CF9AE}" pid="213" name="FSC#UVEKCFG@15.1700:EM_PLZ">
    <vt:lpwstr/>
  </property>
  <property fmtid="{D5CDD505-2E9C-101B-9397-08002B2CF9AE}" pid="214" name="FSC#UVEKCFG@15.1700:EM_Ort">
    <vt:lpwstr/>
  </property>
  <property fmtid="{D5CDD505-2E9C-101B-9397-08002B2CF9AE}" pid="215" name="FSC#UVEKCFG@15.1700:EM_Land">
    <vt:lpwstr/>
  </property>
  <property fmtid="{D5CDD505-2E9C-101B-9397-08002B2CF9AE}" pid="216" name="FSC#UVEKCFG@15.1700:EM_E_Mail_Adresse">
    <vt:lpwstr/>
  </property>
  <property fmtid="{D5CDD505-2E9C-101B-9397-08002B2CF9AE}" pid="217" name="FSC#UVEKCFG@15.1700:EM_Funktionsbezeichnung">
    <vt:lpwstr/>
  </property>
  <property fmtid="{D5CDD505-2E9C-101B-9397-08002B2CF9AE}" pid="218" name="FSC#UVEKCFG@15.1700:EM_Serienbrieffeld_1">
    <vt:lpwstr/>
  </property>
  <property fmtid="{D5CDD505-2E9C-101B-9397-08002B2CF9AE}" pid="219" name="FSC#UVEKCFG@15.1700:EM_Serienbrieffeld_2">
    <vt:lpwstr/>
  </property>
  <property fmtid="{D5CDD505-2E9C-101B-9397-08002B2CF9AE}" pid="220" name="FSC#UVEKCFG@15.1700:EM_Serienbrieffeld_3">
    <vt:lpwstr/>
  </property>
  <property fmtid="{D5CDD505-2E9C-101B-9397-08002B2CF9AE}" pid="221" name="FSC#UVEKCFG@15.1700:EM_Serienbrieffeld_4">
    <vt:lpwstr/>
  </property>
  <property fmtid="{D5CDD505-2E9C-101B-9397-08002B2CF9AE}" pid="222" name="FSC#UVEKCFG@15.1700:EM_Serienbrieffeld_5">
    <vt:lpwstr/>
  </property>
  <property fmtid="{D5CDD505-2E9C-101B-9397-08002B2CF9AE}" pid="223" name="FSC#UVEKCFG@15.1700:EM_Address">
    <vt:lpwstr/>
  </property>
  <property fmtid="{D5CDD505-2E9C-101B-9397-08002B2CF9AE}" pid="224" name="FSC#UVEKCFG@15.1700:Abs_Nachname">
    <vt:lpwstr/>
  </property>
  <property fmtid="{D5CDD505-2E9C-101B-9397-08002B2CF9AE}" pid="225" name="FSC#UVEKCFG@15.1700:Abs_Vorname">
    <vt:lpwstr/>
  </property>
  <property fmtid="{D5CDD505-2E9C-101B-9397-08002B2CF9AE}" pid="226" name="FSC#UVEKCFG@15.1700:Abs_Zeichen">
    <vt:lpwstr/>
  </property>
  <property fmtid="{D5CDD505-2E9C-101B-9397-08002B2CF9AE}" pid="227" name="FSC#UVEKCFG@15.1700:Anrede">
    <vt:lpwstr/>
  </property>
  <property fmtid="{D5CDD505-2E9C-101B-9397-08002B2CF9AE}" pid="228" name="FSC#UVEKCFG@15.1700:EM_Versandartspez">
    <vt:lpwstr/>
  </property>
  <property fmtid="{D5CDD505-2E9C-101B-9397-08002B2CF9AE}" pid="229" name="FSC#UVEKCFG@15.1700:Briefdatum">
    <vt:lpwstr>07.03.2018</vt:lpwstr>
  </property>
  <property fmtid="{D5CDD505-2E9C-101B-9397-08002B2CF9AE}" pid="230" name="FSC#UVEKCFG@15.1700:Empf_Zeichen">
    <vt:lpwstr/>
  </property>
  <property fmtid="{D5CDD505-2E9C-101B-9397-08002B2CF9AE}" pid="231" name="FSC#UVEKCFG@15.1700:FilialePLZ">
    <vt:lpwstr/>
  </property>
  <property fmtid="{D5CDD505-2E9C-101B-9397-08002B2CF9AE}" pid="232" name="FSC#UVEKCFG@15.1700:Gegenstand">
    <vt:lpwstr>2018_Haute_surveillance_ITC_Formular_Jahresbericht_franzdébut2018</vt:lpwstr>
  </property>
  <property fmtid="{D5CDD505-2E9C-101B-9397-08002B2CF9AE}" pid="233" name="FSC#UVEKCFG@15.1700:Nummer">
    <vt:lpwstr>2018-01-08-0078</vt:lpwstr>
  </property>
  <property fmtid="{D5CDD505-2E9C-101B-9397-08002B2CF9AE}" pid="234" name="FSC#UVEKCFG@15.1700:Unterschrift_Nachname">
    <vt:lpwstr/>
  </property>
  <property fmtid="{D5CDD505-2E9C-101B-9397-08002B2CF9AE}" pid="235" name="FSC#UVEKCFG@15.1700:Unterschrift_Vorname">
    <vt:lpwstr/>
  </property>
  <property fmtid="{D5CDD505-2E9C-101B-9397-08002B2CF9AE}" pid="236" name="FSC#UVEKCFG@15.1700:FileResponsibleStreetPostal">
    <vt:lpwstr/>
  </property>
  <property fmtid="{D5CDD505-2E9C-101B-9397-08002B2CF9AE}" pid="237" name="FSC#UVEKCFG@15.1700:FileResponsiblezipcodePostal">
    <vt:lpwstr/>
  </property>
  <property fmtid="{D5CDD505-2E9C-101B-9397-08002B2CF9AE}" pid="238" name="FSC#UVEKCFG@15.1700:FileResponsiblecityPostal">
    <vt:lpwstr/>
  </property>
  <property fmtid="{D5CDD505-2E9C-101B-9397-08002B2CF9AE}" pid="239" name="FSC#UVEKCFG@15.1700:FileResponsibleStreetInvoice">
    <vt:lpwstr/>
  </property>
  <property fmtid="{D5CDD505-2E9C-101B-9397-08002B2CF9AE}" pid="240" name="FSC#UVEKCFG@15.1700:FileResponsiblezipcodeInvoice">
    <vt:lpwstr/>
  </property>
  <property fmtid="{D5CDD505-2E9C-101B-9397-08002B2CF9AE}" pid="241" name="FSC#UVEKCFG@15.1700:FileResponsiblecityInvoice">
    <vt:lpwstr/>
  </property>
  <property fmtid="{D5CDD505-2E9C-101B-9397-08002B2CF9AE}" pid="242" name="FSC#UVEKCFG@15.1700:ResponsibleDefaultRoleOrg">
    <vt:lpwstr/>
  </property>
  <property fmtid="{D5CDD505-2E9C-101B-9397-08002B2CF9AE}" pid="243" name="FSC#UVEKCFG@15.1700:SL_HStufe1">
    <vt:lpwstr/>
  </property>
  <property fmtid="{D5CDD505-2E9C-101B-9397-08002B2CF9AE}" pid="244" name="FSC#UVEKCFG@15.1700:SL_FStufe1">
    <vt:lpwstr/>
  </property>
  <property fmtid="{D5CDD505-2E9C-101B-9397-08002B2CF9AE}" pid="245" name="FSC#UVEKCFG@15.1700:SL_HStufe2">
    <vt:lpwstr/>
  </property>
  <property fmtid="{D5CDD505-2E9C-101B-9397-08002B2CF9AE}" pid="246" name="FSC#UVEKCFG@15.1700:SL_FStufe2">
    <vt:lpwstr/>
  </property>
  <property fmtid="{D5CDD505-2E9C-101B-9397-08002B2CF9AE}" pid="247" name="FSC#UVEKCFG@15.1700:SL_HStufe3">
    <vt:lpwstr/>
  </property>
  <property fmtid="{D5CDD505-2E9C-101B-9397-08002B2CF9AE}" pid="248" name="FSC#UVEKCFG@15.1700:SL_FStufe3">
    <vt:lpwstr/>
  </property>
  <property fmtid="{D5CDD505-2E9C-101B-9397-08002B2CF9AE}" pid="249" name="FSC#UVEKCFG@15.1700:SL_HStufe4">
    <vt:lpwstr/>
  </property>
  <property fmtid="{D5CDD505-2E9C-101B-9397-08002B2CF9AE}" pid="250" name="FSC#UVEKCFG@15.1700:SL_FStufe4">
    <vt:lpwstr/>
  </property>
  <property fmtid="{D5CDD505-2E9C-101B-9397-08002B2CF9AE}" pid="251" name="FSC#UVEKCFG@15.1700:SR_HStufe1">
    <vt:lpwstr/>
  </property>
  <property fmtid="{D5CDD505-2E9C-101B-9397-08002B2CF9AE}" pid="252" name="FSC#UVEKCFG@15.1700:SR_FStufe1">
    <vt:lpwstr/>
  </property>
  <property fmtid="{D5CDD505-2E9C-101B-9397-08002B2CF9AE}" pid="253" name="FSC#UVEKCFG@15.1700:SR_HStufe2">
    <vt:lpwstr/>
  </property>
  <property fmtid="{D5CDD505-2E9C-101B-9397-08002B2CF9AE}" pid="254" name="FSC#UVEKCFG@15.1700:SR_FStufe2">
    <vt:lpwstr/>
  </property>
  <property fmtid="{D5CDD505-2E9C-101B-9397-08002B2CF9AE}" pid="255" name="FSC#UVEKCFG@15.1700:SR_HStufe3">
    <vt:lpwstr/>
  </property>
  <property fmtid="{D5CDD505-2E9C-101B-9397-08002B2CF9AE}" pid="256" name="FSC#UVEKCFG@15.1700:SR_FStufe3">
    <vt:lpwstr/>
  </property>
  <property fmtid="{D5CDD505-2E9C-101B-9397-08002B2CF9AE}" pid="257" name="FSC#UVEKCFG@15.1700:SR_HStufe4">
    <vt:lpwstr/>
  </property>
  <property fmtid="{D5CDD505-2E9C-101B-9397-08002B2CF9AE}" pid="258" name="FSC#UVEKCFG@15.1700:SR_FStufe4">
    <vt:lpwstr/>
  </property>
  <property fmtid="{D5CDD505-2E9C-101B-9397-08002B2CF9AE}" pid="259" name="FSC#UVEKCFG@15.1700:FileResp_HStufe1">
    <vt:lpwstr/>
  </property>
  <property fmtid="{D5CDD505-2E9C-101B-9397-08002B2CF9AE}" pid="260" name="FSC#UVEKCFG@15.1700:FileResp_FStufe1">
    <vt:lpwstr/>
  </property>
  <property fmtid="{D5CDD505-2E9C-101B-9397-08002B2CF9AE}" pid="261" name="FSC#UVEKCFG@15.1700:FileResp_HStufe2">
    <vt:lpwstr/>
  </property>
  <property fmtid="{D5CDD505-2E9C-101B-9397-08002B2CF9AE}" pid="262" name="FSC#UVEKCFG@15.1700:FileResp_FStufe2">
    <vt:lpwstr/>
  </property>
  <property fmtid="{D5CDD505-2E9C-101B-9397-08002B2CF9AE}" pid="263" name="FSC#UVEKCFG@15.1700:FileResp_HStufe3">
    <vt:lpwstr/>
  </property>
  <property fmtid="{D5CDD505-2E9C-101B-9397-08002B2CF9AE}" pid="264" name="FSC#UVEKCFG@15.1700:FileResp_FStufe3">
    <vt:lpwstr/>
  </property>
  <property fmtid="{D5CDD505-2E9C-101B-9397-08002B2CF9AE}" pid="265" name="FSC#UVEKCFG@15.1700:FileResp_HStufe4">
    <vt:lpwstr/>
  </property>
  <property fmtid="{D5CDD505-2E9C-101B-9397-08002B2CF9AE}" pid="266" name="FSC#UVEKCFG@15.1700:FileResp_FStufe4">
    <vt:lpwstr/>
  </property>
</Properties>
</file>