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08A" w14:textId="77777777" w:rsidR="002A59A5" w:rsidRPr="00A22244" w:rsidRDefault="002A59A5" w:rsidP="00B7432D">
      <w:pPr>
        <w:pStyle w:val="1pt"/>
        <w:sectPr w:rsidR="002A59A5" w:rsidRPr="00A22244" w:rsidSect="00DF11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2FCC80C6" w14:textId="77777777" w:rsidR="002B17FC" w:rsidRPr="00A22244" w:rsidRDefault="002B17FC" w:rsidP="00305ADE">
      <w:pPr>
        <w:pStyle w:val="Titel"/>
        <w:spacing w:line="720" w:lineRule="auto"/>
        <w:rPr>
          <w:sz w:val="22"/>
        </w:rPr>
      </w:pPr>
    </w:p>
    <w:p w14:paraId="7A000354" w14:textId="4F585A83" w:rsidR="00E11189" w:rsidRPr="00A22244" w:rsidRDefault="00DB43D6" w:rsidP="00E11189">
      <w:pPr>
        <w:pStyle w:val="Titel"/>
        <w:rPr>
          <w:sz w:val="22"/>
        </w:rPr>
      </w:pPr>
      <w:r w:rsidRPr="00A22244">
        <w:rPr>
          <w:sz w:val="22"/>
        </w:rPr>
        <w:t xml:space="preserve">Generalvollmacht </w:t>
      </w:r>
      <w:proofErr w:type="spellStart"/>
      <w:r w:rsidRPr="00A22244">
        <w:rPr>
          <w:sz w:val="22"/>
        </w:rPr>
        <w:t>Gesuchseinreichung</w:t>
      </w:r>
      <w:proofErr w:type="spellEnd"/>
      <w:r w:rsidRPr="00A22244">
        <w:rPr>
          <w:sz w:val="22"/>
        </w:rPr>
        <w:t xml:space="preserve"> Marktprämie</w:t>
      </w:r>
    </w:p>
    <w:p w14:paraId="4C0D3B58" w14:textId="77777777" w:rsidR="003A60DA" w:rsidRPr="00A22244" w:rsidRDefault="003A60DA" w:rsidP="003A60DA">
      <w:pPr>
        <w:spacing w:line="600" w:lineRule="auto"/>
        <w:rPr>
          <w:lang w:eastAsia="de-CH"/>
        </w:rPr>
      </w:pPr>
    </w:p>
    <w:p w14:paraId="107CCFB0" w14:textId="7D223008" w:rsidR="00F901D6" w:rsidRPr="00A22244" w:rsidRDefault="00DB43D6" w:rsidP="0041269F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  <w:r w:rsidRPr="00A22244">
        <w:rPr>
          <w:rFonts w:eastAsia="Calibri"/>
          <w:sz w:val="20"/>
          <w:szCs w:val="22"/>
          <w:lang w:eastAsia="en-US"/>
        </w:rPr>
        <w:t xml:space="preserve">Hiermit wird </w:t>
      </w:r>
      <w:sdt>
        <w:sdtPr>
          <w:rPr>
            <w:rFonts w:eastAsia="Calibri"/>
            <w:sz w:val="20"/>
            <w:szCs w:val="22"/>
            <w:lang w:eastAsia="en-US"/>
          </w:rPr>
          <w:id w:val="-838622294"/>
          <w:placeholder>
            <w:docPart w:val="140C04DA8D0F4C1DAD9652FD4867AD6D"/>
          </w:placeholder>
          <w:showingPlcHdr/>
        </w:sdtPr>
        <w:sdtEndPr/>
        <w:sdtContent>
          <w:r w:rsidR="00B57AED" w:rsidRPr="00A22244">
            <w:rPr>
              <w:rStyle w:val="Platzhaltertext"/>
            </w:rPr>
            <w:t xml:space="preserve"> </w:t>
          </w:r>
          <w:r w:rsidR="00B57AED" w:rsidRPr="00A22244">
            <w:rPr>
              <w:rStyle w:val="Platzhaltertext"/>
              <w:sz w:val="20"/>
            </w:rPr>
            <w:t>[Name Bevollmächtigte/r]</w:t>
          </w:r>
        </w:sdtContent>
      </w:sdt>
      <w:r w:rsidR="00B57AED" w:rsidRPr="00A22244">
        <w:rPr>
          <w:rFonts w:eastAsia="Calibri"/>
          <w:sz w:val="20"/>
          <w:szCs w:val="22"/>
          <w:lang w:eastAsia="en-US"/>
        </w:rPr>
        <w:t xml:space="preserve"> </w:t>
      </w:r>
      <w:r w:rsidRPr="00A22244">
        <w:rPr>
          <w:rFonts w:eastAsia="Calibri"/>
          <w:sz w:val="20"/>
          <w:szCs w:val="22"/>
          <w:lang w:eastAsia="en-US"/>
        </w:rPr>
        <w:t>bevollmächtigt, das Marktprämiengesuch im Namen der</w:t>
      </w:r>
      <w:sdt>
        <w:sdtPr>
          <w:rPr>
            <w:rFonts w:eastAsia="Calibri"/>
            <w:sz w:val="20"/>
            <w:szCs w:val="22"/>
            <w:lang w:eastAsia="en-US"/>
          </w:rPr>
          <w:id w:val="936253977"/>
          <w:placeholder>
            <w:docPart w:val="8BD63A0D23524152AFDCBCEF7E9AD98A"/>
          </w:placeholder>
          <w:showingPlcHdr/>
        </w:sdtPr>
        <w:sdtEndPr/>
        <w:sdtContent>
          <w:r w:rsidR="00B57AED" w:rsidRPr="00A22244">
            <w:rPr>
              <w:rStyle w:val="Platzhaltertext"/>
              <w:sz w:val="20"/>
            </w:rPr>
            <w:t xml:space="preserve"> [Name Vollmachtgeberin]</w:t>
          </w:r>
        </w:sdtContent>
      </w:sdt>
      <w:r w:rsidR="00286EFF" w:rsidRPr="00A22244">
        <w:rPr>
          <w:rFonts w:eastAsia="Calibri"/>
          <w:sz w:val="20"/>
          <w:szCs w:val="22"/>
          <w:lang w:eastAsia="en-US"/>
        </w:rPr>
        <w:t xml:space="preserve"> </w:t>
      </w:r>
      <w:r w:rsidRPr="00A22244">
        <w:rPr>
          <w:rFonts w:eastAsia="Calibri"/>
          <w:sz w:val="20"/>
          <w:szCs w:val="22"/>
          <w:lang w:eastAsia="en-US"/>
        </w:rPr>
        <w:t>beim Bundesamt für Energie (BFE) einzureichen. Diese Vollmacht umfasst alle hierzu notwendigen Tätigkeiten. Der/Die Bevollmächtigte ist kraft dieser Vollmacht insbesondere befugt, dem BFE bzw. der mit dem Vollzug beauftragten A</w:t>
      </w:r>
      <w:r w:rsidR="00AF38CB">
        <w:rPr>
          <w:rFonts w:eastAsia="Calibri"/>
          <w:sz w:val="20"/>
          <w:szCs w:val="22"/>
          <w:lang w:eastAsia="en-US"/>
        </w:rPr>
        <w:t>FRY Schweiz</w:t>
      </w:r>
      <w:r w:rsidRPr="00A22244">
        <w:rPr>
          <w:rFonts w:eastAsia="Calibri"/>
          <w:sz w:val="20"/>
          <w:szCs w:val="22"/>
          <w:lang w:eastAsia="en-US"/>
        </w:rPr>
        <w:t xml:space="preserve"> AG alle für die Gesuchsprüfung notwendigen Auskünfte zu erteilen und allfällige weitere für die Gesuchsprüfung notwendigen Unterlagen zu liefern. Der/Die Bevollmächtigte ist sodann befugt, in seinem/ihrem Namen Dritte mit der Auskunftserteilung an das BFE bzw. an die </w:t>
      </w:r>
      <w:r w:rsidR="00AF38CB">
        <w:rPr>
          <w:rFonts w:eastAsia="Calibri"/>
          <w:sz w:val="20"/>
          <w:szCs w:val="22"/>
          <w:lang w:eastAsia="en-US"/>
        </w:rPr>
        <w:t>AFRY Schweiz</w:t>
      </w:r>
      <w:r w:rsidRPr="00A22244">
        <w:rPr>
          <w:rFonts w:eastAsia="Calibri"/>
          <w:sz w:val="20"/>
          <w:szCs w:val="22"/>
          <w:lang w:eastAsia="en-US"/>
        </w:rPr>
        <w:t xml:space="preserve"> AG zu betrauen. Der/Die Bevollmächtigte bezeichnet hierfür im Gesuchsformular die entsprechende(n) Kontaktperson</w:t>
      </w:r>
      <w:r w:rsidR="00A22244" w:rsidRPr="00A22244">
        <w:rPr>
          <w:rFonts w:eastAsia="Calibri"/>
          <w:sz w:val="20"/>
          <w:szCs w:val="22"/>
          <w:lang w:eastAsia="en-US"/>
        </w:rPr>
        <w:t>(</w:t>
      </w:r>
      <w:r w:rsidRPr="00A22244">
        <w:rPr>
          <w:rFonts w:eastAsia="Calibri"/>
          <w:sz w:val="20"/>
          <w:szCs w:val="22"/>
          <w:lang w:eastAsia="en-US"/>
        </w:rPr>
        <w:t>en</w:t>
      </w:r>
      <w:r w:rsidR="00A22244" w:rsidRPr="00A22244">
        <w:rPr>
          <w:rFonts w:eastAsia="Calibri"/>
          <w:sz w:val="20"/>
          <w:szCs w:val="22"/>
          <w:lang w:eastAsia="en-US"/>
        </w:rPr>
        <w:t>)</w:t>
      </w:r>
      <w:r w:rsidRPr="00A22244">
        <w:rPr>
          <w:rFonts w:eastAsia="Calibri"/>
          <w:sz w:val="20"/>
          <w:szCs w:val="22"/>
          <w:lang w:eastAsia="en-US"/>
        </w:rPr>
        <w:t xml:space="preserve"> bei den einzelnen Kraftwerken.</w:t>
      </w:r>
      <w:r w:rsidR="00D81A40" w:rsidRPr="00A22244">
        <w:rPr>
          <w:rFonts w:eastAsia="Calibri"/>
          <w:sz w:val="20"/>
          <w:szCs w:val="22"/>
          <w:lang w:eastAsia="en-US"/>
        </w:rPr>
        <w:t xml:space="preserve"> </w:t>
      </w:r>
    </w:p>
    <w:p w14:paraId="1F385DA5" w14:textId="77777777" w:rsidR="00D2259F" w:rsidRPr="00A22244" w:rsidRDefault="00D2259F" w:rsidP="0041269F">
      <w:pPr>
        <w:spacing w:line="600" w:lineRule="auto"/>
      </w:pPr>
    </w:p>
    <w:tbl>
      <w:tblPr>
        <w:tblStyle w:val="Tabellenraster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440"/>
        <w:gridCol w:w="3756"/>
        <w:gridCol w:w="103"/>
      </w:tblGrid>
      <w:tr w:rsidR="00B56B58" w:rsidRPr="00A22244" w14:paraId="3A9F3DA0" w14:textId="77777777" w:rsidTr="00B56B58">
        <w:sdt>
          <w:sdtPr>
            <w:id w:val="1159119656"/>
            <w:placeholder>
              <w:docPart w:val="AA43E33E87FC4D2A8A4B31A98A368A7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bottom w:val="single" w:sz="4" w:space="0" w:color="auto"/>
                </w:tcBorders>
              </w:tcPr>
              <w:p w14:paraId="506D3A17" w14:textId="77777777" w:rsidR="00B56B58" w:rsidRPr="00A22244" w:rsidRDefault="00E11189" w:rsidP="00D0504B">
                <w:pPr>
                  <w:spacing w:line="276" w:lineRule="auto"/>
                </w:pPr>
                <w:r w:rsidRPr="00A22244">
                  <w:rPr>
                    <w:rStyle w:val="Platzhaltertext"/>
                  </w:rPr>
                  <w:t>[O</w:t>
                </w:r>
                <w:r w:rsidR="00D0504B" w:rsidRPr="00A22244">
                  <w:rPr>
                    <w:rStyle w:val="Platzhaltertext"/>
                  </w:rPr>
                  <w:t>rt, Datum</w:t>
                </w:r>
                <w:r w:rsidR="00BF548B" w:rsidRPr="00A22244">
                  <w:rPr>
                    <w:rStyle w:val="Platzhaltertext"/>
                  </w:rPr>
                  <w:t>]</w:t>
                </w:r>
              </w:p>
            </w:tc>
          </w:sdtContent>
        </w:sdt>
        <w:tc>
          <w:tcPr>
            <w:tcW w:w="1440" w:type="dxa"/>
          </w:tcPr>
          <w:p w14:paraId="095A5236" w14:textId="77777777" w:rsidR="00B56B58" w:rsidRPr="00A22244" w:rsidRDefault="00B56B58" w:rsidP="00633C28">
            <w:pPr>
              <w:spacing w:line="276" w:lineRule="auto"/>
            </w:pPr>
          </w:p>
        </w:tc>
        <w:sdt>
          <w:sdtPr>
            <w:id w:val="1012808311"/>
            <w:placeholder>
              <w:docPart w:val="CEDE73BDFABF42FAA15E79B6C4866BA0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3859" w:type="dxa"/>
                <w:gridSpan w:val="2"/>
                <w:tcBorders>
                  <w:bottom w:val="single" w:sz="4" w:space="0" w:color="auto"/>
                </w:tcBorders>
              </w:tcPr>
              <w:p w14:paraId="69108A87" w14:textId="271AB60A" w:rsidR="00B56B58" w:rsidRPr="00A22244" w:rsidRDefault="00286EFF" w:rsidP="00286EFF">
                <w:pPr>
                  <w:pStyle w:val="berschrift1"/>
                  <w:numPr>
                    <w:ilvl w:val="0"/>
                    <w:numId w:val="0"/>
                  </w:numPr>
                  <w:outlineLvl w:val="0"/>
                </w:pPr>
                <w:r w:rsidRPr="00A22244">
                  <w:rPr>
                    <w:rStyle w:val="Platzhaltertext"/>
                    <w:b w:val="0"/>
                  </w:rPr>
                  <w:t>[Der/die Vollmachtgeber/in]</w:t>
                </w:r>
              </w:p>
            </w:tc>
          </w:sdtContent>
        </w:sdt>
      </w:tr>
      <w:tr w:rsidR="00B56B58" w:rsidRPr="00A22244" w14:paraId="5D30C26A" w14:textId="77777777" w:rsidTr="00B56B58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0A0C0223" w14:textId="77777777" w:rsidR="00B56B58" w:rsidRPr="00A22244" w:rsidRDefault="00B56B58" w:rsidP="00B56B58">
            <w:pPr>
              <w:spacing w:before="120" w:line="276" w:lineRule="auto"/>
            </w:pPr>
            <w:r w:rsidRPr="00A22244">
              <w:t>Ort, Datum</w:t>
            </w:r>
          </w:p>
        </w:tc>
        <w:tc>
          <w:tcPr>
            <w:tcW w:w="1440" w:type="dxa"/>
          </w:tcPr>
          <w:p w14:paraId="09BAB87C" w14:textId="77777777" w:rsidR="00B56B58" w:rsidRPr="00A22244" w:rsidRDefault="00B56B58" w:rsidP="00B56B58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5B441043" w14:textId="77777777" w:rsidR="00B56B58" w:rsidRPr="00A22244" w:rsidRDefault="00B56B58" w:rsidP="00B56B58">
            <w:pPr>
              <w:spacing w:before="120" w:line="276" w:lineRule="auto"/>
            </w:pPr>
            <w:r w:rsidRPr="00A22244">
              <w:t>Unterschrift</w:t>
            </w:r>
          </w:p>
        </w:tc>
      </w:tr>
    </w:tbl>
    <w:p w14:paraId="378B8EE4" w14:textId="77777777" w:rsidR="00EB1A51" w:rsidRPr="00A22244" w:rsidRDefault="00EB1A51" w:rsidP="004816B3">
      <w:pPr>
        <w:spacing w:line="600" w:lineRule="auto"/>
      </w:pPr>
    </w:p>
    <w:sectPr w:rsidR="00EB1A51" w:rsidRPr="00A22244" w:rsidSect="00633C28">
      <w:headerReference w:type="default" r:id="rId20"/>
      <w:footerReference w:type="default" r:id="rId21"/>
      <w:type w:val="continuous"/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BA09" w14:textId="77777777" w:rsidR="00D81A40" w:rsidRPr="00A22244" w:rsidRDefault="00D81A40" w:rsidP="0002015D">
      <w:pPr>
        <w:spacing w:line="240" w:lineRule="auto"/>
      </w:pPr>
      <w:r w:rsidRPr="00A22244">
        <w:separator/>
      </w:r>
    </w:p>
  </w:endnote>
  <w:endnote w:type="continuationSeparator" w:id="0">
    <w:p w14:paraId="1A84E06E" w14:textId="77777777" w:rsidR="00D81A40" w:rsidRPr="00A22244" w:rsidRDefault="00D81A40" w:rsidP="0002015D">
      <w:pPr>
        <w:spacing w:line="240" w:lineRule="auto"/>
      </w:pPr>
      <w:r w:rsidRPr="00A222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140B" w14:textId="77777777" w:rsidR="001F175C" w:rsidRDefault="001F1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E6F5" w14:textId="77777777" w:rsidR="001F175C" w:rsidRDefault="001F17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1033" w14:textId="77777777" w:rsidR="001F175C" w:rsidRDefault="001F175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D81A40" w:rsidRPr="000C0774" w14:paraId="3E9E9354" w14:textId="77777777" w:rsidTr="00BB49FA">
      <w:tc>
        <w:tcPr>
          <w:tcW w:w="9893" w:type="dxa"/>
          <w:vAlign w:val="bottom"/>
        </w:tcPr>
        <w:p w14:paraId="468A31A0" w14:textId="073C7A88" w:rsidR="00D81A40" w:rsidRPr="000C0774" w:rsidRDefault="00D81A40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57AE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C0774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57AE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486CCF0" w14:textId="5A50546C" w:rsidR="00D81A40" w:rsidRDefault="00D81A40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="001F175C">
      <w:fldChar w:fldCharType="begin"/>
    </w:r>
    <w:r w:rsidR="001F175C">
      <w:instrText xml:space="preserve"> DOCPROPERTY "CustomField.ShowDate"\*CHARFORMAT </w:instrText>
    </w:r>
    <w:r w:rsidR="001F175C">
      <w:fldChar w:fldCharType="separate"/>
    </w:r>
    <w:r>
      <w:instrText>-1</w:instrText>
    </w:r>
    <w:r w:rsidR="001F175C">
      <w:fldChar w:fldCharType="end"/>
    </w:r>
    <w:r>
      <w:instrText>="0" "" "</w:instrText>
    </w:r>
    <w:r>
      <w:rPr>
        <w:lang w:val="fr-CH"/>
      </w:rPr>
      <w:fldChar w:fldCharType="begin"/>
    </w:r>
    <w:r w:rsidRPr="00C42651">
      <w:instrText xml:space="preserve"> DOCPROPERTY "CustomField.DocumentDate"\*CHARFORMAT \&lt;OawJumpToField value=0/&gt;</w:instrText>
    </w:r>
    <w:r>
      <w:rPr>
        <w:lang w:val="fr-CH"/>
      </w:rPr>
      <w:fldChar w:fldCharType="separate"/>
    </w:r>
    <w:r>
      <w:instrText>29. März 2018</w:instrText>
    </w:r>
    <w:r>
      <w:rPr>
        <w:lang w:val="fr-CH"/>
      </w:rPr>
      <w:fldChar w:fldCharType="end"/>
    </w:r>
    <w:r>
      <w:instrText>"</w:instrText>
    </w:r>
    <w:r>
      <w:rPr>
        <w:highlight w:val="white"/>
      </w:rPr>
      <w:fldChar w:fldCharType="separate"/>
    </w:r>
    <w:r>
      <w:rPr>
        <w:noProof/>
      </w:rPr>
      <w:t>29. März 2018</w: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E4A9" w14:textId="77777777" w:rsidR="00D81A40" w:rsidRPr="00A22244" w:rsidRDefault="00D81A40" w:rsidP="0002015D">
      <w:pPr>
        <w:spacing w:line="240" w:lineRule="auto"/>
      </w:pPr>
      <w:r w:rsidRPr="00A22244">
        <w:separator/>
      </w:r>
    </w:p>
  </w:footnote>
  <w:footnote w:type="continuationSeparator" w:id="0">
    <w:p w14:paraId="36249252" w14:textId="77777777" w:rsidR="00D81A40" w:rsidRPr="00A22244" w:rsidRDefault="00D81A40" w:rsidP="0002015D">
      <w:pPr>
        <w:spacing w:line="240" w:lineRule="auto"/>
      </w:pPr>
      <w:r w:rsidRPr="00A2224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941C" w14:textId="77777777" w:rsidR="001F175C" w:rsidRDefault="001F17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D81A40" w:rsidRPr="00A22244" w14:paraId="7C346F2D" w14:textId="77777777" w:rsidTr="00A955AF">
      <w:trPr>
        <w:cantSplit/>
        <w:trHeight w:hRule="exact" w:val="1985"/>
      </w:trPr>
      <w:tc>
        <w:tcPr>
          <w:tcW w:w="5302" w:type="dxa"/>
          <w:textDirection w:val="btLr"/>
        </w:tcPr>
        <w:p w14:paraId="567C60D0" w14:textId="77777777" w:rsidR="00D81A40" w:rsidRPr="00A22244" w:rsidRDefault="00D81A40" w:rsidP="00F14212">
          <w:pPr>
            <w:pStyle w:val="OutputprofileTitle"/>
          </w:pPr>
          <w:r w:rsidRPr="00A22244">
            <w:rPr>
              <w:highlight w:val="white"/>
            </w:rPr>
            <w:fldChar w:fldCharType="begin"/>
          </w:r>
          <w:r w:rsidRPr="00A22244">
            <w:rPr>
              <w:highlight w:val="white"/>
            </w:rPr>
            <w:instrText xml:space="preserve"> DOCPROPERTY "output.draft"\*CHARFORMAT \&lt;OawJumpToField value=0/&gt;</w:instrText>
          </w:r>
          <w:r w:rsidRPr="00A22244">
            <w:rPr>
              <w:highlight w:val="white"/>
            </w:rPr>
            <w:fldChar w:fldCharType="end"/>
          </w:r>
        </w:p>
        <w:p w14:paraId="7C9AFB47" w14:textId="1B37B948" w:rsidR="00D81A40" w:rsidRPr="00A22244" w:rsidRDefault="00D81A40" w:rsidP="00F14212">
          <w:pPr>
            <w:pStyle w:val="OutputprofileText"/>
          </w:pPr>
          <w:r w:rsidRPr="00A22244">
            <w:fldChar w:fldCharType="begin"/>
          </w:r>
          <w:r w:rsidRPr="00A22244">
            <w:instrText xml:space="preserve"> if </w:instrText>
          </w:r>
          <w:r w:rsidRPr="00A22244">
            <w:fldChar w:fldCharType="begin"/>
          </w:r>
          <w:r w:rsidRPr="00A22244">
            <w:instrText xml:space="preserve"> DOCPROPERTY "Output.Draft"</w:instrText>
          </w:r>
          <w:r w:rsidRPr="00A22244">
            <w:fldChar w:fldCharType="end"/>
          </w:r>
          <w:r w:rsidRPr="00A22244">
            <w:instrText xml:space="preserve"> = "" "" "</w:instrText>
          </w:r>
          <w:r w:rsidRPr="00A22244">
            <w:fldChar w:fldCharType="begin"/>
          </w:r>
          <w:r w:rsidRPr="00A22244">
            <w:instrText xml:space="preserve"> DATE  \@ "dd.MM.yyyy - HH:mm:ss"  \* MERGEFORMAT </w:instrText>
          </w:r>
          <w:r w:rsidRPr="00A22244">
            <w:fldChar w:fldCharType="separate"/>
          </w:r>
          <w:r w:rsidRPr="00A22244">
            <w:rPr>
              <w:noProof/>
            </w:rPr>
            <w:instrText>17.07.2015 - 09:40:36</w:instrText>
          </w:r>
          <w:r w:rsidRPr="00A22244">
            <w:rPr>
              <w:noProof/>
            </w:rPr>
            <w:fldChar w:fldCharType="end"/>
          </w:r>
          <w:r w:rsidRPr="00A22244">
            <w:instrText>"</w:instrText>
          </w:r>
          <w:r w:rsidRPr="00A22244"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60A6CC53" w14:textId="77777777" w:rsidR="00D81A40" w:rsidRPr="00A22244" w:rsidRDefault="00D81A40" w:rsidP="007424D6">
          <w:pPr>
            <w:pStyle w:val="KopfzeileDepartement"/>
          </w:pPr>
          <w:r w:rsidRPr="00A22244">
            <w:fldChar w:fldCharType="begin"/>
          </w:r>
          <w:r w:rsidRPr="00A22244">
            <w:instrText xml:space="preserve"> IF </w:instrText>
          </w:r>
          <w:r w:rsidR="001F175C">
            <w:fldChar w:fldCharType="begin"/>
          </w:r>
          <w:r w:rsidR="001F175C">
            <w:instrText xml:space="preserve"> DOCPROPERTY "CustomField.ShowUVEKandOrg"\*CHARFORMAT </w:instrText>
          </w:r>
          <w:r w:rsidR="001F175C">
            <w:fldChar w:fldCharType="separate"/>
          </w:r>
          <w:r w:rsidRPr="00A22244">
            <w:instrText>-1</w:instrText>
          </w:r>
          <w:r w:rsidR="001F175C">
            <w:fldChar w:fldCharType="end"/>
          </w:r>
          <w:r w:rsidRPr="00A22244">
            <w:instrText>="0" "" "</w:instrText>
          </w:r>
          <w:r w:rsidRPr="00A22244">
            <w:fldChar w:fldCharType="begin"/>
          </w:r>
          <w:r w:rsidRPr="00A22244">
            <w:instrText xml:space="preserve"> if </w:instrText>
          </w:r>
          <w:r w:rsidR="001F175C">
            <w:fldChar w:fldCharType="begin"/>
          </w:r>
          <w:r w:rsidR="001F175C">
            <w:instrText xml:space="preserve"> DOCPROPERTY "Signature1.OrgAbs1Z1"\*CHARFORMAT </w:instrText>
          </w:r>
          <w:r w:rsidR="001F175C">
            <w:fldChar w:fldCharType="separate"/>
          </w:r>
          <w:r w:rsidRPr="00A22244">
            <w:instrText>Eidgenössisches Departement für Umwelt, Verkehr, Energie und Kommunikation UVEK</w:instrText>
          </w:r>
          <w:r w:rsidR="001F175C">
            <w:fldChar w:fldCharType="end"/>
          </w:r>
          <w:r w:rsidRPr="00A22244">
            <w:instrText xml:space="preserve"> = "" "" "</w:instrText>
          </w:r>
          <w:r w:rsidR="001F175C">
            <w:fldChar w:fldCharType="begin"/>
          </w:r>
          <w:r w:rsidR="001F175C">
            <w:instrText xml:space="preserve"> DOCPROPERTY "Signature1.OrgAbs1Z1"\*CHARFOR</w:instrText>
          </w:r>
          <w:r w:rsidR="001F175C">
            <w:instrText xml:space="preserve">MAT </w:instrText>
          </w:r>
          <w:r w:rsidR="001F175C">
            <w:fldChar w:fldCharType="separate"/>
          </w:r>
          <w:r w:rsidRPr="00A22244">
            <w:instrText>Eidgenössisches Departement für Umwelt, Verkehr, Energie und Kommunikation UVEK</w:instrText>
          </w:r>
          <w:r w:rsidR="001F175C">
            <w:fldChar w:fldCharType="end"/>
          </w:r>
        </w:p>
        <w:p w14:paraId="76213868" w14:textId="77777777" w:rsidR="00D81A40" w:rsidRPr="00A22244" w:rsidRDefault="00D81A40" w:rsidP="007424D6">
          <w:pPr>
            <w:pStyle w:val="KopfzeileDepartement"/>
            <w:rPr>
              <w:noProof/>
            </w:rPr>
          </w:pPr>
          <w:r w:rsidRPr="00A22244">
            <w:instrText xml:space="preserve">" </w:instrText>
          </w:r>
          <w:r w:rsidRPr="00A22244">
            <w:fldChar w:fldCharType="separate"/>
          </w:r>
          <w:r w:rsidRPr="00A22244">
            <w:rPr>
              <w:noProof/>
            </w:rPr>
            <w:instrText>Eidgenössisches Departement für Umwelt, Verkehr, Energie und Kommunikation UVEK</w:instrText>
          </w:r>
        </w:p>
        <w:p w14:paraId="7362698F" w14:textId="77777777" w:rsidR="00D81A40" w:rsidRPr="00A22244" w:rsidRDefault="00D81A40" w:rsidP="007424D6">
          <w:pPr>
            <w:pStyle w:val="KopfzeileDepartement"/>
          </w:pPr>
          <w:r w:rsidRPr="00A22244">
            <w:fldChar w:fldCharType="end"/>
          </w:r>
          <w:r w:rsidRPr="00A22244">
            <w:fldChar w:fldCharType="begin"/>
          </w:r>
          <w:r w:rsidRPr="00A22244">
            <w:instrText xml:space="preserve"> if </w:instrText>
          </w:r>
          <w:r w:rsidRPr="00A22244">
            <w:fldChar w:fldCharType="begin"/>
          </w:r>
          <w:r w:rsidRPr="00A22244">
            <w:instrText xml:space="preserve"> DOCPROPERTY "Signature1.OrgAbs1Z2"\*CHARFORMAT </w:instrText>
          </w:r>
          <w:r w:rsidRPr="00A22244">
            <w:fldChar w:fldCharType="end"/>
          </w:r>
          <w:r w:rsidRPr="00A22244">
            <w:instrText xml:space="preserve"> = "" "" "</w:instrText>
          </w:r>
          <w:r w:rsidR="001F175C">
            <w:fldChar w:fldCharType="begin"/>
          </w:r>
          <w:r w:rsidR="001F175C">
            <w:instrText xml:space="preserve"> DOCPROPERTY "Signat</w:instrText>
          </w:r>
          <w:r w:rsidR="001F175C">
            <w:instrText xml:space="preserve">ure1.OrgAbs1Z2"\*CHARFORMAT </w:instrText>
          </w:r>
          <w:r w:rsidR="001F175C">
            <w:fldChar w:fldCharType="separate"/>
          </w:r>
          <w:r w:rsidRPr="00A22244">
            <w:instrText>Signature1.OrgAbs1Z2</w:instrText>
          </w:r>
          <w:r w:rsidR="001F175C">
            <w:fldChar w:fldCharType="end"/>
          </w:r>
        </w:p>
        <w:p w14:paraId="21788478" w14:textId="77777777" w:rsidR="00D81A40" w:rsidRPr="00A22244" w:rsidRDefault="00D81A40" w:rsidP="007424D6">
          <w:pPr>
            <w:pStyle w:val="KopfzeileDepartement"/>
          </w:pPr>
          <w:r w:rsidRPr="00A22244">
            <w:instrText xml:space="preserve">" </w:instrText>
          </w:r>
          <w:r w:rsidRPr="00A22244">
            <w:fldChar w:fldCharType="end"/>
          </w:r>
          <w:r w:rsidRPr="00A22244">
            <w:fldChar w:fldCharType="begin"/>
          </w:r>
          <w:r w:rsidRPr="00A22244">
            <w:instrText xml:space="preserve"> if </w:instrText>
          </w:r>
          <w:r w:rsidRPr="00A22244">
            <w:fldChar w:fldCharType="begin"/>
          </w:r>
          <w:r w:rsidRPr="00A22244">
            <w:instrText xml:space="preserve"> DOCPROPERTY "Signature1.OrgAbs1Z3"\*CHARFORMAT </w:instrText>
          </w:r>
          <w:r w:rsidRPr="00A22244">
            <w:fldChar w:fldCharType="end"/>
          </w:r>
          <w:r w:rsidRPr="00A22244">
            <w:instrText xml:space="preserve"> = "" "" "</w:instrText>
          </w:r>
          <w:r w:rsidR="001F175C">
            <w:fldChar w:fldCharType="begin"/>
          </w:r>
          <w:r w:rsidR="001F175C">
            <w:instrText xml:space="preserve"> DOCPROPERTY "Signature1.OrgAbs1Z3"\*CHARFORMAT </w:instrText>
          </w:r>
          <w:r w:rsidR="001F175C">
            <w:fldChar w:fldCharType="separate"/>
          </w:r>
          <w:r w:rsidRPr="00A22244">
            <w:instrText>Signature1.OrgAbs1Z3</w:instrText>
          </w:r>
          <w:r w:rsidR="001F175C">
            <w:fldChar w:fldCharType="end"/>
          </w:r>
        </w:p>
        <w:p w14:paraId="277EAA44" w14:textId="77777777" w:rsidR="00D81A40" w:rsidRPr="00A22244" w:rsidRDefault="00D81A40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A22244">
            <w:instrText xml:space="preserve">" </w:instrText>
          </w:r>
          <w:r w:rsidRPr="00A22244">
            <w:fldChar w:fldCharType="end"/>
          </w:r>
          <w:r w:rsidRPr="00A22244">
            <w:fldChar w:fldCharType="begin"/>
          </w:r>
          <w:r w:rsidRPr="00A22244">
            <w:instrText xml:space="preserve"> if </w:instrText>
          </w:r>
          <w:r w:rsidR="001F175C">
            <w:fldChar w:fldCharType="begin"/>
          </w:r>
          <w:r w:rsidR="001F175C">
            <w:instrText xml:space="preserve"> DOCPROPERTY "Signature1.OrgAbs1Z1"\*CHARFORMAT </w:instrText>
          </w:r>
          <w:r w:rsidR="001F175C">
            <w:fldChar w:fldCharType="separate"/>
          </w:r>
          <w:r w:rsidRPr="00A22244">
            <w:instrText>Eidgenössisches Departement für Umwelt, Verkehr, Energie und Kommunikation UVEK</w:instrText>
          </w:r>
          <w:r w:rsidR="001F175C">
            <w:fldChar w:fldCharType="end"/>
          </w:r>
          <w:r w:rsidRPr="00A22244">
            <w:instrText xml:space="preserve"> = "" "" "</w:instrText>
          </w:r>
        </w:p>
        <w:p w14:paraId="410E6F12" w14:textId="77777777" w:rsidR="00D81A40" w:rsidRPr="00A22244" w:rsidRDefault="00D81A40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A22244">
            <w:instrText xml:space="preserve">" </w:instrText>
          </w:r>
          <w:r w:rsidRPr="00A22244">
            <w:fldChar w:fldCharType="separate"/>
          </w:r>
        </w:p>
        <w:p w14:paraId="342EAC29" w14:textId="461EB04E" w:rsidR="001F175C" w:rsidRPr="00A22244" w:rsidRDefault="00D81A40" w:rsidP="007424D6">
          <w:pPr>
            <w:pStyle w:val="KopfzeileDepartement"/>
            <w:rPr>
              <w:noProof/>
            </w:rPr>
          </w:pPr>
          <w:r w:rsidRPr="00A22244">
            <w:fldChar w:fldCharType="end"/>
          </w:r>
          <w:r w:rsidRPr="00A22244">
            <w:instrText>"</w:instrText>
          </w:r>
          <w:r w:rsidRPr="00A22244">
            <w:fldChar w:fldCharType="separate"/>
          </w:r>
          <w:r w:rsidR="001F175C" w:rsidRPr="00A22244">
            <w:rPr>
              <w:noProof/>
            </w:rPr>
            <w:t>Eidgenössisches Departement für Umwelt, Verkehr, Energie und Kommunikation UVEK</w:t>
          </w:r>
        </w:p>
        <w:p w14:paraId="70D55B68" w14:textId="3D0363F6" w:rsidR="001F175C" w:rsidRPr="00A22244" w:rsidRDefault="001F175C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9E471D1" w14:textId="0BDE2D88" w:rsidR="00D81A40" w:rsidRPr="00A22244" w:rsidRDefault="00D81A40" w:rsidP="007424D6">
          <w:pPr>
            <w:pStyle w:val="KopfzeileDepartement"/>
            <w:rPr>
              <w:b/>
            </w:rPr>
          </w:pPr>
          <w:r w:rsidRPr="00A22244">
            <w:fldChar w:fldCharType="end"/>
          </w:r>
          <w:r w:rsidRPr="00A22244">
            <w:fldChar w:fldCharType="begin"/>
          </w:r>
          <w:r w:rsidRPr="00A22244">
            <w:instrText xml:space="preserve"> IF </w:instrText>
          </w:r>
          <w:r w:rsidR="001F175C">
            <w:fldChar w:fldCharType="begin"/>
          </w:r>
          <w:r w:rsidR="001F175C">
            <w:instrText xml:space="preserve"> DOCPROPERTY "CustomField.ShowUVEKOnly"\*CHARFORMAT </w:instrText>
          </w:r>
          <w:r w:rsidR="001F175C">
            <w:fldChar w:fldCharType="separate"/>
          </w:r>
          <w:r w:rsidR="00AF38CB">
            <w:instrText>-1</w:instrText>
          </w:r>
          <w:r w:rsidR="001F175C">
            <w:fldChar w:fldCharType="end"/>
          </w:r>
          <w:r w:rsidRPr="00A22244">
            <w:instrText>="0" "" "</w:instrText>
          </w:r>
          <w:r w:rsidRPr="00A22244">
            <w:fldChar w:fldCharType="begin"/>
          </w:r>
          <w:r w:rsidRPr="00A22244">
            <w:instrText xml:space="preserve"> if </w:instrText>
          </w:r>
          <w:r w:rsidRPr="00A22244">
            <w:rPr>
              <w:b/>
            </w:rPr>
            <w:fldChar w:fldCharType="begin"/>
          </w:r>
          <w:r w:rsidRPr="00A22244">
            <w:rPr>
              <w:b/>
            </w:rPr>
            <w:instrText xml:space="preserve"> DOCPROPERTY "Signature1.OrgAbs1Z4Fett"\*CHARFORMAT </w:instrText>
          </w:r>
          <w:r w:rsidRPr="00A22244">
            <w:rPr>
              <w:b/>
            </w:rPr>
            <w:fldChar w:fldCharType="separate"/>
          </w:r>
          <w:r w:rsidR="00AF38CB">
            <w:rPr>
              <w:b/>
            </w:rPr>
            <w:instrText>Bundesamt für Energie BFE</w:instrText>
          </w:r>
          <w:r w:rsidRPr="00A22244">
            <w:rPr>
              <w:b/>
            </w:rPr>
            <w:fldChar w:fldCharType="end"/>
          </w:r>
          <w:r w:rsidRPr="00A22244">
            <w:rPr>
              <w:b/>
            </w:rPr>
            <w:instrText xml:space="preserve"> = "" "" "</w:instrText>
          </w:r>
          <w:r w:rsidRPr="00A22244">
            <w:rPr>
              <w:b/>
            </w:rPr>
            <w:fldChar w:fldCharType="begin"/>
          </w:r>
          <w:r w:rsidRPr="00A22244">
            <w:rPr>
              <w:b/>
            </w:rPr>
            <w:instrText xml:space="preserve"> DOCPROPERTY "Signature1.OrgAbs1Z4Fett"\*CHARFORMAT </w:instrText>
          </w:r>
          <w:r w:rsidRPr="00A22244">
            <w:rPr>
              <w:b/>
            </w:rPr>
            <w:fldChar w:fldCharType="separate"/>
          </w:r>
          <w:r w:rsidR="00AF38CB">
            <w:rPr>
              <w:b/>
            </w:rPr>
            <w:instrText>Bundesamt für Energie BFE</w:instrText>
          </w:r>
          <w:r w:rsidRPr="00A22244">
            <w:rPr>
              <w:b/>
            </w:rPr>
            <w:fldChar w:fldCharType="end"/>
          </w:r>
        </w:p>
        <w:p w14:paraId="4DCF0680" w14:textId="6B37E2FD" w:rsidR="00AF38CB" w:rsidRPr="00A22244" w:rsidRDefault="00D81A40" w:rsidP="007424D6">
          <w:pPr>
            <w:pStyle w:val="KopfzeileDepartement"/>
            <w:rPr>
              <w:b/>
              <w:noProof/>
            </w:rPr>
          </w:pPr>
          <w:r w:rsidRPr="00A22244">
            <w:rPr>
              <w:b/>
            </w:rPr>
            <w:instrText>"</w:instrText>
          </w:r>
          <w:r w:rsidRPr="00A22244">
            <w:instrText xml:space="preserve"> </w:instrText>
          </w:r>
          <w:r w:rsidRPr="00A22244">
            <w:fldChar w:fldCharType="separate"/>
          </w:r>
          <w:r w:rsidR="00AF38CB">
            <w:rPr>
              <w:b/>
              <w:noProof/>
            </w:rPr>
            <w:instrText>Bundesamt für Energie BFE</w:instrText>
          </w:r>
        </w:p>
        <w:p w14:paraId="23D1A3D5" w14:textId="13ADD9E0" w:rsidR="00D81A40" w:rsidRPr="00A22244" w:rsidRDefault="00D81A40" w:rsidP="007424D6">
          <w:pPr>
            <w:pStyle w:val="KopfzeileDepartement"/>
          </w:pPr>
          <w:r w:rsidRPr="00A22244">
            <w:fldChar w:fldCharType="end"/>
          </w:r>
          <w:r w:rsidRPr="00A22244">
            <w:fldChar w:fldCharType="begin"/>
          </w:r>
          <w:r w:rsidRPr="00A22244">
            <w:instrText xml:space="preserve"> if </w:instrText>
          </w:r>
          <w:r w:rsidR="001F175C">
            <w:fldChar w:fldCharType="begin"/>
          </w:r>
          <w:r w:rsidR="001F175C">
            <w:instrText xml:space="preserve"> DOCPROPERTY "Signature1.OrgAbs1Z5"\*CHARFORMAT </w:instrText>
          </w:r>
          <w:r w:rsidR="001F175C">
            <w:fldChar w:fldCharType="separate"/>
          </w:r>
          <w:r w:rsidR="00AF38CB">
            <w:instrText>Sektion Energieversorgung und Monitoring</w:instrText>
          </w:r>
          <w:r w:rsidR="001F175C">
            <w:fldChar w:fldCharType="end"/>
          </w:r>
          <w:r w:rsidRPr="00A22244">
            <w:instrText xml:space="preserve"> = "" "" "</w:instrText>
          </w:r>
          <w:r w:rsidR="001F175C">
            <w:fldChar w:fldCharType="begin"/>
          </w:r>
          <w:r w:rsidR="001F175C">
            <w:instrText xml:space="preserve"> DOCPROPERTY "Signature1.OrgAbs1Z5"\*CHARFORMAT </w:instrText>
          </w:r>
          <w:r w:rsidR="001F175C">
            <w:fldChar w:fldCharType="separate"/>
          </w:r>
          <w:r w:rsidR="00AF38CB">
            <w:instrText>Sektion Energieversorgung und Monitoring</w:instrText>
          </w:r>
          <w:r w:rsidR="001F175C">
            <w:fldChar w:fldCharType="end"/>
          </w:r>
        </w:p>
        <w:p w14:paraId="0EA2DC88" w14:textId="6A0DA9BE" w:rsidR="00AF38CB" w:rsidRPr="00A22244" w:rsidRDefault="00D81A40" w:rsidP="007424D6">
          <w:pPr>
            <w:pStyle w:val="KopfzeileDepartement"/>
            <w:rPr>
              <w:noProof/>
            </w:rPr>
          </w:pPr>
          <w:r w:rsidRPr="00A22244">
            <w:instrText xml:space="preserve">" </w:instrText>
          </w:r>
          <w:r w:rsidRPr="00A22244">
            <w:fldChar w:fldCharType="separate"/>
          </w:r>
          <w:r w:rsidR="00AF38CB">
            <w:rPr>
              <w:noProof/>
            </w:rPr>
            <w:instrText xml:space="preserve">Sektion </w:instrText>
          </w:r>
          <w:r w:rsidR="001F175C">
            <w:rPr>
              <w:noProof/>
            </w:rPr>
            <w:instrText>Wasserkraft</w:instrText>
          </w:r>
        </w:p>
        <w:p w14:paraId="20618F36" w14:textId="1483069B" w:rsidR="00D81A40" w:rsidRPr="00A22244" w:rsidRDefault="00D81A40" w:rsidP="007424D6">
          <w:pPr>
            <w:pStyle w:val="KopfzeileDepartement"/>
          </w:pPr>
          <w:r w:rsidRPr="00A22244">
            <w:fldChar w:fldCharType="end"/>
          </w:r>
          <w:r w:rsidRPr="00A22244">
            <w:fldChar w:fldCharType="begin"/>
          </w:r>
          <w:r w:rsidRPr="00A22244">
            <w:instrText xml:space="preserve"> if </w:instrText>
          </w:r>
          <w:r w:rsidRPr="00A22244">
            <w:fldChar w:fldCharType="begin"/>
          </w:r>
          <w:r w:rsidRPr="00A22244">
            <w:instrText xml:space="preserve"> DOCPROPERTY "Signature1.OrgAbs1Z6"\*CHARFORMAT </w:instrText>
          </w:r>
          <w:r w:rsidRPr="00A22244">
            <w:fldChar w:fldCharType="end"/>
          </w:r>
          <w:r w:rsidRPr="00A22244">
            <w:instrText xml:space="preserve"> = "" "" "</w:instrText>
          </w:r>
          <w:r w:rsidR="001F175C">
            <w:fldChar w:fldCharType="begin"/>
          </w:r>
          <w:r w:rsidR="001F175C">
            <w:instrText xml:space="preserve"> DOCPROPERTY "Signature1.OrgAbs1Z6"\*CHARFORMAT </w:instrText>
          </w:r>
          <w:r w:rsidR="001F175C">
            <w:fldChar w:fldCharType="separate"/>
          </w:r>
          <w:r w:rsidRPr="00A22244">
            <w:instrText>Signature1.OrgAbs1Z6</w:instrText>
          </w:r>
          <w:r w:rsidR="001F175C">
            <w:fldChar w:fldCharType="end"/>
          </w:r>
        </w:p>
        <w:p w14:paraId="59BFBBFE" w14:textId="01A1132C" w:rsidR="00D81A40" w:rsidRPr="00A22244" w:rsidRDefault="00D81A40" w:rsidP="007424D6">
          <w:pPr>
            <w:pStyle w:val="KopfzeileDepartement"/>
          </w:pPr>
          <w:r w:rsidRPr="00A22244">
            <w:instrText xml:space="preserve">" </w:instrText>
          </w:r>
          <w:r w:rsidRPr="00A22244">
            <w:fldChar w:fldCharType="end"/>
          </w:r>
        </w:p>
        <w:p w14:paraId="2B9BF403" w14:textId="6229EE80" w:rsidR="00D81A40" w:rsidRPr="00A22244" w:rsidRDefault="00D81A40" w:rsidP="007424D6">
          <w:pPr>
            <w:pStyle w:val="KopfzeileDepartement"/>
          </w:pPr>
          <w:r w:rsidRPr="00A22244">
            <w:fldChar w:fldCharType="begin"/>
          </w:r>
          <w:r w:rsidRPr="00A22244">
            <w:instrText xml:space="preserve"> IF </w:instrText>
          </w:r>
          <w:r w:rsidRPr="00A22244">
            <w:fldChar w:fldCharType="begin"/>
          </w:r>
          <w:r w:rsidRPr="00A22244">
            <w:instrText xml:space="preserve"> DOCPROPERTY "Signature2.OrgAbs2Z2Fett"\*CHARFORMAT </w:instrText>
          </w:r>
          <w:r w:rsidRPr="00A22244">
            <w:fldChar w:fldCharType="end"/>
          </w:r>
          <w:r w:rsidRPr="00A22244">
            <w:instrText>=</w:instrText>
          </w:r>
          <w:r w:rsidR="001F175C">
            <w:fldChar w:fldCharType="begin"/>
          </w:r>
          <w:r w:rsidR="001F175C">
            <w:instrText xml:space="preserve"> DOCPROPERTY "Signature1.OrgAbs1Z4Fett"\*CHARFORMAT </w:instrText>
          </w:r>
          <w:r w:rsidR="001F175C">
            <w:fldChar w:fldCharType="separate"/>
          </w:r>
          <w:r w:rsidR="00AF38CB">
            <w:instrText>Bundesamt für Energie BFE</w:instrText>
          </w:r>
          <w:r w:rsidR="001F175C">
            <w:fldChar w:fldCharType="end"/>
          </w:r>
          <w:r w:rsidRPr="00A22244">
            <w:instrText xml:space="preserve"> "" "</w:instrText>
          </w:r>
          <w:r w:rsidRPr="00A22244">
            <w:fldChar w:fldCharType="begin"/>
          </w:r>
          <w:r w:rsidRPr="00A22244">
            <w:instrText xml:space="preserve"> if </w:instrText>
          </w:r>
          <w:r w:rsidRPr="00A22244">
            <w:fldChar w:fldCharType="begin"/>
          </w:r>
          <w:r w:rsidRPr="00A22244">
            <w:instrText xml:space="preserve"> DOCPROPERTY "Signature2.OrgAbs2Z1"\*CHARFORMAT </w:instrText>
          </w:r>
          <w:r w:rsidRPr="00A22244">
            <w:fldChar w:fldCharType="end"/>
          </w:r>
          <w:r w:rsidRPr="00A22244">
            <w:instrText xml:space="preserve"> = "" "" "</w:instrText>
          </w:r>
          <w:r w:rsidR="001F175C">
            <w:fldChar w:fldCharType="begin"/>
          </w:r>
          <w:r w:rsidR="001F175C">
            <w:instrText xml:space="preserve"> DOCPROPERTY "Signature2.OrgAbs2Z1"\*CHARFORMAT </w:instrText>
          </w:r>
          <w:r w:rsidR="001F175C">
            <w:fldChar w:fldCharType="separate"/>
          </w:r>
          <w:r w:rsidRPr="00A22244">
            <w:instrText>Signature2.OrgAbs2Z1</w:instrText>
          </w:r>
          <w:r w:rsidR="001F175C">
            <w:fldChar w:fldCharType="end"/>
          </w:r>
        </w:p>
        <w:p w14:paraId="18ECF0C8" w14:textId="37ECCC4C" w:rsidR="00D81A40" w:rsidRPr="00A22244" w:rsidRDefault="00D81A40" w:rsidP="007424D6">
          <w:pPr>
            <w:pStyle w:val="KopfzeileDepartement"/>
            <w:rPr>
              <w:b/>
            </w:rPr>
          </w:pPr>
          <w:r w:rsidRPr="00A22244">
            <w:instrText xml:space="preserve">" </w:instrText>
          </w:r>
          <w:r w:rsidRPr="00A22244">
            <w:fldChar w:fldCharType="end"/>
          </w:r>
          <w:r w:rsidRPr="00A22244">
            <w:fldChar w:fldCharType="begin"/>
          </w:r>
          <w:r w:rsidRPr="00A22244">
            <w:instrText xml:space="preserve"> if </w:instrText>
          </w:r>
          <w:r w:rsidRPr="00A22244">
            <w:rPr>
              <w:b/>
            </w:rPr>
            <w:fldChar w:fldCharType="begin"/>
          </w:r>
          <w:r w:rsidRPr="00A22244">
            <w:rPr>
              <w:b/>
            </w:rPr>
            <w:instrText xml:space="preserve"> DOCPROPERTY "Signature2.OrgAbs2Z2Fett"\*CHARFORMAT </w:instrText>
          </w:r>
          <w:r w:rsidRPr="00A22244">
            <w:rPr>
              <w:b/>
            </w:rPr>
            <w:fldChar w:fldCharType="end"/>
          </w:r>
          <w:r w:rsidRPr="00A22244">
            <w:rPr>
              <w:b/>
            </w:rPr>
            <w:instrText xml:space="preserve"> = "" "" "</w:instrText>
          </w:r>
          <w:r w:rsidRPr="00A22244">
            <w:rPr>
              <w:b/>
            </w:rPr>
            <w:fldChar w:fldCharType="begin"/>
          </w:r>
          <w:r w:rsidRPr="00A22244">
            <w:rPr>
              <w:b/>
            </w:rPr>
            <w:instrText xml:space="preserve"> DOCPROPERTY "Signature2.OrgAbs2Z2Fett"\*CHARFORMAT </w:instrText>
          </w:r>
          <w:r w:rsidRPr="00A22244">
            <w:rPr>
              <w:b/>
            </w:rPr>
            <w:fldChar w:fldCharType="separate"/>
          </w:r>
          <w:r w:rsidRPr="00A22244">
            <w:rPr>
              <w:b/>
            </w:rPr>
            <w:instrText>Signature2.OrgAbs2Z2Fett</w:instrText>
          </w:r>
          <w:r w:rsidRPr="00A22244">
            <w:rPr>
              <w:b/>
            </w:rPr>
            <w:fldChar w:fldCharType="end"/>
          </w:r>
        </w:p>
        <w:p w14:paraId="7F9A39DD" w14:textId="6A68D3C2" w:rsidR="001F175C" w:rsidRPr="00A22244" w:rsidRDefault="00D81A40" w:rsidP="007424D6">
          <w:pPr>
            <w:pStyle w:val="KopfzeileDepartement"/>
            <w:rPr>
              <w:b/>
              <w:noProof/>
            </w:rPr>
          </w:pPr>
          <w:r w:rsidRPr="00A22244">
            <w:rPr>
              <w:b/>
            </w:rPr>
            <w:instrText>"</w:instrText>
          </w:r>
          <w:r w:rsidRPr="00A22244">
            <w:instrText xml:space="preserve"> </w:instrText>
          </w:r>
          <w:r w:rsidRPr="00A22244">
            <w:fldChar w:fldCharType="end"/>
          </w:r>
          <w:r w:rsidRPr="00A22244">
            <w:fldChar w:fldCharType="begin"/>
          </w:r>
          <w:r w:rsidRPr="00A22244">
            <w:instrText xml:space="preserve"> DOCPROPERTY "Signature2.OrgAbs2Z3"\*CHARFORMAT </w:instrText>
          </w:r>
          <w:r w:rsidRPr="00A22244">
            <w:fldChar w:fldCharType="end"/>
          </w:r>
          <w:r w:rsidRPr="00A22244">
            <w:instrText xml:space="preserve">" </w:instrText>
          </w:r>
          <w:r w:rsidRPr="00A22244">
            <w:fldChar w:fldCharType="end"/>
          </w:r>
          <w:r w:rsidRPr="00A22244">
            <w:instrText>"</w:instrText>
          </w:r>
          <w:r w:rsidRPr="00A22244">
            <w:fldChar w:fldCharType="separate"/>
          </w:r>
          <w:r w:rsidR="001F175C">
            <w:rPr>
              <w:b/>
              <w:noProof/>
            </w:rPr>
            <w:t>Bundesamt für Energie BFE</w:t>
          </w:r>
        </w:p>
        <w:p w14:paraId="650A84F8" w14:textId="485E72D9" w:rsidR="001F175C" w:rsidRPr="00A22244" w:rsidRDefault="001F175C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>Sektion Wasserkraft</w:t>
          </w:r>
        </w:p>
        <w:p w14:paraId="7E49B492" w14:textId="4EF66811" w:rsidR="001F175C" w:rsidRPr="00A22244" w:rsidRDefault="001F175C" w:rsidP="007424D6">
          <w:pPr>
            <w:pStyle w:val="KopfzeileDepartement"/>
            <w:rPr>
              <w:noProof/>
            </w:rPr>
          </w:pPr>
        </w:p>
        <w:p w14:paraId="26331444" w14:textId="720557F9" w:rsidR="00D81A40" w:rsidRPr="00A22244" w:rsidRDefault="00D81A40" w:rsidP="007424D6">
          <w:pPr>
            <w:pStyle w:val="KopfzeileDepartement"/>
          </w:pPr>
          <w:r w:rsidRPr="00A22244">
            <w:fldChar w:fldCharType="end"/>
          </w:r>
        </w:p>
        <w:p w14:paraId="109D4388" w14:textId="77777777" w:rsidR="00D81A40" w:rsidRPr="00A22244" w:rsidRDefault="00D81A40" w:rsidP="00444DD0">
          <w:pPr>
            <w:pStyle w:val="KopfzeileDepartement"/>
          </w:pPr>
        </w:p>
      </w:tc>
    </w:tr>
  </w:tbl>
  <w:p w14:paraId="029A0916" w14:textId="77777777" w:rsidR="00D81A40" w:rsidRPr="00A22244" w:rsidRDefault="00D81A40" w:rsidP="002334EF">
    <w:pPr>
      <w:pStyle w:val="Versteckt"/>
    </w:pPr>
    <w:r w:rsidRPr="00A22244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E9FFC32" wp14:editId="7A9ACC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3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DB1C" w14:textId="77777777" w:rsidR="001F175C" w:rsidRDefault="001F175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6FAE" w14:textId="16A5717A" w:rsidR="00D81A40" w:rsidRDefault="00D81A40" w:rsidP="00D12F52">
    <w:pPr>
      <w:pStyle w:val="KopfzeileAbstandPn"/>
    </w:pP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1FABD442" wp14:editId="1DFAAA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>
      <w:rPr>
        <w:noProof/>
      </w:rPr>
      <w:instrText>17.07.2015 - 09:40:36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r w:rsidR="001F175C">
      <w:fldChar w:fldCharType="begin"/>
    </w:r>
    <w:r w:rsidR="001F175C">
      <w:instrText xml:space="preserve"> DOCPROPERTY "CustomField.ShowLogoPn"\*CHARFORMAT </w:instrText>
    </w:r>
    <w:r w:rsidR="001F175C">
      <w:fldChar w:fldCharType="separate"/>
    </w:r>
    <w:r>
      <w:instrText>-1</w:instrText>
    </w:r>
    <w:r w:rsidR="001F175C">
      <w:fldChar w:fldCharType="end"/>
    </w:r>
    <w:r>
      <w:instrText>= "-1" "</w:instrText>
    </w:r>
  </w:p>
  <w:p w14:paraId="4A602783" w14:textId="77777777" w:rsidR="00AF38CB" w:rsidRDefault="00D81A40" w:rsidP="00D12F52">
    <w:pPr>
      <w:pStyle w:val="KopfzeileAbstandPn"/>
      <w:rPr>
        <w:noProof/>
      </w:rPr>
    </w:pPr>
    <w:r w:rsidRPr="003476CA">
      <w:rPr>
        <w:lang w:val="en-US"/>
      </w:rPr>
      <w:instrText xml:space="preserve">" "" \* MERGEFORMAT </w:instrText>
    </w:r>
    <w:r>
      <w:rPr>
        <w:b/>
      </w:rPr>
      <w:fldChar w:fldCharType="separate"/>
    </w:r>
  </w:p>
  <w:p w14:paraId="0A5865D2" w14:textId="77777777" w:rsidR="00D81A40" w:rsidRPr="003476CA" w:rsidRDefault="00D81A40" w:rsidP="00522FC0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B662C2D"/>
    <w:multiLevelType w:val="hybridMultilevel"/>
    <w:tmpl w:val="F58ECE34"/>
    <w:lvl w:ilvl="0" w:tplc="D0C804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3080714212273705547&quot; EntryUID=&quot;2018032911595414665951&quot;&gt;&lt;Field Name=&quot;UID&quot; Value=&quot;201803291159541466595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IntroductionImported&quot; Value=&quot;&quot;/&gt;&lt;Field Name=&quot;FabasoftObjectAddress&quot; Value=&quot;&quot;/&gt;&lt;/DocProp&gt;&lt;DocProp UID=&quot;2006040509495284662868&quot; EntryUID=&quot;U80846983&quot;&gt;&lt;Field Name=&quot;UID&quot; Value=&quot;U80846983&quot;/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U80846983&quot;&gt;&lt;Field Name=&quot;UID&quot; Value=&quot;U80846983&quot;/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ShowLogoPn&quot; Value=&quot;-1&quot;/&gt;&lt;Field Name=&quot;ShowUVEKandOrg&quot; Value=&quot;-1&quot;/&gt;&lt;Field Name=&quot;ShowUVEKOnly&quot; Value=&quot;-1&quot;/&gt;&lt;Field Name=&quot;ShowSenderInformation&quot; Value=&quot;-1&quot;/&gt;&lt;Field Name=&quot;ShowSecondAddressInFooter&quot; Value=&quot;0&quot;/&gt;&lt;Field Name=&quot;ShowDate&quot; Value=&quot;-1&quot;/&gt;&lt;Field Name=&quot;DocumentDate&quot; Value=&quot;29. März 2018&quot;/&gt;&lt;Field Name=&quot;Ref&quot; Value=&quot;&quot;/&gt;&lt;Field Name=&quot;Enclousures&quot; Value=&quot;&quot;/&gt;&lt;Field Name=&quot;CopyTo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3120217404222203991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Recipients&gt;&lt;Recipient&gt;&lt;UID&gt;201803291159541466595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IntroductionImported&gt;&lt;/IntroductionImported&gt;&lt;FabasoftObjectAddress&gt;&lt;/FabasoftObjectAddress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633C28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359D"/>
    <w:rsid w:val="0004505A"/>
    <w:rsid w:val="00046F63"/>
    <w:rsid w:val="00051D65"/>
    <w:rsid w:val="0006245E"/>
    <w:rsid w:val="00062ACF"/>
    <w:rsid w:val="00070936"/>
    <w:rsid w:val="00070BC6"/>
    <w:rsid w:val="000718AD"/>
    <w:rsid w:val="00074193"/>
    <w:rsid w:val="00076E90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101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16394"/>
    <w:rsid w:val="001212F6"/>
    <w:rsid w:val="001218CB"/>
    <w:rsid w:val="00122217"/>
    <w:rsid w:val="0012719C"/>
    <w:rsid w:val="00131344"/>
    <w:rsid w:val="00133B87"/>
    <w:rsid w:val="00136AA5"/>
    <w:rsid w:val="00143A35"/>
    <w:rsid w:val="00151FDD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F175C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0A3C"/>
    <w:rsid w:val="0025257C"/>
    <w:rsid w:val="00253CDF"/>
    <w:rsid w:val="002607FA"/>
    <w:rsid w:val="00265EB8"/>
    <w:rsid w:val="002673D4"/>
    <w:rsid w:val="00267BF5"/>
    <w:rsid w:val="00270D8E"/>
    <w:rsid w:val="00271E21"/>
    <w:rsid w:val="00284D03"/>
    <w:rsid w:val="00284D1D"/>
    <w:rsid w:val="00286EFF"/>
    <w:rsid w:val="00291DB6"/>
    <w:rsid w:val="0029680E"/>
    <w:rsid w:val="00297884"/>
    <w:rsid w:val="002A44D5"/>
    <w:rsid w:val="002A59A5"/>
    <w:rsid w:val="002A6518"/>
    <w:rsid w:val="002B03C1"/>
    <w:rsid w:val="002B17FC"/>
    <w:rsid w:val="002B2EB1"/>
    <w:rsid w:val="002B473A"/>
    <w:rsid w:val="002B7271"/>
    <w:rsid w:val="002C2855"/>
    <w:rsid w:val="002D10B0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305ADE"/>
    <w:rsid w:val="00311D96"/>
    <w:rsid w:val="0031485A"/>
    <w:rsid w:val="00317E53"/>
    <w:rsid w:val="0032128B"/>
    <w:rsid w:val="00325757"/>
    <w:rsid w:val="00333051"/>
    <w:rsid w:val="00333A85"/>
    <w:rsid w:val="003344B9"/>
    <w:rsid w:val="003407D7"/>
    <w:rsid w:val="00342A52"/>
    <w:rsid w:val="003476CA"/>
    <w:rsid w:val="00356CB6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0DA"/>
    <w:rsid w:val="003A6A09"/>
    <w:rsid w:val="003B4A37"/>
    <w:rsid w:val="003B6998"/>
    <w:rsid w:val="003C212D"/>
    <w:rsid w:val="003C47EF"/>
    <w:rsid w:val="003D564F"/>
    <w:rsid w:val="003E23EA"/>
    <w:rsid w:val="003E2BA6"/>
    <w:rsid w:val="003E65DD"/>
    <w:rsid w:val="003F10CA"/>
    <w:rsid w:val="003F2F61"/>
    <w:rsid w:val="00400334"/>
    <w:rsid w:val="00402F4C"/>
    <w:rsid w:val="004033FE"/>
    <w:rsid w:val="00404A7F"/>
    <w:rsid w:val="0040513B"/>
    <w:rsid w:val="0040666D"/>
    <w:rsid w:val="00407FFE"/>
    <w:rsid w:val="00412245"/>
    <w:rsid w:val="0041269F"/>
    <w:rsid w:val="004210ED"/>
    <w:rsid w:val="004263DF"/>
    <w:rsid w:val="00426F39"/>
    <w:rsid w:val="004338DC"/>
    <w:rsid w:val="00434072"/>
    <w:rsid w:val="00435EBE"/>
    <w:rsid w:val="0043698A"/>
    <w:rsid w:val="00437692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816B3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2EFB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63B7"/>
    <w:rsid w:val="005376FC"/>
    <w:rsid w:val="005418E7"/>
    <w:rsid w:val="00545EDA"/>
    <w:rsid w:val="00546EA0"/>
    <w:rsid w:val="00552B11"/>
    <w:rsid w:val="00554091"/>
    <w:rsid w:val="0055486B"/>
    <w:rsid w:val="00555C03"/>
    <w:rsid w:val="005607F6"/>
    <w:rsid w:val="00561FB6"/>
    <w:rsid w:val="005623D0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6742"/>
    <w:rsid w:val="005871F0"/>
    <w:rsid w:val="00594E80"/>
    <w:rsid w:val="005976CF"/>
    <w:rsid w:val="005A07A2"/>
    <w:rsid w:val="005B294D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E6EC4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300DF"/>
    <w:rsid w:val="00630270"/>
    <w:rsid w:val="00630362"/>
    <w:rsid w:val="00630CE8"/>
    <w:rsid w:val="006313A9"/>
    <w:rsid w:val="0063174E"/>
    <w:rsid w:val="006337C7"/>
    <w:rsid w:val="00633B7C"/>
    <w:rsid w:val="00633C28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1A3A"/>
    <w:rsid w:val="0072396B"/>
    <w:rsid w:val="00726297"/>
    <w:rsid w:val="00730381"/>
    <w:rsid w:val="00735BD6"/>
    <w:rsid w:val="00737937"/>
    <w:rsid w:val="007424D6"/>
    <w:rsid w:val="007471B5"/>
    <w:rsid w:val="0075131D"/>
    <w:rsid w:val="00751D28"/>
    <w:rsid w:val="00754C2A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696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5A61"/>
    <w:rsid w:val="007F74FF"/>
    <w:rsid w:val="008013D4"/>
    <w:rsid w:val="0080197D"/>
    <w:rsid w:val="00802303"/>
    <w:rsid w:val="008166B7"/>
    <w:rsid w:val="0082113B"/>
    <w:rsid w:val="00822347"/>
    <w:rsid w:val="0082548A"/>
    <w:rsid w:val="00826655"/>
    <w:rsid w:val="00826C0C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548A"/>
    <w:rsid w:val="00916323"/>
    <w:rsid w:val="009163C2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5F0D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5A69"/>
    <w:rsid w:val="00A06B26"/>
    <w:rsid w:val="00A123C6"/>
    <w:rsid w:val="00A13479"/>
    <w:rsid w:val="00A140EB"/>
    <w:rsid w:val="00A15395"/>
    <w:rsid w:val="00A22244"/>
    <w:rsid w:val="00A2256A"/>
    <w:rsid w:val="00A24299"/>
    <w:rsid w:val="00A25162"/>
    <w:rsid w:val="00A27B00"/>
    <w:rsid w:val="00A30E52"/>
    <w:rsid w:val="00A3339B"/>
    <w:rsid w:val="00A3459A"/>
    <w:rsid w:val="00A3483B"/>
    <w:rsid w:val="00A365CE"/>
    <w:rsid w:val="00A3661B"/>
    <w:rsid w:val="00A43AD6"/>
    <w:rsid w:val="00A43B79"/>
    <w:rsid w:val="00A44ECC"/>
    <w:rsid w:val="00A52160"/>
    <w:rsid w:val="00A53FE9"/>
    <w:rsid w:val="00A55C9E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55AF"/>
    <w:rsid w:val="00A955B3"/>
    <w:rsid w:val="00A96CB4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AF38CB"/>
    <w:rsid w:val="00B00FB2"/>
    <w:rsid w:val="00B01469"/>
    <w:rsid w:val="00B033AB"/>
    <w:rsid w:val="00B051BC"/>
    <w:rsid w:val="00B067F7"/>
    <w:rsid w:val="00B105D6"/>
    <w:rsid w:val="00B13B4A"/>
    <w:rsid w:val="00B14069"/>
    <w:rsid w:val="00B14BFB"/>
    <w:rsid w:val="00B16222"/>
    <w:rsid w:val="00B1767B"/>
    <w:rsid w:val="00B22421"/>
    <w:rsid w:val="00B2661B"/>
    <w:rsid w:val="00B27486"/>
    <w:rsid w:val="00B27E29"/>
    <w:rsid w:val="00B31520"/>
    <w:rsid w:val="00B34493"/>
    <w:rsid w:val="00B360A2"/>
    <w:rsid w:val="00B41313"/>
    <w:rsid w:val="00B42D90"/>
    <w:rsid w:val="00B4325F"/>
    <w:rsid w:val="00B4456C"/>
    <w:rsid w:val="00B449EB"/>
    <w:rsid w:val="00B52200"/>
    <w:rsid w:val="00B56B58"/>
    <w:rsid w:val="00B57AED"/>
    <w:rsid w:val="00B60731"/>
    <w:rsid w:val="00B64861"/>
    <w:rsid w:val="00B648F2"/>
    <w:rsid w:val="00B65C98"/>
    <w:rsid w:val="00B66B93"/>
    <w:rsid w:val="00B71202"/>
    <w:rsid w:val="00B742AD"/>
    <w:rsid w:val="00B7432D"/>
    <w:rsid w:val="00B85E9A"/>
    <w:rsid w:val="00B92972"/>
    <w:rsid w:val="00B93A85"/>
    <w:rsid w:val="00BA10F1"/>
    <w:rsid w:val="00BA3448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E0388"/>
    <w:rsid w:val="00BE236E"/>
    <w:rsid w:val="00BE39B4"/>
    <w:rsid w:val="00BE67DF"/>
    <w:rsid w:val="00BF0561"/>
    <w:rsid w:val="00BF15C3"/>
    <w:rsid w:val="00BF1752"/>
    <w:rsid w:val="00BF2F70"/>
    <w:rsid w:val="00BF548B"/>
    <w:rsid w:val="00BF5F0C"/>
    <w:rsid w:val="00C01A43"/>
    <w:rsid w:val="00C01B0C"/>
    <w:rsid w:val="00C07CD1"/>
    <w:rsid w:val="00C15C9E"/>
    <w:rsid w:val="00C20C1C"/>
    <w:rsid w:val="00C26151"/>
    <w:rsid w:val="00C26B84"/>
    <w:rsid w:val="00C26EB2"/>
    <w:rsid w:val="00C3000B"/>
    <w:rsid w:val="00C30591"/>
    <w:rsid w:val="00C31A37"/>
    <w:rsid w:val="00C34B28"/>
    <w:rsid w:val="00C42651"/>
    <w:rsid w:val="00C4489B"/>
    <w:rsid w:val="00C46F43"/>
    <w:rsid w:val="00C5371A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33A9"/>
    <w:rsid w:val="00CE4ECF"/>
    <w:rsid w:val="00CE6FE5"/>
    <w:rsid w:val="00CF01CA"/>
    <w:rsid w:val="00CF0D7A"/>
    <w:rsid w:val="00D01656"/>
    <w:rsid w:val="00D0481D"/>
    <w:rsid w:val="00D04B06"/>
    <w:rsid w:val="00D0504B"/>
    <w:rsid w:val="00D114FA"/>
    <w:rsid w:val="00D12E9A"/>
    <w:rsid w:val="00D12F52"/>
    <w:rsid w:val="00D17679"/>
    <w:rsid w:val="00D17E07"/>
    <w:rsid w:val="00D208BD"/>
    <w:rsid w:val="00D2259F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709D"/>
    <w:rsid w:val="00D7182B"/>
    <w:rsid w:val="00D71F7D"/>
    <w:rsid w:val="00D74DC3"/>
    <w:rsid w:val="00D7537E"/>
    <w:rsid w:val="00D7744D"/>
    <w:rsid w:val="00D77A9C"/>
    <w:rsid w:val="00D81A40"/>
    <w:rsid w:val="00D82E09"/>
    <w:rsid w:val="00D84834"/>
    <w:rsid w:val="00D85BE4"/>
    <w:rsid w:val="00D85E22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0F44"/>
    <w:rsid w:val="00DA162F"/>
    <w:rsid w:val="00DA58D8"/>
    <w:rsid w:val="00DA5E17"/>
    <w:rsid w:val="00DA7BE7"/>
    <w:rsid w:val="00DB168D"/>
    <w:rsid w:val="00DB43D6"/>
    <w:rsid w:val="00DC096E"/>
    <w:rsid w:val="00DC4597"/>
    <w:rsid w:val="00DC4880"/>
    <w:rsid w:val="00DC5186"/>
    <w:rsid w:val="00DD1807"/>
    <w:rsid w:val="00DE2E28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609"/>
    <w:rsid w:val="00DF6925"/>
    <w:rsid w:val="00DF731C"/>
    <w:rsid w:val="00E00979"/>
    <w:rsid w:val="00E02399"/>
    <w:rsid w:val="00E03E59"/>
    <w:rsid w:val="00E079AD"/>
    <w:rsid w:val="00E10AF4"/>
    <w:rsid w:val="00E11189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1A51"/>
    <w:rsid w:val="00EB6DA6"/>
    <w:rsid w:val="00EB7F4B"/>
    <w:rsid w:val="00EC2708"/>
    <w:rsid w:val="00EC2A46"/>
    <w:rsid w:val="00EC7395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30D5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45EEF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01D6"/>
    <w:rsid w:val="00F9207F"/>
    <w:rsid w:val="00F9234F"/>
    <w:rsid w:val="00F946B8"/>
    <w:rsid w:val="00F95794"/>
    <w:rsid w:val="00F95BBB"/>
    <w:rsid w:val="00F96BF0"/>
    <w:rsid w:val="00F96F65"/>
    <w:rsid w:val="00FA21A2"/>
    <w:rsid w:val="00FB076E"/>
    <w:rsid w:val="00FB3F28"/>
    <w:rsid w:val="00FB5883"/>
    <w:rsid w:val="00FC0691"/>
    <w:rsid w:val="00FC2E05"/>
    <w:rsid w:val="00FC45CF"/>
    <w:rsid w:val="00FC564F"/>
    <w:rsid w:val="00FD1753"/>
    <w:rsid w:val="00FD2BE3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3F5864F"/>
  <w15:docId w15:val="{599685AB-D714-4101-8177-4B5309E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de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7E17D3"/>
    <w:rPr>
      <w:rFonts w:ascii="Arial" w:eastAsia="Times New Roman" w:hAnsi="Arial" w:cs="Arial"/>
      <w:b/>
      <w:bCs/>
      <w:snapToGrid w:val="0"/>
      <w:sz w:val="2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de-CH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  <w:lang w:val="fr-CH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D2259F"/>
    <w:rPr>
      <w:color w:val="808080"/>
      <w:lang w:val="de-CH"/>
    </w:rPr>
  </w:style>
  <w:style w:type="character" w:customStyle="1" w:styleId="Formatvorlage1">
    <w:name w:val="Formatvorlage1"/>
    <w:basedOn w:val="Absatz-Standardschriftart"/>
    <w:uiPriority w:val="1"/>
    <w:rsid w:val="00F45EEF"/>
    <w:rPr>
      <w:color w:val="808080" w:themeColor="background1" w:themeShade="80"/>
      <w:lang w:val="de-CH"/>
    </w:rPr>
  </w:style>
  <w:style w:type="character" w:customStyle="1" w:styleId="Formatvorlage2">
    <w:name w:val="Formatvorlage2"/>
    <w:basedOn w:val="Absatz-Standardschriftart"/>
    <w:uiPriority w:val="1"/>
    <w:rsid w:val="00F45EEF"/>
    <w:rPr>
      <w:rFonts w:ascii="Arial" w:hAnsi="Arial"/>
      <w:color w:val="808080" w:themeColor="background1" w:themeShade="80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43E33E87FC4D2A8A4B31A98A368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B19C5-1801-405B-8C2C-68AA6DA77EA4}"/>
      </w:docPartPr>
      <w:docPartBody>
        <w:p w:rsidR="00C63ADA" w:rsidRDefault="00200F66" w:rsidP="00200F66">
          <w:pPr>
            <w:pStyle w:val="AA43E33E87FC4D2A8A4B31A98A368A7A18"/>
          </w:pPr>
          <w:r w:rsidRPr="00286EFF">
            <w:rPr>
              <w:rStyle w:val="Platzhaltertext"/>
            </w:rPr>
            <w:t>[Ort, Datum]</w:t>
          </w:r>
        </w:p>
      </w:docPartBody>
    </w:docPart>
    <w:docPart>
      <w:docPartPr>
        <w:name w:val="140C04DA8D0F4C1DAD9652FD4867A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3F915-A3CB-4B1C-91E9-D672696FA5F2}"/>
      </w:docPartPr>
      <w:docPartBody>
        <w:p w:rsidR="000527D4" w:rsidRDefault="00200F66" w:rsidP="00200F66">
          <w:pPr>
            <w:pStyle w:val="140C04DA8D0F4C1DAD9652FD4867AD6D2"/>
          </w:pPr>
          <w:r w:rsidRPr="00286EFF">
            <w:rPr>
              <w:rStyle w:val="Platzhaltertext"/>
            </w:rPr>
            <w:t xml:space="preserve"> </w:t>
          </w:r>
          <w:r w:rsidRPr="00286EFF">
            <w:rPr>
              <w:rStyle w:val="Platzhaltertext"/>
              <w:sz w:val="20"/>
            </w:rPr>
            <w:t>[Name Bevollmächtigte/r]</w:t>
          </w:r>
        </w:p>
      </w:docPartBody>
    </w:docPart>
    <w:docPart>
      <w:docPartPr>
        <w:name w:val="8BD63A0D23524152AFDCBCEF7E9AD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49871-F575-42A9-8175-E450009A38ED}"/>
      </w:docPartPr>
      <w:docPartBody>
        <w:p w:rsidR="00200F66" w:rsidRDefault="00200F66" w:rsidP="00200F66">
          <w:pPr>
            <w:pStyle w:val="8BD63A0D23524152AFDCBCEF7E9AD98A1"/>
          </w:pPr>
          <w:r w:rsidRPr="00286EFF">
            <w:rPr>
              <w:rStyle w:val="Platzhaltertext"/>
              <w:sz w:val="20"/>
            </w:rPr>
            <w:t xml:space="preserve"> [Name Vollmachtgeberin]</w:t>
          </w:r>
        </w:p>
      </w:docPartBody>
    </w:docPart>
    <w:docPart>
      <w:docPartPr>
        <w:name w:val="CEDE73BDFABF42FAA15E79B6C4866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061D9-9C4E-4CBD-B454-0C26852FD86E}"/>
      </w:docPartPr>
      <w:docPartBody>
        <w:p w:rsidR="0001410B" w:rsidRDefault="00200F66" w:rsidP="00200F66">
          <w:pPr>
            <w:pStyle w:val="CEDE73BDFABF42FAA15E79B6C4866BA0"/>
          </w:pPr>
          <w:r w:rsidRPr="00286EFF">
            <w:rPr>
              <w:rStyle w:val="Platzhaltertext"/>
              <w:b w:val="0"/>
            </w:rPr>
            <w:t>[Der/die Vollmachtgeber/in]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4BA"/>
    <w:multiLevelType w:val="multilevel"/>
    <w:tmpl w:val="4C98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256420"/>
    <w:multiLevelType w:val="multilevel"/>
    <w:tmpl w:val="E7A8A65C"/>
    <w:lvl w:ilvl="0">
      <w:start w:val="1"/>
      <w:numFmt w:val="decimal"/>
      <w:pStyle w:val="CEDE73BDFABF42FAA15E79B6C4866B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F0"/>
    <w:rsid w:val="0001410B"/>
    <w:rsid w:val="000527D4"/>
    <w:rsid w:val="00200F66"/>
    <w:rsid w:val="002824F0"/>
    <w:rsid w:val="009A4E42"/>
    <w:rsid w:val="00AE47A8"/>
    <w:rsid w:val="00C454D3"/>
    <w:rsid w:val="00C63ADA"/>
    <w:rsid w:val="00C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F66"/>
    <w:rPr>
      <w:color w:val="808080"/>
      <w:lang w:val="de-CH"/>
    </w:rPr>
  </w:style>
  <w:style w:type="paragraph" w:customStyle="1" w:styleId="140C04DA8D0F4C1DAD9652FD4867AD6D2">
    <w:name w:val="140C04DA8D0F4C1DAD9652FD4867AD6D2"/>
    <w:rsid w:val="00200F6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BD63A0D23524152AFDCBCEF7E9AD98A1">
    <w:name w:val="8BD63A0D23524152AFDCBCEF7E9AD98A1"/>
    <w:rsid w:val="00200F6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8">
    <w:name w:val="AA43E33E87FC4D2A8A4B31A98A368A7A18"/>
    <w:rsid w:val="00200F66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EDE73BDFABF42FAA15E79B6C4866BA0">
    <w:name w:val="CEDE73BDFABF42FAA15E79B6C4866BA0"/>
    <w:rsid w:val="00200F66"/>
    <w:pPr>
      <w:keepNext/>
      <w:keepLines/>
      <w:numPr>
        <w:numId w:val="2"/>
      </w:numPr>
      <w:adjustRightInd w:val="0"/>
      <w:snapToGrid w:val="0"/>
      <w:spacing w:after="0" w:line="240" w:lineRule="auto"/>
      <w:outlineLvl w:val="0"/>
    </w:pPr>
    <w:rPr>
      <w:rFonts w:ascii="Arial" w:eastAsia="Times New Roman" w:hAnsi="Arial" w:cs="Arial"/>
      <w:b/>
      <w:bCs/>
      <w:snapToGrid w:val="0"/>
      <w:sz w:val="20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f:fields xmlns:f="http://schemas.fabasoft.com/folio/2007/fields">
  <f:record ref="">
    <f:field ref="objname" par="" edit="true" text="20190315 Vorlage Generalvollmacht MP_de"/>
    <f:field ref="objsubject" par="" edit="true" text=""/>
    <f:field ref="objcreatedby" par="" text="Bühlmann, Christian (BFE - buc)"/>
    <f:field ref="objcreatedat" par="" text="15.03.2019 14:26:09"/>
    <f:field ref="objchangedby" par="" text="Bühlmann, Christian (BFE - buc)"/>
    <f:field ref="objmodifiedat" par="" text="15.03.2019 14:26:30"/>
    <f:field ref="doc_FSCFOLIO_1_1001_FieldDocumentNumber" par="" text=""/>
    <f:field ref="doc_FSCFOLIO_1_1001_FieldSubject" par="" edit="true" text=""/>
    <f:field ref="FSCFOLIO_1_1001_FieldCurrentUser" par="" text="Christian Bühlmann"/>
    <f:field ref="CCAPRECONFIG_15_1001_Objektname" par="" edit="true" text="20190315 Vorlage Generalvollmacht MP_de"/>
    <f:field ref="CHPRECONFIG_1_1001_Objektname" par="" edit="true" text="20190315 Vorlage Generalvollmacht MP_d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eNp7v3u/jVt+UW5pTmKxgr4dAD33Bnw=</officeatwork>
</file>

<file path=customXml/item6.xml><?xml version="1.0" encoding="utf-8"?>
<officeatwork xmlns="http://schemas.officeatwork.com/MasterProperties">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</officeatwork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53A4F0D-02C1-4F0F-ADD8-013C4CE6E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9649A37A-B15B-499D-AD44-D684D4E4F4B2}">
  <ds:schemaRefs>
    <ds:schemaRef ds:uri="http://schemas.officeatwork.com/MasterProperties"/>
  </ds:schemaRefs>
</ds:datastoreItem>
</file>

<file path=customXml/itemProps7.xml><?xml version="1.0" encoding="utf-8"?>
<ds:datastoreItem xmlns:ds="http://schemas.openxmlformats.org/officeDocument/2006/customXml" ds:itemID="{4D5452AA-47F2-49AC-AFDD-164947CD0CF2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Jossen</dc:creator>
  <cp:keywords/>
  <dc:description/>
  <cp:lastModifiedBy>Bernhard Hohl</cp:lastModifiedBy>
  <cp:revision>4</cp:revision>
  <cp:lastPrinted>2018-04-04T08:10:00Z</cp:lastPrinted>
  <dcterms:created xsi:type="dcterms:W3CDTF">2019-03-15T16:35:00Z</dcterms:created>
  <dcterms:modified xsi:type="dcterms:W3CDTF">2024-03-04T07:05:00Z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Beilage(n)</vt:lpwstr>
  </property>
  <property fmtid="{D5CDD505-2E9C-101B-9397-08002B2CF9AE}" pid="5" name="Doc.OurReference">
    <vt:lpwstr>Unser Zeichen:</vt:lpwstr>
  </property>
  <property fmtid="{D5CDD505-2E9C-101B-9397-08002B2CF9AE}" pid="6" name="Doc.YourReference">
    <vt:lpwstr>Ihr Zeichen:</vt:lpwstr>
  </property>
  <property fmtid="{D5CDD505-2E9C-101B-9397-08002B2CF9AE}" pid="7" name="Doc.Reference">
    <vt:lpwstr>Referenz/Aktenzeichen:</vt:lpwstr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Energieversorgung und Monitoring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Leoni Jossen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leoni.jossen@bfe.admin.ch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Hochschulpraktikantin Energieversorgung und Monitoring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Sachbearbeiter/in:</vt:lpwstr>
  </property>
  <property fmtid="{D5CDD505-2E9C-101B-9397-08002B2CF9AE}" pid="49" name="Author.FullName">
    <vt:lpwstr>Leoni Jossen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jol</vt:lpwstr>
  </property>
  <property fmtid="{D5CDD505-2E9C-101B-9397-08002B2CF9AE}" pid="53" name="CustomField.DocumentDate">
    <vt:lpwstr>29. März 2018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Leoni Jossen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Kopie an:</vt:lpwstr>
  </property>
  <property fmtid="{D5CDD505-2E9C-101B-9397-08002B2CF9AE}" pid="63" name="CustomField.CopyTo">
    <vt:lpwstr/>
  </property>
  <property fmtid="{D5CDD505-2E9C-101B-9397-08002B2CF9AE}" pid="64" name="CustomField.ShowDate">
    <vt:lpwstr>-1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-1</vt:lpwstr>
  </property>
  <property fmtid="{D5CDD505-2E9C-101B-9397-08002B2CF9AE}" pid="69" name="FSC#UVEKCFG@15.1700:Function">
    <vt:lpwstr/>
  </property>
  <property fmtid="{D5CDD505-2E9C-101B-9397-08002B2CF9AE}" pid="70" name="FSC#UVEKCFG@15.1700:FileRespOrg">
    <vt:lpwstr>Abteilung Energiewirtschaft</vt:lpwstr>
  </property>
  <property fmtid="{D5CDD505-2E9C-101B-9397-08002B2CF9AE}" pid="71" name="FSC#UVEKCFG@15.1700:DefaultGroupFileResponsible">
    <vt:lpwstr/>
  </property>
  <property fmtid="{D5CDD505-2E9C-101B-9397-08002B2CF9AE}" pid="72" name="FSC#UVEKCFG@15.1700:FileRespFunction">
    <vt:lpwstr/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>COO.1.1001.1.137854</vt:lpwstr>
  </property>
  <property fmtid="{D5CDD505-2E9C-101B-9397-08002B2CF9AE}" pid="75" name="FSC#UVEKCFG@15.1700:FileResponsible">
    <vt:lpwstr/>
  </property>
  <property fmtid="{D5CDD505-2E9C-101B-9397-08002B2CF9AE}" pid="76" name="FSC#UVEKCFG@15.1700:FileResponsibleTel">
    <vt:lpwstr/>
  </property>
  <property fmtid="{D5CDD505-2E9C-101B-9397-08002B2CF9AE}" pid="77" name="FSC#UVEKCFG@15.1700:FileResponsibleEmail">
    <vt:lpwstr/>
  </property>
  <property fmtid="{D5CDD505-2E9C-101B-9397-08002B2CF9AE}" pid="78" name="FSC#UVEKCFG@15.1700:FileResponsibleFax">
    <vt:lpwstr/>
  </property>
  <property fmtid="{D5CDD505-2E9C-101B-9397-08002B2CF9AE}" pid="79" name="FSC#UVEKCFG@15.1700:FileResponsibleAddress">
    <vt:lpwstr/>
  </property>
  <property fmtid="{D5CDD505-2E9C-101B-9397-08002B2CF9AE}" pid="80" name="FSC#UVEKCFG@15.1700:FileResponsibleStreet">
    <vt:lpwstr/>
  </property>
  <property fmtid="{D5CDD505-2E9C-101B-9397-08002B2CF9AE}" pid="81" name="FSC#UVEKCFG@15.1700:FileResponsiblezipcode">
    <vt:lpwstr/>
  </property>
  <property fmtid="{D5CDD505-2E9C-101B-9397-08002B2CF9AE}" pid="82" name="FSC#UVEKCFG@15.1700:FileResponsiblecity">
    <vt:lpwstr/>
  </property>
  <property fmtid="{D5CDD505-2E9C-101B-9397-08002B2CF9AE}" pid="83" name="FSC#UVEKCFG@15.1700:FileResponsibleAbbreviation">
    <vt:lpwstr/>
  </property>
  <property fmtid="{D5CDD505-2E9C-101B-9397-08002B2CF9AE}" pid="84" name="FSC#UVEKCFG@15.1700:FileRespOrgHome">
    <vt:lpwstr>Mühlestrasse 4, 3003 Bern</vt:lpwstr>
  </property>
  <property fmtid="{D5CDD505-2E9C-101B-9397-08002B2CF9AE}" pid="85" name="FSC#UVEKCFG@15.1700:CurrUserAbbreviation">
    <vt:lpwstr>buc</vt:lpwstr>
  </property>
  <property fmtid="{D5CDD505-2E9C-101B-9397-08002B2CF9AE}" pid="86" name="FSC#UVEKCFG@15.1700:CategoryReference">
    <vt:lpwstr>414</vt:lpwstr>
  </property>
  <property fmtid="{D5CDD505-2E9C-101B-9397-08002B2CF9AE}" pid="87" name="FSC#UVEKCFG@15.1700:cooAddress">
    <vt:lpwstr>COO.2207.110.4.1775959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>BFE</vt:lpwstr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20190315 Vorlage Generalvollmacht MP_de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/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2019-03-15-0252</vt:lpwstr>
  </property>
  <property fmtid="{D5CDD505-2E9C-101B-9397-08002B2CF9AE}" pid="105" name="FSC#UVEKCFG@15.1700:AssignmentNumber">
    <vt:lpwstr/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B-Post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/>
  </property>
  <property fmtid="{D5CDD505-2E9C-101B-9397-08002B2CF9AE}" pid="159" name="FSC#UVEKCFG@15.1700:Abs_Vorname">
    <vt:lpwstr/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15.03.2019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20190315 Vorlage Generalvollmacht MP_de</vt:lpwstr>
  </property>
  <property fmtid="{D5CDD505-2E9C-101B-9397-08002B2CF9AE}" pid="167" name="FSC#UVEKCFG@15.1700:Nummer">
    <vt:lpwstr>2019-03-15-0252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/>
  </property>
  <property fmtid="{D5CDD505-2E9C-101B-9397-08002B2CF9AE}" pid="172" name="FSC#UVEKCFG@15.1700:FileResponsiblecityPostal">
    <vt:lpwstr/>
  </property>
  <property fmtid="{D5CDD505-2E9C-101B-9397-08002B2CF9AE}" pid="173" name="FSC#UVEKCFG@15.1700:FileResponsibleStreetInvoice">
    <vt:lpwstr/>
  </property>
  <property fmtid="{D5CDD505-2E9C-101B-9397-08002B2CF9AE}" pid="174" name="FSC#UVEKCFG@15.1700:FileResponsiblezipcodeInvoice">
    <vt:lpwstr/>
  </property>
  <property fmtid="{D5CDD505-2E9C-101B-9397-08002B2CF9AE}" pid="175" name="FSC#UVEKCFG@15.1700:FileResponsiblecityInvoice">
    <vt:lpwstr/>
  </property>
  <property fmtid="{D5CDD505-2E9C-101B-9397-08002B2CF9AE}" pid="176" name="FSC#UVEKCFG@15.1700:ResponsibleDefaultRoleOrg">
    <vt:lpwstr/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/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414-00009</vt:lpwstr>
  </property>
  <property fmtid="{D5CDD505-2E9C-101B-9397-08002B2CF9AE}" pid="203" name="FSC#COOELAK@1.1001:FileRefYear">
    <vt:lpwstr>2013</vt:lpwstr>
  </property>
  <property fmtid="{D5CDD505-2E9C-101B-9397-08002B2CF9AE}" pid="204" name="FSC#COOELAK@1.1001:FileRefOrdinal">
    <vt:lpwstr>9</vt:lpwstr>
  </property>
  <property fmtid="{D5CDD505-2E9C-101B-9397-08002B2CF9AE}" pid="205" name="FSC#COOELAK@1.1001:FileRefOU">
    <vt:lpwstr>AEW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Bühlmann Christian</vt:lpwstr>
  </property>
  <property fmtid="{D5CDD505-2E9C-101B-9397-08002B2CF9AE}" pid="208" name="FSC#COOELAK@1.1001:OwnerExtension">
    <vt:lpwstr>+41 58 462 51 07</vt:lpwstr>
  </property>
  <property fmtid="{D5CDD505-2E9C-101B-9397-08002B2CF9AE}" pid="209" name="FSC#COOELAK@1.1001:OwnerFaxExtension">
    <vt:lpwstr>+41 58 463 25 00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/>
  </property>
  <property fmtid="{D5CDD505-2E9C-101B-9397-08002B2CF9AE}" pid="213" name="FSC#COOELAK@1.1001:ApprovedAt">
    <vt:lpwstr/>
  </property>
  <property fmtid="{D5CDD505-2E9C-101B-9397-08002B2CF9AE}" pid="214" name="FSC#COOELAK@1.1001:Department">
    <vt:lpwstr>Sektion Energieversorgung und Monitoring (BFE)</vt:lpwstr>
  </property>
  <property fmtid="{D5CDD505-2E9C-101B-9397-08002B2CF9AE}" pid="215" name="FSC#COOELAK@1.1001:CreatedAt">
    <vt:lpwstr>15.03.2019</vt:lpwstr>
  </property>
  <property fmtid="{D5CDD505-2E9C-101B-9397-08002B2CF9AE}" pid="216" name="FSC#COOELAK@1.1001:OU">
    <vt:lpwstr>Abteilung Energiewirtschaft (BFE)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*COO.2207.110.4.1775959*</vt:lpwstr>
  </property>
  <property fmtid="{D5CDD505-2E9C-101B-9397-08002B2CF9AE}" pid="219" name="FSC#COOELAK@1.1001:RefBarCode">
    <vt:lpwstr>*COO.2207.110.4.1775960*</vt:lpwstr>
  </property>
  <property fmtid="{D5CDD505-2E9C-101B-9397-08002B2CF9AE}" pid="220" name="FSC#COOELAK@1.1001:FileRefBarCode">
    <vt:lpwstr>*414-00009*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/>
  </property>
  <property fmtid="{D5CDD505-2E9C-101B-9397-08002B2CF9AE}" pid="225" name="FSC#COOELAK@1.1001:ProcessResponsiblePhone">
    <vt:lpwstr/>
  </property>
  <property fmtid="{D5CDD505-2E9C-101B-9397-08002B2CF9AE}" pid="226" name="FSC#COOELAK@1.1001:ProcessResponsibleMail">
    <vt:lpwstr/>
  </property>
  <property fmtid="{D5CDD505-2E9C-101B-9397-08002B2CF9AE}" pid="227" name="FSC#COOELAK@1.1001:ProcessResponsibleFax">
    <vt:lpwstr/>
  </property>
  <property fmtid="{D5CDD505-2E9C-101B-9397-08002B2CF9AE}" pid="228" name="FSC#COOELAK@1.1001:ApproverFirstName">
    <vt:lpwstr/>
  </property>
  <property fmtid="{D5CDD505-2E9C-101B-9397-08002B2CF9AE}" pid="229" name="FSC#COOELAK@1.1001:ApproverSurName">
    <vt:lpwstr/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414</vt:lpwstr>
  </property>
  <property fmtid="{D5CDD505-2E9C-101B-9397-08002B2CF9AE}" pid="234" name="FSC#COOELAK@1.1001:CurrentUserRolePos">
    <vt:lpwstr>Sachbearbeiter/in</vt:lpwstr>
  </property>
  <property fmtid="{D5CDD505-2E9C-101B-9397-08002B2CF9AE}" pid="235" name="FSC#COOELAK@1.1001:CurrentUserEmail">
    <vt:lpwstr>christian.buehlmann@bfe.admin.ch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/>
  </property>
  <property fmtid="{D5CDD505-2E9C-101B-9397-08002B2CF9AE}" pid="243" name="FSC#ATSTATECFG@1.1001:AgentPhone">
    <vt:lpwstr/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>Generalvollmacht MP_de</vt:lpwstr>
  </property>
  <property fmtid="{D5CDD505-2E9C-101B-9397-08002B2CF9AE}" pid="248" name="FSC#ATSTATECFG@1.1001:DepartmentZipCode">
    <vt:lpwstr>3003</vt:lpwstr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>Bern</vt:lpwstr>
  </property>
  <property fmtid="{D5CDD505-2E9C-101B-9397-08002B2CF9AE}" pid="251" name="FSC#ATSTATECFG@1.1001:DepartmentStreet">
    <vt:lpwstr>Mühlestrasse 4</vt:lpwstr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414-00009/00013/00002/00017/00003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/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COO.2207.110.4.1775959</vt:lpwstr>
  </property>
  <property fmtid="{D5CDD505-2E9C-101B-9397-08002B2CF9AE}" pid="265" name="FSC#FSCFOLIO@1.1001:docpropproject">
    <vt:lpwstr/>
  </property>
</Properties>
</file>