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F208A" w14:textId="77777777" w:rsidR="002A59A5" w:rsidRPr="00633C28" w:rsidRDefault="002A59A5" w:rsidP="00B7432D">
      <w:pPr>
        <w:pStyle w:val="1pt"/>
        <w:sectPr w:rsidR="002A59A5" w:rsidRPr="00633C28" w:rsidSect="00DF1197">
          <w:headerReference w:type="default" r:id="rId13"/>
          <w:pgSz w:w="11906" w:h="16838" w:code="9"/>
          <w:pgMar w:top="2642" w:right="1134" w:bottom="907" w:left="1701" w:header="618" w:footer="306" w:gutter="0"/>
          <w:cols w:space="708"/>
          <w:docGrid w:linePitch="360"/>
        </w:sectPr>
      </w:pPr>
    </w:p>
    <w:p w14:paraId="6C2FED72" w14:textId="77777777" w:rsidR="0062404D" w:rsidRDefault="0062404D" w:rsidP="0062404D">
      <w:pPr>
        <w:pStyle w:val="Titel"/>
        <w:spacing w:line="720" w:lineRule="auto"/>
        <w:rPr>
          <w:sz w:val="22"/>
        </w:rPr>
      </w:pPr>
    </w:p>
    <w:p w14:paraId="7A000354" w14:textId="702E4080" w:rsidR="00E11189" w:rsidRPr="00E11189" w:rsidRDefault="00633C28" w:rsidP="00E11189">
      <w:pPr>
        <w:pStyle w:val="Titel"/>
        <w:rPr>
          <w:sz w:val="22"/>
        </w:rPr>
      </w:pPr>
      <w:r w:rsidRPr="00D2259F">
        <w:rPr>
          <w:sz w:val="22"/>
        </w:rPr>
        <w:t>Bestätigung</w:t>
      </w:r>
      <w:r w:rsidR="00C30591">
        <w:rPr>
          <w:sz w:val="22"/>
        </w:rPr>
        <w:t xml:space="preserve"> der</w:t>
      </w:r>
      <w:r w:rsidRPr="00D2259F">
        <w:rPr>
          <w:sz w:val="22"/>
        </w:rPr>
        <w:t xml:space="preserve"> </w:t>
      </w:r>
      <w:r w:rsidR="000A7101" w:rsidRPr="00D2259F">
        <w:rPr>
          <w:sz w:val="22"/>
        </w:rPr>
        <w:t>Risiko</w:t>
      </w:r>
      <w:r w:rsidR="000A7101">
        <w:rPr>
          <w:sz w:val="22"/>
        </w:rPr>
        <w:t xml:space="preserve">tragung </w:t>
      </w:r>
      <w:r w:rsidR="009163C2">
        <w:rPr>
          <w:sz w:val="22"/>
        </w:rPr>
        <w:t xml:space="preserve">nach Art. 30 Abs. 2 </w:t>
      </w:r>
      <w:r w:rsidR="005376FC">
        <w:rPr>
          <w:sz w:val="22"/>
        </w:rPr>
        <w:t xml:space="preserve">des </w:t>
      </w:r>
      <w:r w:rsidR="00C26B84">
        <w:rPr>
          <w:sz w:val="22"/>
        </w:rPr>
        <w:t>Energiegesetz</w:t>
      </w:r>
      <w:r w:rsidR="005376FC">
        <w:rPr>
          <w:sz w:val="22"/>
        </w:rPr>
        <w:t>es</w:t>
      </w:r>
      <w:r w:rsidR="00C26B84">
        <w:rPr>
          <w:sz w:val="22"/>
        </w:rPr>
        <w:t xml:space="preserve"> </w:t>
      </w:r>
      <w:r w:rsidR="00BF15C3">
        <w:rPr>
          <w:sz w:val="22"/>
        </w:rPr>
        <w:t>(</w:t>
      </w:r>
      <w:proofErr w:type="spellStart"/>
      <w:r w:rsidR="00BF15C3">
        <w:rPr>
          <w:sz w:val="22"/>
        </w:rPr>
        <w:t>EnG</w:t>
      </w:r>
      <w:proofErr w:type="spellEnd"/>
      <w:r w:rsidR="00BF15C3">
        <w:rPr>
          <w:sz w:val="22"/>
        </w:rPr>
        <w:t xml:space="preserve">) </w:t>
      </w:r>
    </w:p>
    <w:p w14:paraId="6D8CAC5E" w14:textId="77777777" w:rsidR="00D2259F" w:rsidRDefault="00D2259F" w:rsidP="0062404D">
      <w:pPr>
        <w:spacing w:line="600" w:lineRule="auto"/>
        <w:rPr>
          <w:lang w:eastAsia="de-CH"/>
        </w:rPr>
      </w:pPr>
    </w:p>
    <w:p w14:paraId="48BD7FEB" w14:textId="77777777" w:rsidR="00076E90" w:rsidRDefault="00076E90" w:rsidP="0062404D">
      <w:pPr>
        <w:spacing w:line="600" w:lineRule="auto"/>
        <w:rPr>
          <w:rStyle w:val="Fett"/>
        </w:rPr>
      </w:pPr>
    </w:p>
    <w:p w14:paraId="3639FF96" w14:textId="1E00EB9D" w:rsidR="00D2259F" w:rsidRDefault="00D2259F" w:rsidP="0062404D">
      <w:pPr>
        <w:spacing w:line="600" w:lineRule="auto"/>
      </w:pPr>
      <w:r>
        <w:rPr>
          <w:rStyle w:val="Fett"/>
        </w:rPr>
        <w:t xml:space="preserve">Übertragung des Risikos von </w:t>
      </w:r>
      <w:r w:rsidR="00F901D6">
        <w:rPr>
          <w:rStyle w:val="Fett"/>
        </w:rPr>
        <w:t>Eigner</w:t>
      </w:r>
      <w:r>
        <w:rPr>
          <w:rStyle w:val="Fett"/>
        </w:rPr>
        <w:t xml:space="preserve"> auf Elektrizitätsversorgungsunternehmen</w:t>
      </w:r>
    </w:p>
    <w:p w14:paraId="6F20DDD9" w14:textId="71141B39" w:rsidR="00F901D6" w:rsidRDefault="00F901D6" w:rsidP="0062404D">
      <w:pPr>
        <w:pStyle w:val="Kommentartext"/>
        <w:spacing w:line="600" w:lineRule="auto"/>
        <w:jc w:val="both"/>
        <w:rPr>
          <w:rFonts w:eastAsia="Calibri"/>
          <w:sz w:val="20"/>
          <w:szCs w:val="22"/>
          <w:lang w:eastAsia="en-US"/>
        </w:rPr>
      </w:pPr>
      <w:r w:rsidRPr="00F901D6">
        <w:rPr>
          <w:rFonts w:eastAsia="Calibri"/>
          <w:sz w:val="20"/>
          <w:szCs w:val="22"/>
          <w:lang w:eastAsia="en-US"/>
        </w:rPr>
        <w:t xml:space="preserve">Hiermit bestätigt der/die </w:t>
      </w:r>
      <w:sdt>
        <w:sdtPr>
          <w:rPr>
            <w:rFonts w:eastAsia="Calibri"/>
            <w:sz w:val="20"/>
            <w:szCs w:val="22"/>
            <w:lang w:eastAsia="en-US"/>
          </w:rPr>
          <w:id w:val="-1616280053"/>
          <w:placeholder>
            <w:docPart w:val="8034449157BF4CB8A0BB0F60FBAB0F06"/>
          </w:placeholder>
          <w:showingPlcHdr/>
          <w:text/>
        </w:sdtPr>
        <w:sdtEndPr/>
        <w:sdtContent>
          <w:r w:rsidR="003A6A09" w:rsidRPr="003A6A09">
            <w:rPr>
              <w:rStyle w:val="Platzhaltertext"/>
              <w:sz w:val="20"/>
            </w:rPr>
            <w:t>[</w:t>
          </w:r>
          <w:r w:rsidR="003A6A09">
            <w:rPr>
              <w:rStyle w:val="Platzhaltertext"/>
              <w:sz w:val="20"/>
            </w:rPr>
            <w:t>Name Eigner/in</w:t>
          </w:r>
          <w:r w:rsidR="003A6A09" w:rsidRPr="003A6A09">
            <w:rPr>
              <w:rStyle w:val="Platzhaltertext"/>
              <w:sz w:val="20"/>
            </w:rPr>
            <w:t>]</w:t>
          </w:r>
        </w:sdtContent>
      </w:sdt>
      <w:r w:rsidRPr="00F901D6">
        <w:rPr>
          <w:rFonts w:eastAsia="Calibri"/>
          <w:sz w:val="20"/>
          <w:szCs w:val="22"/>
          <w:lang w:eastAsia="en-US"/>
        </w:rPr>
        <w:t xml:space="preserve">, </w:t>
      </w:r>
      <w:r>
        <w:rPr>
          <w:rFonts w:eastAsia="Calibri"/>
          <w:sz w:val="20"/>
          <w:szCs w:val="22"/>
          <w:lang w:eastAsia="en-US"/>
        </w:rPr>
        <w:t>Eigner/in</w:t>
      </w:r>
      <w:r w:rsidRPr="00F901D6">
        <w:rPr>
          <w:rFonts w:eastAsia="Calibri"/>
          <w:sz w:val="20"/>
          <w:szCs w:val="22"/>
          <w:lang w:eastAsia="en-US"/>
        </w:rPr>
        <w:t xml:space="preserve"> der </w:t>
      </w:r>
      <w:sdt>
        <w:sdtPr>
          <w:rPr>
            <w:rFonts w:eastAsia="Calibri"/>
            <w:sz w:val="20"/>
            <w:szCs w:val="22"/>
            <w:lang w:eastAsia="en-US"/>
          </w:rPr>
          <w:id w:val="225569843"/>
          <w:placeholder>
            <w:docPart w:val="7751F052144A485D91A266BE7D532A15"/>
          </w:placeholder>
          <w:showingPlcHdr/>
          <w:text/>
        </w:sdtPr>
        <w:sdtEndPr/>
        <w:sdtContent>
          <w:r w:rsidR="00C5371A" w:rsidRPr="00C5371A">
            <w:rPr>
              <w:rStyle w:val="Platzhaltertext"/>
              <w:sz w:val="20"/>
            </w:rPr>
            <w:t>[</w:t>
          </w:r>
          <w:r w:rsidR="00C5371A">
            <w:rPr>
              <w:rStyle w:val="Platzhaltertext"/>
              <w:sz w:val="20"/>
            </w:rPr>
            <w:t>Name Kraftwerksanlage</w:t>
          </w:r>
          <w:r w:rsidR="00C5371A" w:rsidRPr="00C5371A">
            <w:rPr>
              <w:rStyle w:val="Platzhaltertext"/>
              <w:sz w:val="20"/>
            </w:rPr>
            <w:t>]</w:t>
          </w:r>
        </w:sdtContent>
      </w:sdt>
      <w:r w:rsidRPr="00F901D6">
        <w:rPr>
          <w:rFonts w:eastAsia="Calibri"/>
          <w:sz w:val="20"/>
          <w:szCs w:val="22"/>
          <w:lang w:eastAsia="en-US"/>
        </w:rPr>
        <w:t xml:space="preserve">, dass er/sie das Risiko der nicht gedeckten Gestehungskosten im </w:t>
      </w:r>
      <w:sdt>
        <w:sdtPr>
          <w:rPr>
            <w:rFonts w:eastAsia="Calibri"/>
            <w:sz w:val="20"/>
            <w:szCs w:val="22"/>
            <w:lang w:eastAsia="en-US"/>
          </w:rPr>
          <w:id w:val="-1295209949"/>
          <w:placeholder>
            <w:docPart w:val="241279222FC7428C9CBC6C3487C5714F"/>
          </w:placeholder>
          <w:showingPlcHdr/>
          <w:text/>
        </w:sdtPr>
        <w:sdtEndPr/>
        <w:sdtContent>
          <w:r w:rsidR="00EB1A51" w:rsidRPr="00EB1A51">
            <w:rPr>
              <w:rStyle w:val="Platzhaltertext"/>
              <w:sz w:val="20"/>
            </w:rPr>
            <w:t>[</w:t>
          </w:r>
          <w:r w:rsidR="00EB1A51">
            <w:rPr>
              <w:rStyle w:val="Platzhaltertext"/>
              <w:sz w:val="20"/>
            </w:rPr>
            <w:t>Geschäftsjahr/hydrologischen Jahr</w:t>
          </w:r>
          <w:r w:rsidR="00EB1A51" w:rsidRPr="00EB1A51">
            <w:rPr>
              <w:rStyle w:val="Platzhaltertext"/>
              <w:sz w:val="20"/>
            </w:rPr>
            <w:t>]</w:t>
          </w:r>
        </w:sdtContent>
      </w:sdt>
      <w:r w:rsidR="00EB1A51">
        <w:rPr>
          <w:rFonts w:eastAsia="Calibri"/>
          <w:sz w:val="20"/>
          <w:szCs w:val="22"/>
          <w:lang w:eastAsia="en-US"/>
        </w:rPr>
        <w:t xml:space="preserve"> </w:t>
      </w:r>
      <w:r w:rsidRPr="00F901D6">
        <w:rPr>
          <w:rFonts w:eastAsia="Calibri"/>
          <w:sz w:val="20"/>
          <w:szCs w:val="22"/>
          <w:lang w:eastAsia="en-US"/>
        </w:rPr>
        <w:t xml:space="preserve">an </w:t>
      </w:r>
      <w:r>
        <w:rPr>
          <w:rFonts w:eastAsia="Calibri"/>
          <w:sz w:val="20"/>
          <w:szCs w:val="22"/>
          <w:lang w:eastAsia="en-US"/>
        </w:rPr>
        <w:t xml:space="preserve">das </w:t>
      </w:r>
      <w:r w:rsidRPr="00F901D6">
        <w:rPr>
          <w:rFonts w:eastAsia="Calibri"/>
          <w:sz w:val="20"/>
          <w:szCs w:val="22"/>
          <w:lang w:eastAsia="en-US"/>
        </w:rPr>
        <w:t>Elektrizitätsversorgungsunternehmen</w:t>
      </w:r>
      <w:r w:rsidR="00EB1A51">
        <w:rPr>
          <w:rFonts w:eastAsia="Calibri"/>
          <w:sz w:val="20"/>
          <w:szCs w:val="22"/>
          <w:lang w:eastAsia="en-US"/>
        </w:rPr>
        <w:t xml:space="preserve"> </w:t>
      </w:r>
      <w:sdt>
        <w:sdtPr>
          <w:rPr>
            <w:rFonts w:eastAsia="Calibri"/>
            <w:sz w:val="20"/>
            <w:szCs w:val="22"/>
            <w:lang w:eastAsia="en-US"/>
          </w:rPr>
          <w:id w:val="-714430134"/>
          <w:placeholder>
            <w:docPart w:val="453B4645AEFF43B09DD4632C6ED6B6A8"/>
          </w:placeholder>
          <w:showingPlcHdr/>
          <w:text/>
        </w:sdtPr>
        <w:sdtEndPr/>
        <w:sdtContent>
          <w:r w:rsidR="00EB1A51" w:rsidRPr="00EB1A51">
            <w:rPr>
              <w:rStyle w:val="Platzhaltertext"/>
              <w:sz w:val="20"/>
            </w:rPr>
            <w:t>[</w:t>
          </w:r>
          <w:r w:rsidR="00EB1A51">
            <w:rPr>
              <w:rStyle w:val="Platzhaltertext"/>
              <w:sz w:val="20"/>
            </w:rPr>
            <w:t>Name EVU</w:t>
          </w:r>
          <w:r w:rsidR="00EB1A51" w:rsidRPr="00EB1A51">
            <w:rPr>
              <w:rStyle w:val="Platzhaltertext"/>
              <w:sz w:val="20"/>
            </w:rPr>
            <w:t>]</w:t>
          </w:r>
        </w:sdtContent>
      </w:sdt>
      <w:r w:rsidR="00EB1A51">
        <w:rPr>
          <w:rFonts w:eastAsia="Calibri"/>
          <w:sz w:val="20"/>
          <w:szCs w:val="22"/>
          <w:lang w:eastAsia="en-US"/>
        </w:rPr>
        <w:t xml:space="preserve"> </w:t>
      </w:r>
      <w:r w:rsidRPr="00F901D6">
        <w:rPr>
          <w:rFonts w:eastAsia="Calibri"/>
          <w:sz w:val="20"/>
          <w:szCs w:val="22"/>
          <w:lang w:eastAsia="en-US"/>
        </w:rPr>
        <w:t>übertragen hat.</w:t>
      </w:r>
    </w:p>
    <w:p w14:paraId="2B045011" w14:textId="77777777" w:rsidR="004816B3" w:rsidRDefault="004816B3" w:rsidP="0062404D">
      <w:pPr>
        <w:pStyle w:val="Kommentartext"/>
        <w:spacing w:line="600" w:lineRule="auto"/>
        <w:jc w:val="both"/>
        <w:rPr>
          <w:rFonts w:eastAsia="Calibri"/>
          <w:sz w:val="20"/>
          <w:szCs w:val="22"/>
          <w:lang w:eastAsia="en-US"/>
        </w:rPr>
      </w:pPr>
    </w:p>
    <w:p w14:paraId="0A908532" w14:textId="77777777" w:rsidR="004816B3" w:rsidRDefault="004816B3" w:rsidP="0062404D">
      <w:pPr>
        <w:pStyle w:val="Kommentartext"/>
        <w:spacing w:line="600" w:lineRule="auto"/>
        <w:jc w:val="both"/>
        <w:rPr>
          <w:rFonts w:eastAsia="Calibri"/>
          <w:sz w:val="20"/>
          <w:szCs w:val="22"/>
          <w:lang w:eastAsia="en-US"/>
        </w:rPr>
      </w:pPr>
    </w:p>
    <w:tbl>
      <w:tblPr>
        <w:tblStyle w:val="Tabellenraster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440"/>
        <w:gridCol w:w="3756"/>
        <w:gridCol w:w="103"/>
      </w:tblGrid>
      <w:tr w:rsidR="00EB1A51" w14:paraId="00553913" w14:textId="77777777" w:rsidTr="004E4025">
        <w:sdt>
          <w:sdtPr>
            <w:id w:val="838890014"/>
            <w:placeholder>
              <w:docPart w:val="7EDA6E4F6A064CF397BFBA974C888AE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bottom w:val="single" w:sz="4" w:space="0" w:color="auto"/>
                </w:tcBorders>
              </w:tcPr>
              <w:p w14:paraId="1E564CD3" w14:textId="77777777" w:rsidR="00EB1A51" w:rsidRDefault="00EB1A51" w:rsidP="004E4025">
                <w:pPr>
                  <w:spacing w:line="276" w:lineRule="auto"/>
                </w:pPr>
                <w:r w:rsidRPr="00E11189">
                  <w:rPr>
                    <w:rStyle w:val="Platzhaltertext"/>
                  </w:rPr>
                  <w:t>[</w:t>
                </w:r>
                <w:r>
                  <w:rPr>
                    <w:rStyle w:val="Platzhaltertext"/>
                  </w:rPr>
                  <w:t>Ort, Datum</w:t>
                </w:r>
                <w:r w:rsidRPr="00BF548B">
                  <w:rPr>
                    <w:rStyle w:val="Platzhaltertext"/>
                  </w:rPr>
                  <w:t>]</w:t>
                </w:r>
              </w:p>
            </w:tc>
          </w:sdtContent>
        </w:sdt>
        <w:tc>
          <w:tcPr>
            <w:tcW w:w="1440" w:type="dxa"/>
          </w:tcPr>
          <w:p w14:paraId="6FCE007C" w14:textId="77777777" w:rsidR="00EB1A51" w:rsidRDefault="00EB1A51" w:rsidP="004E4025">
            <w:pPr>
              <w:spacing w:line="276" w:lineRule="auto"/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14:paraId="4CF579FA" w14:textId="77777777" w:rsidR="00EB1A51" w:rsidRDefault="00EB1A51" w:rsidP="004E4025">
            <w:pPr>
              <w:spacing w:line="276" w:lineRule="auto"/>
            </w:pPr>
          </w:p>
        </w:tc>
      </w:tr>
      <w:tr w:rsidR="00EB1A51" w14:paraId="3F33BDD9" w14:textId="77777777" w:rsidTr="004E4025">
        <w:trPr>
          <w:gridAfter w:val="1"/>
          <w:wAfter w:w="103" w:type="dxa"/>
        </w:trPr>
        <w:tc>
          <w:tcPr>
            <w:tcW w:w="3865" w:type="dxa"/>
            <w:tcBorders>
              <w:top w:val="single" w:sz="4" w:space="0" w:color="auto"/>
            </w:tcBorders>
          </w:tcPr>
          <w:p w14:paraId="607B4BCB" w14:textId="77777777" w:rsidR="00EB1A51" w:rsidRDefault="00EB1A51" w:rsidP="004E4025">
            <w:pPr>
              <w:spacing w:before="120" w:line="276" w:lineRule="auto"/>
            </w:pPr>
            <w:r>
              <w:t>Ort, Datum</w:t>
            </w:r>
          </w:p>
        </w:tc>
        <w:tc>
          <w:tcPr>
            <w:tcW w:w="1440" w:type="dxa"/>
          </w:tcPr>
          <w:p w14:paraId="751785EF" w14:textId="77777777" w:rsidR="00EB1A51" w:rsidRDefault="00EB1A51" w:rsidP="004E4025">
            <w:pPr>
              <w:spacing w:before="120" w:line="276" w:lineRule="auto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227A0C39" w14:textId="77777777" w:rsidR="00EB1A51" w:rsidRDefault="00EB1A51" w:rsidP="004E4025">
            <w:pPr>
              <w:spacing w:before="120" w:line="276" w:lineRule="auto"/>
            </w:pPr>
            <w:r>
              <w:t>Unterschrift</w:t>
            </w:r>
          </w:p>
        </w:tc>
      </w:tr>
      <w:tr w:rsidR="00EB1A51" w14:paraId="2E23905C" w14:textId="77777777" w:rsidTr="004E4025">
        <w:tc>
          <w:tcPr>
            <w:tcW w:w="3865" w:type="dxa"/>
            <w:tcBorders>
              <w:bottom w:val="single" w:sz="4" w:space="0" w:color="auto"/>
            </w:tcBorders>
          </w:tcPr>
          <w:p w14:paraId="3F071130" w14:textId="77777777" w:rsidR="00EB1A51" w:rsidRDefault="00EB1A51" w:rsidP="004E4025">
            <w:pPr>
              <w:spacing w:line="276" w:lineRule="auto"/>
            </w:pPr>
          </w:p>
          <w:p w14:paraId="0D2B32BC" w14:textId="77777777" w:rsidR="00EB1A51" w:rsidRDefault="00EB1A51" w:rsidP="004E4025">
            <w:pPr>
              <w:spacing w:line="276" w:lineRule="auto"/>
            </w:pPr>
          </w:p>
          <w:p w14:paraId="30F0399E" w14:textId="77777777" w:rsidR="0062404D" w:rsidRDefault="0062404D" w:rsidP="004E4025">
            <w:pPr>
              <w:spacing w:line="276" w:lineRule="auto"/>
            </w:pPr>
          </w:p>
          <w:sdt>
            <w:sdtPr>
              <w:id w:val="885996111"/>
              <w:placeholder>
                <w:docPart w:val="F600D5ED51B44866B8570038F4638F88"/>
              </w:placeholder>
              <w:showingPlcHdr/>
              <w:text/>
            </w:sdtPr>
            <w:sdtEndPr/>
            <w:sdtContent>
              <w:p w14:paraId="4D461709" w14:textId="77777777" w:rsidR="00EB1A51" w:rsidRDefault="00EB1A51" w:rsidP="004E4025">
                <w:pPr>
                  <w:spacing w:line="276" w:lineRule="auto"/>
                </w:pPr>
                <w:r w:rsidRPr="00E11189">
                  <w:rPr>
                    <w:rStyle w:val="Platzhaltertext"/>
                  </w:rPr>
                  <w:t>[</w:t>
                </w:r>
                <w:r>
                  <w:rPr>
                    <w:rStyle w:val="Platzhaltertext"/>
                  </w:rPr>
                  <w:t>Ort, Datum</w:t>
                </w:r>
                <w:r w:rsidRPr="00BF548B">
                  <w:rPr>
                    <w:rStyle w:val="Platzhaltertext"/>
                  </w:rPr>
                  <w:t>]</w:t>
                </w:r>
              </w:p>
            </w:sdtContent>
          </w:sdt>
        </w:tc>
        <w:tc>
          <w:tcPr>
            <w:tcW w:w="1440" w:type="dxa"/>
          </w:tcPr>
          <w:p w14:paraId="14EE8BB7" w14:textId="77777777" w:rsidR="00EB1A51" w:rsidRDefault="00EB1A51" w:rsidP="004E4025">
            <w:pPr>
              <w:spacing w:line="276" w:lineRule="auto"/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14:paraId="1E729DFC" w14:textId="77777777" w:rsidR="00EB1A51" w:rsidRDefault="00EB1A51" w:rsidP="004E4025">
            <w:pPr>
              <w:spacing w:line="276" w:lineRule="auto"/>
            </w:pPr>
          </w:p>
        </w:tc>
      </w:tr>
      <w:tr w:rsidR="00EB1A51" w14:paraId="4C89A409" w14:textId="77777777" w:rsidTr="004E4025">
        <w:trPr>
          <w:gridAfter w:val="1"/>
          <w:wAfter w:w="103" w:type="dxa"/>
        </w:trPr>
        <w:tc>
          <w:tcPr>
            <w:tcW w:w="3865" w:type="dxa"/>
            <w:tcBorders>
              <w:top w:val="single" w:sz="4" w:space="0" w:color="auto"/>
            </w:tcBorders>
          </w:tcPr>
          <w:p w14:paraId="2565DBA9" w14:textId="77777777" w:rsidR="00EB1A51" w:rsidRDefault="00EB1A51" w:rsidP="004E4025">
            <w:pPr>
              <w:spacing w:before="120" w:line="276" w:lineRule="auto"/>
            </w:pPr>
            <w:r>
              <w:t>Ort, Datum</w:t>
            </w:r>
          </w:p>
        </w:tc>
        <w:tc>
          <w:tcPr>
            <w:tcW w:w="1440" w:type="dxa"/>
          </w:tcPr>
          <w:p w14:paraId="4FA8ABC0" w14:textId="77777777" w:rsidR="00EB1A51" w:rsidRDefault="00EB1A51" w:rsidP="004E4025">
            <w:pPr>
              <w:spacing w:before="120" w:line="276" w:lineRule="auto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14D1B7EC" w14:textId="77777777" w:rsidR="00EB1A51" w:rsidRDefault="00EB1A51" w:rsidP="004E4025">
            <w:pPr>
              <w:spacing w:before="120" w:line="276" w:lineRule="auto"/>
            </w:pPr>
            <w:r>
              <w:t>Unterschrift</w:t>
            </w:r>
          </w:p>
        </w:tc>
      </w:tr>
    </w:tbl>
    <w:p w14:paraId="378B8EE4" w14:textId="77777777" w:rsidR="00EB1A51" w:rsidRPr="00633C28" w:rsidRDefault="00EB1A51" w:rsidP="004816B3">
      <w:pPr>
        <w:spacing w:line="600" w:lineRule="auto"/>
      </w:pPr>
    </w:p>
    <w:sectPr w:rsidR="00EB1A51" w:rsidRPr="00633C28" w:rsidSect="00633C28">
      <w:headerReference w:type="default" r:id="rId14"/>
      <w:footerReference w:type="default" r:id="rId15"/>
      <w:type w:val="continuous"/>
      <w:pgSz w:w="11906" w:h="16838" w:code="9"/>
      <w:pgMar w:top="284" w:right="1134" w:bottom="907" w:left="1701" w:header="62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EBA09" w14:textId="77777777" w:rsidR="000A7101" w:rsidRPr="00633C28" w:rsidRDefault="000A7101" w:rsidP="0002015D">
      <w:pPr>
        <w:spacing w:line="240" w:lineRule="auto"/>
      </w:pPr>
      <w:r w:rsidRPr="00633C28">
        <w:separator/>
      </w:r>
    </w:p>
  </w:endnote>
  <w:endnote w:type="continuationSeparator" w:id="0">
    <w:p w14:paraId="1A84E06E" w14:textId="77777777" w:rsidR="000A7101" w:rsidRPr="00633C28" w:rsidRDefault="000A7101" w:rsidP="0002015D">
      <w:pPr>
        <w:spacing w:line="240" w:lineRule="auto"/>
      </w:pPr>
      <w:r w:rsidRPr="00633C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3"/>
    </w:tblGrid>
    <w:tr w:rsidR="000A7101" w:rsidRPr="000C0774" w14:paraId="3E9E9354" w14:textId="77777777" w:rsidTr="00BB49FA">
      <w:tc>
        <w:tcPr>
          <w:tcW w:w="9893" w:type="dxa"/>
          <w:vAlign w:val="bottom"/>
        </w:tcPr>
        <w:p w14:paraId="468A31A0" w14:textId="77777777" w:rsidR="000A7101" w:rsidRPr="000C0774" w:rsidRDefault="000A7101" w:rsidP="000C0774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2404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0C0774">
            <w:t>/</w:t>
          </w:r>
          <w:fldSimple w:instr=" NUMPAGES   \* MERGEFORMAT ">
            <w:r w:rsidR="007827EE">
              <w:rPr>
                <w:noProof/>
              </w:rPr>
              <w:t>1</w:t>
            </w:r>
          </w:fldSimple>
        </w:p>
      </w:tc>
    </w:tr>
  </w:tbl>
  <w:p w14:paraId="6486CCF0" w14:textId="77777777" w:rsidR="000A7101" w:rsidRDefault="000A7101" w:rsidP="000E00DD">
    <w:pPr>
      <w:pStyle w:val="Fuzeile"/>
    </w:pP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= "" "" "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separate"/>
    </w:r>
    <w:r>
      <w:rPr>
        <w:highlight w:val="white"/>
      </w:rPr>
      <w:instrText>CustomField.Ref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" </w:instrText>
    </w:r>
    <w:r>
      <w:rPr>
        <w:highlight w:val="white"/>
      </w:rPr>
      <w:fldChar w:fldCharType="end"/>
    </w: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fldSimple w:instr=" DOCPROPERTY &quot;CustomField.ShowDate&quot;\*CHARFORMAT ">
      <w:r w:rsidR="007827EE">
        <w:instrText>-1</w:instrText>
      </w:r>
    </w:fldSimple>
    <w:r>
      <w:instrText>="0" "" "</w:instrText>
    </w:r>
    <w:r>
      <w:rPr>
        <w:lang w:val="fr-CH"/>
      </w:rPr>
      <w:fldChar w:fldCharType="begin"/>
    </w:r>
    <w:r w:rsidRPr="00C42651">
      <w:instrText xml:space="preserve"> DOCPROPERTY "CustomField.DocumentDate"\*CHARFORMAT \&lt;OawJumpToField value=0/&gt;</w:instrText>
    </w:r>
    <w:r>
      <w:rPr>
        <w:lang w:val="fr-CH"/>
      </w:rPr>
      <w:fldChar w:fldCharType="separate"/>
    </w:r>
    <w:r w:rsidR="007827EE">
      <w:instrText>29. März 2018</w:instrText>
    </w:r>
    <w:r>
      <w:rPr>
        <w:lang w:val="fr-CH"/>
      </w:rPr>
      <w:fldChar w:fldCharType="end"/>
    </w:r>
    <w:r>
      <w:instrText>"</w:instrText>
    </w:r>
    <w:r>
      <w:rPr>
        <w:highlight w:val="white"/>
      </w:rPr>
      <w:fldChar w:fldCharType="separate"/>
    </w:r>
    <w:r w:rsidR="007827EE">
      <w:rPr>
        <w:noProof/>
      </w:rPr>
      <w:t>29. März 2018</w:t>
    </w:r>
    <w:r>
      <w:rPr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4E4A9" w14:textId="77777777" w:rsidR="000A7101" w:rsidRPr="00633C28" w:rsidRDefault="000A7101" w:rsidP="0002015D">
      <w:pPr>
        <w:spacing w:line="240" w:lineRule="auto"/>
      </w:pPr>
      <w:r w:rsidRPr="00633C28">
        <w:separator/>
      </w:r>
    </w:p>
  </w:footnote>
  <w:footnote w:type="continuationSeparator" w:id="0">
    <w:p w14:paraId="36249252" w14:textId="77777777" w:rsidR="000A7101" w:rsidRPr="00633C28" w:rsidRDefault="000A7101" w:rsidP="0002015D">
      <w:pPr>
        <w:spacing w:line="240" w:lineRule="auto"/>
      </w:pPr>
      <w:r w:rsidRPr="00633C2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2"/>
      <w:gridCol w:w="4907"/>
    </w:tblGrid>
    <w:tr w:rsidR="000A7101" w:rsidRPr="00633C28" w14:paraId="7C346F2D" w14:textId="77777777" w:rsidTr="00A955AF">
      <w:trPr>
        <w:cantSplit/>
        <w:trHeight w:hRule="exact" w:val="1985"/>
      </w:trPr>
      <w:tc>
        <w:tcPr>
          <w:tcW w:w="5302" w:type="dxa"/>
          <w:textDirection w:val="btLr"/>
        </w:tcPr>
        <w:p w14:paraId="567C60D0" w14:textId="77777777" w:rsidR="000A7101" w:rsidRPr="00633C28" w:rsidRDefault="000A7101" w:rsidP="00F14212">
          <w:pPr>
            <w:pStyle w:val="OutputprofileTitle"/>
          </w:pPr>
          <w:r w:rsidRPr="00633C28">
            <w:rPr>
              <w:highlight w:val="white"/>
            </w:rPr>
            <w:fldChar w:fldCharType="begin"/>
          </w:r>
          <w:r w:rsidRPr="00633C28">
            <w:rPr>
              <w:highlight w:val="white"/>
            </w:rPr>
            <w:instrText xml:space="preserve"> DOCPROPERTY "output.draft"\*CHARFORMAT \&lt;OawJumpToField value=0/&gt;</w:instrText>
          </w:r>
          <w:r w:rsidRPr="00633C28">
            <w:rPr>
              <w:highlight w:val="white"/>
            </w:rPr>
            <w:fldChar w:fldCharType="end"/>
          </w:r>
        </w:p>
        <w:p w14:paraId="7C9AFB47" w14:textId="77777777" w:rsidR="000A7101" w:rsidRPr="00633C28" w:rsidRDefault="000A7101" w:rsidP="00F14212">
          <w:pPr>
            <w:pStyle w:val="OutputprofileText"/>
          </w:pP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"Output.Draft"</w:instrText>
          </w:r>
          <w:r w:rsidRPr="00633C28">
            <w:fldChar w:fldCharType="end"/>
          </w:r>
          <w:r w:rsidRPr="00633C28">
            <w:instrText xml:space="preserve"> = "" "" "</w:instrText>
          </w:r>
          <w:r w:rsidRPr="00633C28">
            <w:fldChar w:fldCharType="begin"/>
          </w:r>
          <w:r w:rsidRPr="00633C28">
            <w:instrText xml:space="preserve"> DATE  \@ "dd.MM.yyyy - HH:mm:ss"  \* MERGEFORMAT </w:instrText>
          </w:r>
          <w:r w:rsidRPr="00633C28">
            <w:fldChar w:fldCharType="separate"/>
          </w:r>
          <w:r w:rsidRPr="00633C28">
            <w:rPr>
              <w:noProof/>
            </w:rPr>
            <w:instrText>17.07.2015 - 09:40:36</w:instrText>
          </w:r>
          <w:r w:rsidRPr="00633C28">
            <w:rPr>
              <w:noProof/>
            </w:rPr>
            <w:fldChar w:fldCharType="end"/>
          </w:r>
          <w:r w:rsidRPr="00633C28">
            <w:instrText>"</w:instrText>
          </w:r>
          <w:r w:rsidRPr="00633C28">
            <w:fldChar w:fldCharType="end"/>
          </w:r>
        </w:p>
      </w:tc>
      <w:tc>
        <w:tcPr>
          <w:tcW w:w="4907" w:type="dxa"/>
          <w:tcMar>
            <w:left w:w="108" w:type="dxa"/>
          </w:tcMar>
        </w:tcPr>
        <w:p w14:paraId="60A6CC53" w14:textId="77777777" w:rsidR="000A7101" w:rsidRPr="00633C28" w:rsidRDefault="000A7101" w:rsidP="007424D6">
          <w:pPr>
            <w:pStyle w:val="KopfzeileDepartement"/>
          </w:pPr>
          <w:r w:rsidRPr="00633C28">
            <w:fldChar w:fldCharType="begin"/>
          </w:r>
          <w:r w:rsidRPr="00633C28">
            <w:instrText xml:space="preserve"> IF </w:instrText>
          </w:r>
          <w:fldSimple w:instr=" DOCPROPERTY &quot;CustomField.ShowUVEKandOrg&quot;\*CHARFORMAT ">
            <w:r w:rsidR="007827EE">
              <w:instrText>-1</w:instrText>
            </w:r>
          </w:fldSimple>
          <w:r w:rsidRPr="00633C28">
            <w:instrText>="0" "" "</w:instrText>
          </w:r>
          <w:r w:rsidRPr="00633C28">
            <w:fldChar w:fldCharType="begin"/>
          </w:r>
          <w:r w:rsidRPr="00633C28">
            <w:instrText xml:space="preserve"> if </w:instrText>
          </w:r>
          <w:fldSimple w:instr=" DOCPROPERTY &quot;Signature1.OrgAbs1Z1&quot;\*CHARFORMAT ">
            <w:r w:rsidR="007827EE">
              <w:instrText>Eidgenössisches Departement für Umwelt, Verkehr, Energie und Kommunikation UVEK</w:instrText>
            </w:r>
          </w:fldSimple>
          <w:r w:rsidRPr="00633C28">
            <w:instrText xml:space="preserve"> = "" "" "</w:instrText>
          </w:r>
          <w:fldSimple w:instr=" DOCPROPERTY &quot;Signature1.OrgAbs1Z1&quot;\*CHARFORMAT ">
            <w:r w:rsidR="007827EE">
              <w:instrText>Eidgenössisches Departement für Umwelt, Verkehr, Energie und Kommunikation UVEK</w:instrText>
            </w:r>
          </w:fldSimple>
        </w:p>
        <w:p w14:paraId="34D8BD13" w14:textId="77777777" w:rsidR="007827EE" w:rsidRPr="00633C28" w:rsidRDefault="000A7101" w:rsidP="007424D6">
          <w:pPr>
            <w:pStyle w:val="KopfzeileDepartement"/>
            <w:rPr>
              <w:noProof/>
            </w:rPr>
          </w:pPr>
          <w:r w:rsidRPr="00633C28">
            <w:instrText xml:space="preserve">" </w:instrText>
          </w:r>
          <w:r w:rsidRPr="00633C28">
            <w:fldChar w:fldCharType="separate"/>
          </w:r>
          <w:r w:rsidR="007827EE">
            <w:rPr>
              <w:noProof/>
            </w:rPr>
            <w:instrText>Eidgenössisches Departement für Umwelt, Verkehr, Energie und Kommunikation UVEK</w:instrText>
          </w:r>
        </w:p>
        <w:p w14:paraId="7362698F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"Signature1.OrgAbs1Z2"\*CHARFORMAT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fldSimple w:instr=" DOCPROPERTY &quot;Signature1.OrgAbs1Z2&quot;\*CHARFORMAT ">
            <w:r w:rsidRPr="00633C28">
              <w:instrText>Signature1.OrgAbs1Z2</w:instrText>
            </w:r>
          </w:fldSimple>
        </w:p>
        <w:p w14:paraId="21788478" w14:textId="77777777" w:rsidR="000A7101" w:rsidRPr="00633C28" w:rsidRDefault="000A7101" w:rsidP="007424D6">
          <w:pPr>
            <w:pStyle w:val="KopfzeileDepartement"/>
          </w:pPr>
          <w:r w:rsidRPr="00633C28">
            <w:instrText xml:space="preserve">"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"Signature1.OrgAbs1Z3"\*CHARFORMAT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fldSimple w:instr=" DOCPROPERTY &quot;Signature1.OrgAbs1Z3&quot;\*CHARFORMAT ">
            <w:r w:rsidRPr="00633C28">
              <w:instrText>Signature1.OrgAbs1Z3</w:instrText>
            </w:r>
          </w:fldSimple>
        </w:p>
        <w:p w14:paraId="277EAA44" w14:textId="77777777" w:rsidR="000A7101" w:rsidRPr="00633C28" w:rsidRDefault="000A7101" w:rsidP="007424D6">
          <w:pPr>
            <w:pStyle w:val="KopfzeileDepartement"/>
            <w:spacing w:line="20" w:lineRule="atLeast"/>
            <w:rPr>
              <w:sz w:val="10"/>
              <w:szCs w:val="10"/>
            </w:rPr>
          </w:pPr>
          <w:r w:rsidRPr="00633C28">
            <w:instrText xml:space="preserve">"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fldSimple w:instr=" DOCPROPERTY &quot;Signature1.OrgAbs1Z1&quot;\*CHARFORMAT ">
            <w:r w:rsidR="007827EE">
              <w:instrText>Eidgenössisches Departement für Umwelt, Verkehr, Energie und Kommunikation UVEK</w:instrText>
            </w:r>
          </w:fldSimple>
          <w:r w:rsidRPr="00633C28">
            <w:instrText xml:space="preserve"> = "" "" "</w:instrText>
          </w:r>
        </w:p>
        <w:p w14:paraId="45D3BE2A" w14:textId="77777777" w:rsidR="007827EE" w:rsidRPr="00633C28" w:rsidRDefault="000A7101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  <w:r w:rsidRPr="00633C28">
            <w:instrText xml:space="preserve">" </w:instrText>
          </w:r>
          <w:r w:rsidRPr="00633C28">
            <w:fldChar w:fldCharType="separate"/>
          </w:r>
        </w:p>
        <w:p w14:paraId="7AC6C966" w14:textId="77777777" w:rsidR="007F38C2" w:rsidRPr="00633C28" w:rsidRDefault="000A7101" w:rsidP="007424D6">
          <w:pPr>
            <w:pStyle w:val="KopfzeileDepartement"/>
            <w:rPr>
              <w:noProof/>
            </w:rPr>
          </w:pPr>
          <w:r w:rsidRPr="00633C28">
            <w:fldChar w:fldCharType="end"/>
          </w:r>
          <w:r w:rsidRPr="00633C28">
            <w:instrText>"</w:instrText>
          </w:r>
          <w:r w:rsidRPr="00633C28">
            <w:fldChar w:fldCharType="separate"/>
          </w:r>
          <w:r w:rsidR="007F38C2">
            <w:rPr>
              <w:noProof/>
            </w:rPr>
            <w:t>Eidgenössisches Departement für Umwelt, Verkehr, Energie und Kommunikation UVEK</w:t>
          </w:r>
        </w:p>
        <w:p w14:paraId="24A98924" w14:textId="77777777" w:rsidR="007F38C2" w:rsidRPr="00633C28" w:rsidRDefault="007F38C2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</w:p>
        <w:p w14:paraId="69E471D1" w14:textId="77777777" w:rsidR="000A7101" w:rsidRPr="00633C28" w:rsidRDefault="000A7101" w:rsidP="007424D6">
          <w:pPr>
            <w:pStyle w:val="KopfzeileDepartement"/>
            <w:rPr>
              <w:b/>
            </w:rPr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fldSimple w:instr=" DOCPROPERTY &quot;CustomField.ShowUVEKOnly&quot;\*CHARFORMAT ">
            <w:r w:rsidR="007827EE">
              <w:instrText>-1</w:instrText>
            </w:r>
          </w:fldSimple>
          <w:r w:rsidRPr="00633C28">
            <w:instrText>="0" "" "</w:instrText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"Signature1.OrgAbs1Z4Fett"\*CHARFORMAT </w:instrText>
          </w:r>
          <w:r w:rsidRPr="00633C28">
            <w:rPr>
              <w:b/>
            </w:rPr>
            <w:fldChar w:fldCharType="separate"/>
          </w:r>
          <w:r w:rsidR="007827EE">
            <w:rPr>
              <w:b/>
            </w:rPr>
            <w:instrText>Bundesamt für Energie BFE</w:instrText>
          </w:r>
          <w:r w:rsidRPr="00633C28">
            <w:rPr>
              <w:b/>
            </w:rPr>
            <w:fldChar w:fldCharType="end"/>
          </w:r>
          <w:r w:rsidRPr="00633C28">
            <w:rPr>
              <w:b/>
            </w:rPr>
            <w:instrText xml:space="preserve"> = "" "" "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"Signature1.OrgAbs1Z4Fett"\*CHARFORMAT </w:instrText>
          </w:r>
          <w:r w:rsidRPr="00633C28">
            <w:rPr>
              <w:b/>
            </w:rPr>
            <w:fldChar w:fldCharType="separate"/>
          </w:r>
          <w:r w:rsidR="007827EE">
            <w:rPr>
              <w:b/>
            </w:rPr>
            <w:instrText>Bundesamt für Energie BFE</w:instrText>
          </w:r>
          <w:r w:rsidRPr="00633C28">
            <w:rPr>
              <w:b/>
            </w:rPr>
            <w:fldChar w:fldCharType="end"/>
          </w:r>
        </w:p>
        <w:p w14:paraId="5A4EEA3B" w14:textId="77777777" w:rsidR="007827EE" w:rsidRPr="00633C28" w:rsidRDefault="000A7101" w:rsidP="007424D6">
          <w:pPr>
            <w:pStyle w:val="KopfzeileDepartement"/>
            <w:rPr>
              <w:b/>
              <w:noProof/>
            </w:rPr>
          </w:pPr>
          <w:r w:rsidRPr="00633C28">
            <w:rPr>
              <w:b/>
            </w:rPr>
            <w:instrText>"</w:instrText>
          </w:r>
          <w:r w:rsidRPr="00633C28">
            <w:instrText xml:space="preserve"> </w:instrText>
          </w:r>
          <w:r w:rsidRPr="00633C28">
            <w:fldChar w:fldCharType="separate"/>
          </w:r>
          <w:r w:rsidR="007827EE">
            <w:rPr>
              <w:b/>
              <w:noProof/>
            </w:rPr>
            <w:instrText>Bundesamt für Energie BFE</w:instrText>
          </w:r>
        </w:p>
        <w:p w14:paraId="23D1A3D5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fldSimple w:instr=" DOCPROPERTY &quot;Signature1.OrgAbs1Z5&quot;\*CHARFORMAT ">
            <w:r w:rsidR="007827EE">
              <w:instrText>Sektion Energieversorgung und Monitoring</w:instrText>
            </w:r>
          </w:fldSimple>
          <w:r w:rsidRPr="00633C28">
            <w:instrText xml:space="preserve"> = "" "" "</w:instrText>
          </w:r>
          <w:fldSimple w:instr=" DOCPROPERTY &quot;Signature1.OrgAbs1Z5&quot;\*CHARFORMAT ">
            <w:r w:rsidR="007827EE">
              <w:instrText>Sektion Energieversorgung und Monitoring</w:instrText>
            </w:r>
          </w:fldSimple>
        </w:p>
        <w:p w14:paraId="6B974EDB" w14:textId="77777777" w:rsidR="007827EE" w:rsidRPr="00633C28" w:rsidRDefault="000A7101" w:rsidP="007424D6">
          <w:pPr>
            <w:pStyle w:val="KopfzeileDepartement"/>
            <w:rPr>
              <w:noProof/>
            </w:rPr>
          </w:pPr>
          <w:r w:rsidRPr="00633C28">
            <w:instrText xml:space="preserve">" </w:instrText>
          </w:r>
          <w:r w:rsidRPr="00633C28">
            <w:fldChar w:fldCharType="separate"/>
          </w:r>
          <w:r w:rsidR="007827EE">
            <w:rPr>
              <w:noProof/>
            </w:rPr>
            <w:instrText>Sektion Energieversorgung und Monitoring</w:instrText>
          </w:r>
        </w:p>
        <w:p w14:paraId="20618F36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"Signature1.OrgAbs1Z6"\*CHARFORMAT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fldSimple w:instr=" DOCPROPERTY &quot;Signature1.OrgAbs1Z6&quot;\*CHARFORMAT ">
            <w:r w:rsidRPr="00633C28">
              <w:instrText>Signature1.OrgAbs1Z6</w:instrText>
            </w:r>
          </w:fldSimple>
        </w:p>
        <w:p w14:paraId="59BFBBFE" w14:textId="77777777" w:rsidR="000A7101" w:rsidRPr="00633C28" w:rsidRDefault="000A7101" w:rsidP="007424D6">
          <w:pPr>
            <w:pStyle w:val="KopfzeileDepartement"/>
          </w:pPr>
          <w:r w:rsidRPr="00633C28">
            <w:instrText xml:space="preserve">" </w:instrText>
          </w:r>
          <w:r w:rsidRPr="00633C28">
            <w:fldChar w:fldCharType="end"/>
          </w:r>
        </w:p>
        <w:p w14:paraId="2B9BF403" w14:textId="77777777" w:rsidR="000A7101" w:rsidRPr="00633C28" w:rsidRDefault="000A7101" w:rsidP="007424D6">
          <w:pPr>
            <w:pStyle w:val="KopfzeileDepartement"/>
          </w:pP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"Signature2.OrgAbs2Z2Fett"\*CHARFORMAT </w:instrText>
          </w:r>
          <w:r w:rsidRPr="00633C28">
            <w:fldChar w:fldCharType="end"/>
          </w:r>
          <w:r w:rsidRPr="00633C28">
            <w:instrText>=</w:instrText>
          </w:r>
          <w:fldSimple w:instr=" DOCPROPERTY &quot;Signature1.OrgAbs1Z4Fett&quot;\*CHARFORMAT ">
            <w:r w:rsidR="007827EE">
              <w:instrText>Bundesamt für Energie BFE</w:instrText>
            </w:r>
          </w:fldSimple>
          <w:r w:rsidRPr="00633C28">
            <w:instrText xml:space="preserve"> "" "</w:instrText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"Signature2.OrgAbs2Z1"\*CHARFORMAT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fldSimple w:instr=" DOCPROPERTY &quot;Signature2.OrgAbs2Z1&quot;\*CHARFORMAT ">
            <w:r w:rsidRPr="00633C28">
              <w:instrText>Signature2.OrgAbs2Z1</w:instrText>
            </w:r>
          </w:fldSimple>
        </w:p>
        <w:p w14:paraId="18ECF0C8" w14:textId="77777777" w:rsidR="000A7101" w:rsidRPr="00633C28" w:rsidRDefault="000A7101" w:rsidP="007424D6">
          <w:pPr>
            <w:pStyle w:val="KopfzeileDepartement"/>
            <w:rPr>
              <w:b/>
            </w:rPr>
          </w:pPr>
          <w:r w:rsidRPr="00633C28">
            <w:instrText xml:space="preserve">"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"Signature2.OrgAbs2Z2Fett"\*CHARFORMAT </w:instrText>
          </w:r>
          <w:r w:rsidRPr="00633C28">
            <w:rPr>
              <w:b/>
            </w:rPr>
            <w:fldChar w:fldCharType="end"/>
          </w:r>
          <w:r w:rsidRPr="00633C28">
            <w:rPr>
              <w:b/>
            </w:rPr>
            <w:instrText xml:space="preserve"> = "" "" "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"Signature2.OrgAbs2Z2Fett"\*CHARFORMAT </w:instrText>
          </w:r>
          <w:r w:rsidRPr="00633C28">
            <w:rPr>
              <w:b/>
            </w:rPr>
            <w:fldChar w:fldCharType="separate"/>
          </w:r>
          <w:r w:rsidRPr="00633C28">
            <w:rPr>
              <w:b/>
            </w:rPr>
            <w:instrText>Signature2.OrgAbs2Z2Fett</w:instrText>
          </w:r>
          <w:r w:rsidRPr="00633C28">
            <w:rPr>
              <w:b/>
            </w:rPr>
            <w:fldChar w:fldCharType="end"/>
          </w:r>
        </w:p>
        <w:p w14:paraId="1856D199" w14:textId="77777777" w:rsidR="007F38C2" w:rsidRPr="00633C28" w:rsidRDefault="000A7101" w:rsidP="007424D6">
          <w:pPr>
            <w:pStyle w:val="KopfzeileDepartement"/>
            <w:rPr>
              <w:b/>
              <w:noProof/>
            </w:rPr>
          </w:pPr>
          <w:r w:rsidRPr="00633C28">
            <w:rPr>
              <w:b/>
            </w:rPr>
            <w:instrText>"</w:instrText>
          </w:r>
          <w:r w:rsidRPr="00633C28">
            <w:instrText xml:space="preserve">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DOCPROPERTY "Signature2.OrgAbs2Z3"\*CHARFORMAT </w:instrText>
          </w:r>
          <w:r w:rsidRPr="00633C28">
            <w:fldChar w:fldCharType="end"/>
          </w:r>
          <w:r w:rsidRPr="00633C28">
            <w:instrText xml:space="preserve">" </w:instrText>
          </w:r>
          <w:r w:rsidRPr="00633C28">
            <w:fldChar w:fldCharType="end"/>
          </w:r>
          <w:r w:rsidRPr="00633C28">
            <w:instrText>"</w:instrText>
          </w:r>
          <w:r w:rsidRPr="00633C28">
            <w:fldChar w:fldCharType="separate"/>
          </w:r>
          <w:r w:rsidR="007F38C2">
            <w:rPr>
              <w:b/>
              <w:noProof/>
            </w:rPr>
            <w:t>Bundesamt für Energie BFE</w:t>
          </w:r>
        </w:p>
        <w:p w14:paraId="68A4D5D9" w14:textId="77777777" w:rsidR="007F38C2" w:rsidRPr="00633C28" w:rsidRDefault="007F38C2" w:rsidP="007424D6">
          <w:pPr>
            <w:pStyle w:val="KopfzeileDepartement"/>
            <w:rPr>
              <w:noProof/>
            </w:rPr>
          </w:pPr>
          <w:r>
            <w:rPr>
              <w:noProof/>
            </w:rPr>
            <w:t>Sektion Energieversorgung und Monitoring</w:t>
          </w:r>
        </w:p>
        <w:p w14:paraId="7C9B1725" w14:textId="77777777" w:rsidR="007F38C2" w:rsidRPr="00633C28" w:rsidRDefault="007F38C2" w:rsidP="007424D6">
          <w:pPr>
            <w:pStyle w:val="KopfzeileDepartement"/>
            <w:rPr>
              <w:noProof/>
            </w:rPr>
          </w:pPr>
        </w:p>
        <w:p w14:paraId="26331444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</w:p>
        <w:p w14:paraId="109D4388" w14:textId="77777777" w:rsidR="000A7101" w:rsidRPr="00633C28" w:rsidRDefault="000A7101" w:rsidP="00444DD0">
          <w:pPr>
            <w:pStyle w:val="KopfzeileDepartement"/>
          </w:pPr>
        </w:p>
      </w:tc>
    </w:tr>
  </w:tbl>
  <w:p w14:paraId="029A0916" w14:textId="77777777" w:rsidR="000A7101" w:rsidRPr="00633C28" w:rsidRDefault="000A7101" w:rsidP="002334EF">
    <w:pPr>
      <w:pStyle w:val="Versteckt"/>
    </w:pPr>
    <w:r w:rsidRPr="00633C28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1E9FFC32" wp14:editId="7A9ACC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3" name="e77b4499-b4c3-461a-84a6-c4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6FAE" w14:textId="77777777" w:rsidR="000A7101" w:rsidRDefault="000A7101" w:rsidP="00D12F52">
    <w:pPr>
      <w:pStyle w:val="KopfzeileAbstandPn"/>
    </w:pPr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1FABD442" wp14:editId="1DFAAA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4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DOCPROPERTY "output.draft"\*CHARFORMAT </w:instrText>
    </w:r>
    <w:r>
      <w:fldChar w:fldCharType="end"/>
    </w:r>
    <w:r>
      <w:t xml:space="preserve"> </w:t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"Output.Draft" 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MERGEFORMAT </w:instrText>
    </w:r>
    <w:r>
      <w:fldChar w:fldCharType="separate"/>
    </w:r>
    <w:r>
      <w:rPr>
        <w:noProof/>
      </w:rPr>
      <w:instrText>17.07.2015 - 09:40:36</w:instrText>
    </w:r>
    <w:r>
      <w:rPr>
        <w:noProof/>
      </w:rPr>
      <w:fldChar w:fldCharType="end"/>
    </w:r>
    <w:r>
      <w:instrText>"</w:instrText>
    </w:r>
    <w:r>
      <w:fldChar w:fldCharType="end"/>
    </w:r>
    <w:r>
      <w:fldChar w:fldCharType="begin"/>
    </w:r>
    <w:r>
      <w:instrText xml:space="preserve"> IF </w:instrText>
    </w:r>
    <w:fldSimple w:instr=" DOCPROPERTY &quot;CustomField.ShowLogoPn&quot;\*CHARFORMAT ">
      <w:r w:rsidR="007827EE">
        <w:instrText>-1</w:instrText>
      </w:r>
    </w:fldSimple>
    <w:r>
      <w:instrText>= "-1" "</w:instrText>
    </w:r>
  </w:p>
  <w:p w14:paraId="445C3D36" w14:textId="77777777" w:rsidR="007F38C2" w:rsidRDefault="000A7101" w:rsidP="00D12F52">
    <w:pPr>
      <w:pStyle w:val="KopfzeileAbstandPn"/>
      <w:rPr>
        <w:noProof/>
      </w:rPr>
    </w:pPr>
    <w:r w:rsidRPr="003476CA">
      <w:rPr>
        <w:lang w:val="en-US"/>
      </w:rPr>
      <w:instrText xml:space="preserve">" "" \* MERGEFORMAT </w:instrText>
    </w:r>
    <w:r>
      <w:rPr>
        <w:b/>
      </w:rPr>
      <w:fldChar w:fldCharType="separate"/>
    </w:r>
  </w:p>
  <w:p w14:paraId="0A5865D2" w14:textId="77777777" w:rsidR="000A7101" w:rsidRPr="003476CA" w:rsidRDefault="000A7101" w:rsidP="00522FC0">
    <w:pPr>
      <w:pStyle w:val="KopfzeileAmt"/>
      <w:rPr>
        <w:lang w:val="en-US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A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6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6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0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0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6B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B662C2D"/>
    <w:multiLevelType w:val="hybridMultilevel"/>
    <w:tmpl w:val="F58ECE34"/>
    <w:lvl w:ilvl="0" w:tplc="D0C804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19A"/>
    <w:multiLevelType w:val="multilevel"/>
    <w:tmpl w:val="2DC686A2"/>
    <w:lvl w:ilvl="0">
      <w:start w:val="3003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28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8810F2"/>
    <w:multiLevelType w:val="hybridMultilevel"/>
    <w:tmpl w:val="CA0E07B4"/>
    <w:lvl w:ilvl="0" w:tplc="15F6063E">
      <w:start w:val="3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D1C638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BA3538F"/>
    <w:multiLevelType w:val="multilevel"/>
    <w:tmpl w:val="4E42BAD4"/>
    <w:lvl w:ilvl="0">
      <w:start w:val="3003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054A8"/>
    <w:multiLevelType w:val="multilevel"/>
    <w:tmpl w:val="BFCC99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9"/>
  </w:num>
  <w:num w:numId="5">
    <w:abstractNumId w:val="20"/>
  </w:num>
  <w:num w:numId="6">
    <w:abstractNumId w:val="22"/>
  </w:num>
  <w:num w:numId="7">
    <w:abstractNumId w:val="17"/>
  </w:num>
  <w:num w:numId="8">
    <w:abstractNumId w:val="12"/>
  </w:num>
  <w:num w:numId="9">
    <w:abstractNumId w:val="23"/>
  </w:num>
  <w:num w:numId="10">
    <w:abstractNumId w:val="2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0"/>
  </w:num>
  <w:num w:numId="22">
    <w:abstractNumId w:val="15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03. 2012"/>
    <w:docVar w:name="Date.Format.Long.dateValue" w:val="40893"/>
    <w:docVar w:name="OawAttachedTemplate" w:val="Leer hoch_BFE.owt"/>
    <w:docVar w:name="OawBuiltInDocProps" w:val="&lt;OawBuiltInDocProps&gt;&lt;default profileUID=&quot;0&quot;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bfeadminch"/>
    <w:docVar w:name="OawCreatedWithProjectVersion" w:val="111"/>
    <w:docVar w:name="oawDefinitionTmpl" w:val="&lt;document&gt;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CustomField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Bookmark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ustomField.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DocProperty&gt;_x000d__x0009_&lt;OawDocProperty name=&quot;CustomField.ShowLogoP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LogoPn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Signature1.OrgAbs1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1&quot;/&gt;&lt;/type&gt;&lt;/profile&gt;&lt;/OawDocProperty&gt;_x000d__x0009_&lt;OawDocProperty name=&quot;Signature1.OrgAbs1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2&quot;/&gt;&lt;/type&gt;&lt;/profile&gt;&lt;/OawDocProperty&gt;_x000d__x0009_&lt;OawDocProperty name=&quot;Signature1.OrgAbs1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3&quot;/&gt;&lt;/type&gt;&lt;/profile&gt;&lt;/OawDocProperty&gt;_x000d__x0009_&lt;OawDocProperty name=&quot;Signature1.OrgAbs1Z4Fet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4Fett&quot;/&gt;&lt;/type&gt;&lt;/profile&gt;&lt;/OawDocProperty&gt;_x000d__x0009_&lt;OawDocProperty name=&quot;Signature1.OrgAbs1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5&quot;/&gt;&lt;/type&gt;&lt;/profile&gt;&lt;/OawDocProperty&gt;_x000d__x0009_&lt;OawDocProperty name=&quot;Signature1.OrgAbs1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6&quot;/&gt;&lt;/type&gt;&lt;/profile&gt;&lt;/OawDocProperty&gt;_x000d__x0009_&lt;OawDocProperty name=&quot;Signature2.OrgAbs2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1&quot;/&gt;&lt;/type&gt;&lt;/profile&gt;&lt;/OawDocProperty&gt;_x000d__x0009_&lt;OawDocProperty name=&quot;Signature2.OrgAbs2Z2Fet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2Fett&quot;/&gt;&lt;/type&gt;&lt;/profile&gt;&lt;/OawDocProperty&gt;_x000d__x0009_&lt;OawDocProperty name=&quot;Signature2.OrgAbs2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3&quot;/&gt;&lt;/type&gt;&lt;/profile&gt;&lt;/OawDocProperty&gt;_x000d__x0009_&lt;OawDocProperty name=&quot;Signature1.Fensterzei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&quot;/&gt;&lt;/type&gt;&lt;/profile&gt;&lt;/OawDocProperty&gt;_x000d__x0009_&lt;OawDocProperty name=&quot;Signature1.O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t&quot;/&gt;&lt;/type&gt;&lt;/profile&gt;&lt;/OawDocProperty&gt;_x000d__x0009_&lt;OawDocProperty name=&quot;Signature1.AI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1&quot;/&gt;&lt;/type&gt;&lt;/profile&gt;&lt;/OawDocProperty&gt;_x000d__x0009_&lt;OawDocProperty name=&quot;Signature1.AI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2&quot;/&gt;&lt;/type&gt;&lt;/profile&gt;&lt;/OawDocProperty&gt;_x000d__x0009_&lt;OawDocProperty name=&quot;Signature1.AI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3&quot;/&gt;&lt;/type&gt;&lt;/profile&gt;&lt;/OawDocProperty&gt;_x000d__x0009_&lt;OawDocProperty name=&quot;Signature1.AIZ4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4&quot;/&gt;&lt;/type&gt;&lt;/profile&gt;&lt;/OawDocProperty&gt;_x000d__x0009_&lt;OawDocProperty name=&quot;Signature1.AI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5&quot;/&gt;&lt;/type&gt;&lt;/profile&gt;&lt;/OawDocProperty&gt;_x000d__x0009_&lt;OawDocProperty name=&quot;Signature1.AI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6&quot;/&gt;&lt;/type&gt;&lt;/profile&gt;&lt;/OawDocProperty&gt;_x000d__x0009_&lt;OawDocProperty name=&quot;Signature1.AIZ7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7&quot;/&gt;&lt;/type&gt;&lt;/profile&gt;&lt;/OawDocProperty&gt;_x000d__x0009_&lt;OawDocProperty name=&quot;Signature1.AIZ8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8&quot;/&gt;&lt;/type&gt;&lt;/profile&gt;&lt;/OawDocProperty&gt;_x000d__x0009_&lt;OawDocProperty name=&quot;Signature1.AIZ9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9&quot;/&gt;&lt;/type&gt;&lt;/profile&gt;&lt;/OawDocProperty&gt;_x000d__x0009_&lt;OawDocProperty name=&quot;Signature2.AI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1&quot;/&gt;&lt;/type&gt;&lt;/profile&gt;&lt;/OawDocProperty&gt;_x000d__x0009_&lt;OawDocProperty name=&quot;Signature2.AIZ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2&quot;/&gt;&lt;/type&gt;&lt;/profile&gt;&lt;/OawDocProperty&gt;_x000d__x0009_&lt;OawDocProperty name=&quot;Signature2.AI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3&quot;/&gt;&lt;/type&gt;&lt;/profile&gt;&lt;/OawDocProperty&gt;_x000d__x0009_&lt;OawDocProperty name=&quot;Signature2.AIZ4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4&quot;/&gt;&lt;/type&gt;&lt;/profile&gt;&lt;/OawDocProperty&gt;_x000d__x0009_&lt;OawDocProperty name=&quot;Signature2.AIZ5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5&quot;/&gt;&lt;/type&gt;&lt;/profile&gt;&lt;/OawDocProperty&gt;_x000d__x0009_&lt;OawDocProperty name=&quot;Signature2.AIZ6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6&quot;/&gt;&lt;/type&gt;&lt;/profile&gt;&lt;/OawDocProperty&gt;_x000d__x0009_&lt;OawDocProperty name=&quot;Signature2.AIZ7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7&quot;/&gt;&lt;/type&gt;&lt;/profile&gt;&lt;/OawDocProperty&gt;_x000d__x0009_&lt;OawDocProperty name=&quot;Signature2.AIZ8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8&quot;/&gt;&lt;/type&gt;&lt;/profile&gt;&lt;/OawDocProperty&gt;_x000d__x0009_&lt;OawDocProperty name=&quot;Signature2.AIZ9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9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GrussformelOrganisa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Signature2.GrussformelOrganisa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Doc.Cler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erk&quot;/&gt;&lt;/type&gt;&lt;/profile&gt;&lt;/OawDocProperty&gt;_x000d__x0009_&lt;OawDocProperty name=&quot;Author.Full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llName&quot;/&gt;&lt;/type&gt;&lt;/profile&gt;&lt;/OawDocProperty&gt;_x000d__x0009_&lt;OawDocProperty name=&quot;Doc.P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P&quot;/&gt;&lt;/type&gt;&lt;/profile&gt;&lt;/OawDocProperty&gt;_x000d__x0009_&lt;OawDocProperty name=&quot;Signature1.FensterzeileKuerze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&quot;/&gt;&lt;/type&gt;&lt;/profile&gt;&lt;/OawDocProperty&gt;_x000d__x0009_&lt;OawDocProperty name=&quot;Outpu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43009510956849483&quot; sameAsDefault=&quot;-1&quot;&gt;&lt;/profile&gt;&lt;profile type=&quot;print&quot; UID=&quot;2012043009511475468380&quot; sameAsDefault=&quot;-1&quot;&gt;&lt;/profile&gt;&lt;profile type=&quot;print&quot; UID=&quot;2012043009511753104534&quot; sameAsDefault=&quot;-1&quot;&gt;&lt;/profile&gt;&lt;profile type=&quot;print&quot; UID=&quot;2012043009512143636013&quot; sameAsDefault=&quot;-1&quot;&gt;&lt;/profile&gt;&lt;profile type=&quot;print&quot; UID=&quot;2012043009512592829693&quot; sameAsDefault=&quot;-1&quot;&gt;&lt;/profile&gt;&lt;profile type=&quot;send&quot; UID=&quot;2012043015300145545101&quot; sameAsDefault=&quot;-1&quot;&gt;&lt;/profile&gt;&lt;profile type=&quot;send&quot; UID=&quot;2003010711200895123470110&quot; sameAsDefault=&quot;-1&quot;&gt;&lt;/profile&gt;&lt;profile type=&quot;send&quot; UID=&quot;2012043015312499117458&quot; sameAsDefault=&quot;-1&quot;&gt;&lt;/profile&gt;&lt;profile type=&quot;send&quot; UID=&quot;2006120514175878093883&quot; sameAsDefault=&quot;-1&quot;&gt;&lt;/profile&gt;&lt;profile type=&quot;save&quot; UID=&quot;2012043015272955752117&quot; sameAsDefault=&quot;-1&quot;&gt;&lt;/profile&gt;&lt;profile type=&quot;save&quot; UID=&quot;2006120514401556040061&quot; sameAsDefault=&quot;-1&quot;&gt;&lt;/profile&gt;&lt;profile type=&quot;save&quot; UID=&quot;2012043015284048377407&quot; sameAsDefault=&quot;-1&quot;&gt;&lt;/profile&gt;&lt;profile type=&quot;save&quot; UID=&quot;2006121210441235887611&quot; sameAsDefault=&quot;-1&quot;&gt;&lt;/profile&gt;&lt;profile type=&quot;save&quot; UID=&quot;2012032821214003495510&quot; sameAsDefault=&quot;-1&quot;&gt;&lt;/profile&gt;&lt;/OawDocProperty&gt;_x000d__x0009_&lt;OawDocProperty name=&quot;Signature1.Full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llName&quot;/&gt;&lt;/type&gt;&lt;/profile&gt;&lt;/OawDocProperty&gt;_x000d__x0009_&lt;OawDocProperty name=&quot;Signature2.Full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llName&quot;/&gt;&lt;/type&gt;&lt;/profile&gt;&lt;/OawDocProperty&gt;_x000d__x0009_&lt;OawDocProperty name=&quot;Author.FabasoftObjectAddres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Recipient.FabasoftObject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abasoftObjectAddress&quot;/&gt;&lt;/type&gt;&lt;/profile&gt;&lt;/OawDocProperty&gt;_x000d__x0009_&lt;OawDocProperty name=&quot;Signature1.FabasoftObjectAddress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Signature2.FabasoftObjectAddress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UVEKandOr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andOrg&quot;/&gt;&lt;/type&gt;&lt;/profile&gt;&lt;/OawDocProperty&gt;_x000d__x0009_&lt;OawDocProperty name=&quot;CustomField.ShowUVEKOnl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Only&quot;/&gt;&lt;/type&gt;&lt;/profile&gt;&lt;/OawDocProperty&gt;_x000d__x0009_&lt;OawDocProperty name=&quot;CustomField.ShowSecondAddressIn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condAddressInFooter&quot;/&gt;&lt;/type&gt;&lt;/profile&gt;&lt;/OawDocProperty&gt;_x000d__x0009_&lt;OawDocProperty name=&quot;CustomField.ShowSenderInform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nderInformation&quot;/&gt;&lt;/type&gt;&lt;/profile&gt;&lt;/OawDocProperty&gt;_x000d_&lt;/document&gt;_x000d_"/>
    <w:docVar w:name="OawDistributionEnabled" w:val="&lt;Profiles&gt;&lt;Distribution type=&quot;2&quot; UID=&quot;2012043009511753104534&quot;/&gt;&lt;Distribution type=&quot;2&quot; UID=&quot;2012043009512592829693&quot;/&gt;&lt;Distribution type=&quot;1&quot; UID=&quot;2003010711200895123470110&quot;/&gt;&lt;Distribution type=&quot;3&quot; UID=&quot;2006120514401556040061&quot;/&gt;&lt;/Profiles&gt;_x000d_"/>
    <w:docVar w:name="OawDocProp.2002122010583847234010578" w:val="&lt;source&gt;&lt;Fields List=&quot;Name|OrgAbs1Z1|OrgAbs1Z2|OrgAbs1Z3|OrgAbs1Z4Fett|OrgAbs1Z5|OrgAbs1Z6|Fensterzeile|Ort|AIZ1|AIZ2|AIZ3|AIZ4|AIZ5|AIZ6|AIZ7|AIZ8|AIZ9|Funktion|GrussformelOrganisation|FensterzeileKuerzel|FullName|FabasoftObjectAddress&quot;/&gt;&lt;profile type=&quot;default&quot; UID=&quot;&quot; sameAsDefault=&quot;0&quot;&gt;&lt;OawDocProperty name=&quot;Signature1.Name&quot; field=&quot;Name&quot;/&gt;&lt;OawDocProperty name=&quot;Signature1.OrgAbs1Z1&quot; field=&quot;OrgAbs1Z1&quot;/&gt;&lt;OawDocProperty name=&quot;Signature1.OrgAbs1Z2&quot; field=&quot;OrgAbs1Z2&quot;/&gt;&lt;OawDocProperty name=&quot;Signature1.OrgAbs1Z3&quot; field=&quot;OrgAbs1Z3&quot;/&gt;&lt;OawDocProperty name=&quot;Signature1.OrgAbs1Z4Fett&quot; field=&quot;OrgAbs1Z4Fett&quot;/&gt;&lt;OawDocProperty name=&quot;Signature1.OrgAbs1Z5&quot; field=&quot;OrgAbs1Z5&quot;/&gt;&lt;OawDocProperty name=&quot;Signature1.OrgAbs1Z6&quot; field=&quot;OrgAbs1Z6&quot;/&gt;&lt;OawDocProperty name=&quot;Signature1.Fensterzeile&quot; field=&quot;Fensterzeile&quot;/&gt;&lt;OawDocProperty name=&quot;Signature1.Ort&quot; field=&quot;Ort&quot;/&gt;&lt;OawDocProperty name=&quot;Signature1.AIZ1&quot; field=&quot;AIZ1&quot;/&gt;&lt;OawDocProperty name=&quot;Signature1.AIZ2&quot; field=&quot;AIZ2&quot;/&gt;&lt;OawDocProperty name=&quot;Signature1.AIZ3&quot; field=&quot;AIZ3&quot;/&gt;&lt;OawDocProperty name=&quot;Signature1.AIZ4&quot; field=&quot;AIZ4&quot;/&gt;&lt;OawDocProperty name=&quot;Signature1.AIZ5&quot; field=&quot;AIZ5&quot;/&gt;&lt;OawDocProperty name=&quot;Signature1.AIZ6&quot; field=&quot;AIZ6&quot;/&gt;&lt;OawDocProperty name=&quot;Signature1.AIZ7&quot; field=&quot;AIZ7&quot;/&gt;&lt;OawDocProperty name=&quot;Signature1.AIZ8&quot; field=&quot;AIZ8&quot;/&gt;&lt;OawDocProperty name=&quot;Signature1.AIZ9&quot; field=&quot;AIZ9&quot;/&gt;&lt;OawDocProperty name=&quot;Signature1.Funktion&quot; field=&quot;Funktion&quot;/&gt;&lt;OawDocProperty name=&quot;Signature1.GrussformelOrganisation&quot; field=&quot;GrussformelOrganisation&quot;/&gt;&lt;OawDocProperty name=&quot;Signature1.FensterzeileKuerzel&quot; field=&quot;FensterzeileKuerzel&quot;/&gt;&lt;OawDocProperty name=&quot;Signature1.FullName&quot; field=&quot;FullName&quot;/&gt;&lt;OawDocProperty name=&quot;Signature1.FabasoftObjectAddress&quot; field=&quot;FabasoftObjectAddres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OurReference&quot; field=&quot;Doc.OurReference&quot;/&gt;&lt;OawDocProperty name=&quot;Doc.YourReference&quot; field=&quot;Doc.YourReference&quot;/&gt;&lt;OawDocProperty name=&quot;Doc.Reference&quot; field=&quot;Doc.Reference&quot;/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Clerk&quot; field=&quot;Doc.Clerk&quot;/&gt;&lt;OawDocProperty name=&quot;Doc.PP&quot; field=&quot;Doc.PP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.Draft&quot; field=&quot;Doc.Draft&quot;/&gt;&lt;/profile&gt;&lt;/source&gt;"/>
    <w:docVar w:name="OawDocProp.2003061115381095709037" w:val="&lt;source&gt;&lt;Fields List=&quot;Name|OrgAbs2Z1|OrgAbs2Z2Fett|OrgAbs2Z3|AIZ1|AIZ2|AIZ3|AIZ4|AIZ5|AIZ6|AIZ7|AIZ8|AIZ9|Funktion|GrussformelOrganisation|FullName|FabasoftObjectAddress&quot;/&gt;&lt;profile type=&quot;default&quot; UID=&quot;&quot; sameAsDefault=&quot;0&quot;&gt;&lt;OawDocProperty name=&quot;Signature2.Name&quot; field=&quot;Name&quot;/&gt;&lt;OawDocProperty name=&quot;Signature2.OrgAbs2Z1&quot; field=&quot;OrgAbs2Z1&quot;/&gt;&lt;OawDocProperty name=&quot;Signature2.OrgAbs2Z2Fett&quot; field=&quot;OrgAbs2Z2Fett&quot;/&gt;&lt;OawDocProperty name=&quot;Signature2.OrgAbs2Z3&quot; field=&quot;OrgAbs2Z3&quot;/&gt;&lt;OawDocProperty name=&quot;Signature2.AIZ1&quot; field=&quot;AIZ1&quot;/&gt;&lt;OawDocProperty name=&quot;Signature2.AIZ2&quot; field=&quot;AIZ2&quot;/&gt;&lt;OawDocProperty name=&quot;Signature2.AIZ3&quot; field=&quot;AIZ3&quot;/&gt;&lt;OawDocProperty name=&quot;Signature2.AIZ4&quot; field=&quot;AIZ4&quot;/&gt;&lt;OawDocProperty name=&quot;Signature2.AIZ5&quot; field=&quot;AIZ5&quot;/&gt;&lt;OawDocProperty name=&quot;Signature2.AIZ6&quot; field=&quot;AIZ6&quot;/&gt;&lt;OawDocProperty name=&quot;Signature2.AIZ7&quot; field=&quot;AIZ7&quot;/&gt;&lt;OawDocProperty name=&quot;Signature2.AIZ8&quot; field=&quot;AIZ8&quot;/&gt;&lt;OawDocProperty name=&quot;Signature2.AIZ9&quot; field=&quot;AIZ9&quot;/&gt;&lt;OawDocProperty name=&quot;Signature2.Funktion&quot; field=&quot;Funktion&quot;/&gt;&lt;OawDocProperty name=&quot;Signature2.GrussformelOrganisation&quot; field=&quot;GrussformelOrganisation&quot;/&gt;&lt;OawDocProperty name=&quot;Signature2.FullName&quot; field=&quot;FullName&quot;/&gt;&lt;OawDocProperty name=&quot;Signature2.FabasoftObjectAddress&quot; field=&quot;FabasoftObjectAddress&quot;/&gt;&lt;/profile&gt;&lt;/source&gt;"/>
    <w:docVar w:name="OawDocProp.2003080714212273705547" w:val="&lt;source&gt;&lt;Fields List=&quot;FabasoftObjectAddress&quot;/&gt;&lt;profile type=&quot;default&quot; UID=&quot;&quot; sameAsDefault=&quot;0&quot;&gt;&lt;OawDocProperty name=&quot;Recipient.FabasoftObjectAddress&quot; field=&quot;FabasoftObjectAddress&quot;/&gt;&lt;/profile&gt;&lt;/source&gt;"/>
    <w:docVar w:name="OawDocProp.2004112217333376588294" w:val="&lt;source&gt;&lt;Fields List=&quot;Enclousures|ShowLogoPn|DocumentDate|Ref|CopyTo|ShowDate|ShowUVEKandOrg|ShowUVEKOnly|ShowSecondAddressInFooter|ShowSenderInformation&quot;/&gt;&lt;profile type=&quot;default&quot; UID=&quot;&quot; sameAsDefault=&quot;0&quot;&gt;&lt;OawBookmark name=&quot;CustomFieldEnclousures&quot; field=&quot;Enclousures&quot;/&gt;&lt;OawDocProperty name=&quot;CustomField.Enclousures&quot; field=&quot;Enclousures&quot;/&gt;&lt;OawDocProperty name=&quot;CustomField.ShowLogoPn&quot; field=&quot;ShowLogoPn&quot;/&gt;&lt;OawDocProperty name=&quot;CustomField.DocumentDate&quot; field=&quot;DocumentDate&quot;/&gt;&lt;OawDocProperty name=&quot;CustomField.Ref&quot; field=&quot;Ref&quot;/&gt;&lt;OawDocProperty name=&quot;CustomField.CopyTo&quot; field=&quot;CopyTo&quot;/&gt;&lt;OawBookmark name=&quot;CustomFieldCopyTo&quot; field=&quot;CopyTo&quot;/&gt;&lt;OawDocProperty name=&quot;CustomField.ShowDate&quot; field=&quot;ShowDate&quot;/&gt;&lt;OawDocProperty name=&quot;CustomField.ShowUVEKandOrg&quot; field=&quot;ShowUVEKandOrg&quot;/&gt;&lt;OawDocProperty name=&quot;CustomField.ShowUVEKOnly&quot; field=&quot;ShowUVEKOnly&quot;/&gt;&lt;OawDocProperty name=&quot;CustomField.ShowSecondAddressInFooter&quot; field=&quot;ShowSecondAddressInFooter&quot;/&gt;&lt;OawDocProperty name=&quot;CustomField.ShowSenderInformation&quot; field=&quot;ShowSenderInformation&quot;/&gt;&lt;/profile&gt;&lt;/source&gt;"/>
    <w:docVar w:name="OawDocProp.2006040509495284662868" w:val="&lt;source&gt;&lt;Fields List=&quot;FullName|Kuerzel|FabasoftObjectAddress&quot;/&gt;&lt;profile type=&quot;default&quot; UID=&quot;&quot; sameAsDefault=&quot;0&quot;&gt;&lt;OawDocProperty name=&quot;Author.FullName&quot; field=&quot;FullName&quot;/&gt;&lt;OawDocProperty name=&quot;Author.Kuerzel&quot; field=&quot;Kuerzel&quot;/&gt;&lt;OawDocProperty name=&quot;Author.FabasoftObjectAddress&quot; field=&quot;FabasoftObjectAddress&quot;/&gt;&lt;/profile&gt;&lt;/source&gt;"/>
    <w:docVar w:name="OawDocPropSource" w:val="&lt;DocProps&gt;&lt;DocProp UID=&quot;2006040509495284662868&quot; EntryUID=&quot;U80846983&quot;&gt;&lt;Field Name=&quot;IDName&quot; Value=&quot;Jossen Leoni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AIZ20&quot; Value=&quot;www.energeiaplus.com&quot;/&gt;&lt;Field Name=&quot;AIZ21&quot; Value=&quot;www.twitter.com/BFEenergeia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Faxdirekt&quot; Value=&quot;+41 58 463 25 00&quot;/&gt;&lt;Field Name=&quot;TelMobile&quot; Value=&quot;&quot;/&gt;&lt;Field Name=&quot;Data_UID&quot; Value=&quot;U808469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U80846983&quot;&gt;&lt;Field Name=&quot;IDName&quot; Value=&quot;Jossen Leoni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AIZ20&quot; Value=&quot;www.energeiaplus.com&quot;/&gt;&lt;Field Name=&quot;AIZ21&quot; Value=&quot;www.twitter.com/BFEenergeia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Faxdirekt&quot; Value=&quot;+41 58 463 25 00&quot;/&gt;&lt;Field Name=&quot;TelMobile&quot; Value=&quot;&quot;/&gt;&lt;Field Name=&quot;Data_UID&quot; Value=&quot;U808469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22011114681960689&quot; Name=&quot;ShowLogoPn&quot; Value=&quot;-1&quot;/&gt;&lt;Field UID=&quot;2014091010220985160656&quot; Name=&quot;ShowUVEKandOrg&quot; Value=&quot;-1&quot;/&gt;&lt;Field UID=&quot;2014091010231598432628&quot; Name=&quot;ShowUVEKOnly&quot; Value=&quot;-1&quot;/&gt;&lt;Field UID=&quot;2014102812521850903682&quot; Name=&quot;ShowSenderInformation&quot; Value=&quot;-1&quot;/&gt;&lt;Field UID=&quot;2012031415210828983211&quot; Name=&quot;ShowSecondAddressInFooter&quot; Value=&quot;0&quot;/&gt;&lt;Field UID=&quot;2014091010252393978634&quot; Name=&quot;ShowDate&quot; Value=&quot;-1&quot;/&gt;&lt;Field UID=&quot;2012033015540844336071&quot; Name=&quot;DocumentDate&quot; Value=&quot;29. März 2018&quot;/&gt;&lt;Field UID=&quot;2004111209284731179378&quot; Name=&quot;Ref&quot; Value=&quot;&quot;/&gt;&lt;Field UID=&quot;2011112513542451569576&quot; Name=&quot;Enclousures&quot; Value=&quot;&quot;/&gt;&lt;Field UID=&quot;2013103015424997344768&quot; Name=&quot;CopyTo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feadminch"/>
    <w:docVar w:name="OawRecipients" w:val="&lt;?xml version=&quot;1.0&quot;?&gt;_x000d_&lt;Recipients&gt;&lt;Recipient&gt;&lt;UID&gt;201803291159541466595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IntroductionImported/&gt;&lt;FabasoftObjectAddress/&gt;&lt;/Recipient&gt;&lt;/Recipients&gt;_x000d_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EmptyPortraitBFE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CustomFieldEnclousures&quot; Label=&quot;&amp;lt;translate&amp;gt;SmartContent.Enclosures&amp;lt;/translate&amp;gt;&quot; Style=&quot;ListWithSymbols&quot;/&gt;_x000d_&lt;Bookmark Name=&quot;CustomFieldCopyTo&quot; Label=&quot;&amp;lt;translate&amp;gt;SmartContent.CopyTo&amp;lt;/translate&amp;gt;&quot; Style=&quot;ListWithSymbols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Enclousures&quot; Label=&quot;&amp;lt;translate&amp;gt;SmartTemplate.Enclosures&amp;lt;/translate&amp;gt;&quot; Style=&quot;ListWithSymbols&quot;/&gt;_x000d_&lt;Bookmark Name=&quot;CustomFieldCopyTo&quot; Label=&quot;&amp;lt;translate&amp;gt;SmartTemplate.CopyTo&amp;lt;/translate&amp;gt;&quot; Style=&quot;ListWithSymbols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7b4499-b4c3-461a-84a6-c4e6&quot; IdName=&quot;Logo&quot; IsSelected=&quot;False&quot; IsExpanded=&quot;True&quot;&gt;_x000d__x000a_      &lt;PageSetupSpecifics&gt;_x000d__x000a_        &lt;PageSetupSpecific IdName=&quot;LogoA4Portrait&quot; PaperSize=&quot;A4&quot; Orientation=&quot;Portrait&quot; IsSelected=&quot;false&quot;&gt;_x000d__x000a_          &lt;Source Value=&quot;[[GetMasterPropertyValue(&amp;quot;Signature1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0956849483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475468380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d1e3902-acbe-422c-a837-4db2&quot; IdName=&quot;LogoPn&quot; IsSelected=&quot;False&quot; IsExpanded=&quot;True&quot;&gt;_x000d__x000a_      &lt;PageSetupSpecifics&gt;_x000d__x000a_        &lt;PageSetupSpecific IdName=&quot;LogoA4Portrait&quot; PaperSize=&quot;A4&quot; Orientation=&quot;Portrait&quot; IsSelected=&quot;true&quot;&gt;_x000d__x000a_          &lt;Source Value=&quot;[[IF(GetMasterPropertyValue(&amp;quot;CustomField&amp;quot;, &amp;quot;ShowLogoPn&amp;quot;)=&amp;quot;-1&amp;quot;, GetMasterPropertyValue(&amp;quot;Signature1&amp;quot;, &amp;quot;WdA4LogoColorPortraitPn&amp;quot;), &amp;quot;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0956849483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475468380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Author.FullName&quot;&gt;_x000d__x000a_      &lt;Source&gt;[[GetMasterPropertyValue(&quot;Author&quot;, &quot;FullName&quot;)]]&lt;/Source&gt;_x000d__x000a_    &lt;/CustomDocumentPropertyDataEndPointMapping&gt;_x000d__x000a_    &lt;CustomDocumentPropertyDataEndPointMapping TargetName=&quot;Author.Kuerzel&quot;&gt;_x000d__x000a_      &lt;Source&gt;[[GetMasterPropertyValue(&quot;Author&quot;, &quot;Kuerzel&quot;)]]&lt;/Source&gt;_x000d__x000a_    &lt;/CustomDocumentPropertyDataEndPointMapping&gt;_x000d__x000a_    &lt;CustomDocumentPropertyDataEndPointMapping TargetName=&quot;CustomField.ShowLogoPn&quot;&gt;_x000d__x000a_      &lt;Source&gt;[[GetMasterPropertyValue(&quot;CustomField&quot;, &quot;ShowLogoPn&quot;)]]&lt;/Source&gt;_x000d__x000a_    &lt;/CustomDocumentPropertyDataEndPointMapping&gt;_x000d__x000a_    &lt;CustomDocumentPropertyDataEndPointMapping TargetName=&quot;Signature1.AIZ1&quot;&gt;_x000d__x000a_      &lt;Source&gt;[[GetMasterPropertyValue(&quot;Signature1&quot;, &quot;AIZ1&quot;)]]&lt;/Source&gt;_x000d__x000a_    &lt;/CustomDocumentPropertyDataEndPointMapping&gt;_x000d__x000a_    &lt;CustomDocumentPropertyDataEndPointMapping TargetName=&quot;Signature1.AIZ2&quot;&gt;_x000d__x000a_      &lt;Source&gt;[[GetMasterPropertyValue(&quot;Signature1&quot;, &quot;AIZ2&quot;)]]&lt;/Source&gt;_x000d__x000a_    &lt;/CustomDocumentPropertyDataEndPointMapping&gt;_x000d__x000a_    &lt;CustomDocumentPropertyDataEndPointMapping TargetName=&quot;Signature1.AIZ3&quot;&gt;_x000d__x000a_      &lt;Source&gt;[[GetMasterPropertyValue(&quot;Signature1&quot;, &quot;AIZ3&quot;)]]&lt;/Source&gt;_x000d__x000a_    &lt;/CustomDocumentPropertyDataEndPointMapping&gt;_x000d__x000a_    &lt;CustomDocumentPropertyDataEndPointMapping TargetName=&quot;Signature1.AIZ4&quot;&gt;_x000d__x000a_      &lt;Source&gt;[[GetMasterPropertyValue(&quot;Signature1&quot;, &quot;AIZ4&quot;)]]&lt;/Source&gt;_x000d__x000a_    &lt;/CustomDocumentPropertyDataEndPointMapping&gt;_x000d__x000a_    &lt;CustomDocumentPropertyDataEndPointMapping TargetName=&quot;Signature1.AIZ5&quot;&gt;_x000d__x000a_      &lt;Source&gt;[[GetMasterPropertyValue(&quot;Signature1&quot;, &quot;AIZ5&quot;)]]&lt;/Source&gt;_x000d__x000a_    &lt;/CustomDocumentPropertyDataEndPointMapping&gt;_x000d__x000a_    &lt;CustomDocumentPropertyDataEndPointMapping TargetName=&quot;Signature1.AIZ6&quot;&gt;_x000d__x000a_      &lt;Source&gt;[[GetMasterPropertyValue(&quot;Signature1&quot;, &quot;AIZ6&quot;)]]&lt;/Source&gt;_x000d__x000a_    &lt;/CustomDocumentPropertyDataEndPointMapping&gt;_x000d__x000a_    &lt;CustomDocumentPropertyDataEndPointMapping TargetName=&quot;Signature1.AIZ7&quot;&gt;_x000d__x000a_      &lt;Source&gt;[[GetMasterPropertyValue(&quot;Signature1&quot;, &quot;AIZ7&quot;)]]&lt;/Source&gt;_x000d__x000a_    &lt;/CustomDocumentPropertyDataEndPointMapping&gt;_x000d__x000a_    &lt;CustomDocumentPropertyDataEndPointMapping TargetName=&quot;Signature1.AIZ8&quot;&gt;_x000d__x000a_      &lt;Source&gt;[[GetMasterPropertyValue(&quot;Signature1&quot;, &quot;AIZ8&quot;)]]&lt;/Source&gt;_x000d__x000a_    &lt;/CustomDocumentPropertyDataEndPointMapping&gt;_x000d__x000a_    &lt;CustomDocumentPropertyDataEndPointMapping TargetName=&quot;Signature1.AIZ9&quot;&gt;_x000d__x000a_      &lt;Source&gt;[[GetMasterPropertyValue(&quot;Signature1&quot;, &quot;AIZ9&quot;)]]&lt;/Source&gt;_x000d__x000a_    &lt;/CustomDocumentPropertyDataEndPointMapping&gt;_x000d__x000a_    &lt;CustomDocumentPropertyDataEndPointMapping TargetName=&quot;Signature1.Fensterzeile&quot;&gt;_x000d__x000a_      &lt;Source&gt;[[GetMasterPropertyValue(&quot;Signature1&quot;, &quot;Fensterzeile&quot;)]]&lt;/Source&gt;_x000d__x000a_    &lt;/CustomDocumentPropertyDataEndPointMapping&gt;_x000d__x000a_    &lt;CustomDocumentPropertyDataEndPointMapping TargetName=&quot;Signature1.FensterzeileKuerzel&quot;&gt;_x000d__x000a_      &lt;Source&gt;[[GetMasterPropertyValue(&quot;Signature1&quot;, &quot;FensterzeileKuerzel&quot;)]]&lt;/Source&gt;_x000d__x000a_    &lt;/CustomDocumentPropertyDataEndPointMapping&gt;_x000d__x000a_    &lt;CustomDocumentPropertyDataEndPointMapping TargetName=&quot;Signature1.FullName&quot;&gt;_x000d__x000a_      &lt;Source&gt;[[GetMasterPropertyValue(&quot;Signature1&quot;, &quot;FullName&quot;)]]&lt;/Source&gt;_x000d__x000a_    &lt;/CustomDocumentPropertyDataEndPointMapping&gt;_x000d__x000a_    &lt;CustomDocumentPropertyDataEndPointMapping TargetName=&quot;Signature1.Funktion&quot;&gt;_x000d__x000a_      &lt;Source&gt;[[GetMasterPropertyValue(&quot;Signature1&quot;, &quot;Funktion&quot;)]]&lt;/Source&gt;_x000d__x000a_    &lt;/CustomDocumentPropertyDataEndPointMapping&gt;_x000d__x000a_    &lt;CustomDocumentPropertyDataEndPointMapping TargetName=&quot;Signature1.GrussformelOrganisation&quot;&gt;_x000d__x000a_      &lt;Source&gt;[[GetMasterPropertyValue(&quot;Signature1&quot;, &quot;GrussformelOrganisation&quot;)]]&lt;/Source&gt;_x000d__x000a_    &lt;/CustomDocumentPropertyDataEndPointMapping&gt;_x000d__x000a_    &lt;CustomDocumentPropertyDataEndPointMapping TargetName=&quot;Signature1.Name&quot;&gt;_x000d__x000a_      &lt;Source&gt;[[GetMasterPropertyValue(&quot;Signature1&quot;, &quot;Name&quot;)]]&lt;/Source&gt;_x000d__x000a_    &lt;/CustomDocumentPropertyDataEndPointMapping&gt;_x000d__x000a_    &lt;CustomDocumentPropertyDataEndPointMapping TargetName=&quot;Signature1.OrgAbs1Z1&quot;&gt;_x000d__x000a_      &lt;Source&gt;[[GetMasterPropertyValue(&quot;Signature1&quot;, &quot;OrgAbs1Z1&quot;)]]&lt;/Source&gt;_x000d__x000a_    &lt;/CustomDocumentPropertyDataEndPointMapping&gt;_x000d__x000a_    &lt;CustomDocumentPropertyDataEndPointMapping TargetName=&quot;Signature1.OrgAbs1Z2&quot;&gt;_x000d__x000a_      &lt;Source&gt;[[GetMasterPropertyValue(&quot;Signature1&quot;, &quot;OrgAbs1Z2&quot;)]]&lt;/Source&gt;_x000d__x000a_    &lt;/CustomDocumentPropertyDataEndPointMapping&gt;_x000d__x000a_    &lt;CustomDocumentPropertyDataEndPointMapping TargetName=&quot;Signature1.OrgAbs1Z3&quot;&gt;_x000d__x000a_      &lt;Source&gt;[[GetMasterPropertyValue(&quot;Signature1&quot;, &quot;OrgAbs1Z3&quot;)]]&lt;/Source&gt;_x000d__x000a_    &lt;/CustomDocumentPropertyDataEndPointMapping&gt;_x000d__x000a_    &lt;CustomDocumentPropertyDataEndPointMapping TargetName=&quot;Signature1.OrgAbs1Z4Fett&quot;&gt;_x000d__x000a_      &lt;Source&gt;[[GetMasterPropertyValue(&quot;Signature1&quot;, &quot;OrgAbs1Z4Fett&quot;)]]&lt;/Source&gt;_x000d__x000a_    &lt;/CustomDocumentPropertyDataEndPointMapping&gt;_x000d__x000a_    &lt;CustomDocumentPropertyDataEndPointMapping TargetName=&quot;Signature1.OrgAbs1Z5&quot;&gt;_x000d__x000a_      &lt;Source&gt;[[GetMasterPropertyValue(&quot;Signature1&quot;, &quot;OrgAbs1Z5&quot;)]]&lt;/Source&gt;_x000d__x000a_    &lt;/CustomDocumentPropertyDataEndPointMapping&gt;_x000d__x000a_    &lt;CustomDocumentPropertyDataEndPointMapping TargetName=&quot;Signature1.OrgAbs1Z6&quot;&gt;_x000d__x000a_      &lt;Source&gt;[[GetMasterPropertyValue(&quot;Signature1&quot;, &quot;OrgAbs1Z6&quot;)]]&lt;/Source&gt;_x000d__x000a_    &lt;/CustomDocumentPropertyDataEndPointMapping&gt;_x000d__x000a_    &lt;CustomDocumentPropertyDataEndPointMapping TargetName=&quot;Signature1.Ort&quot;&gt;_x000d__x000a_      &lt;Source&gt;[[GetMasterPropertyValue(&quot;Signature1&quot;, &quot;Ort&quot;)]]&lt;/Source&gt;_x000d__x000a_    &lt;/CustomDocumentPropertyDataEndPointMapping&gt;_x000d__x000a_    &lt;CustomDocumentPropertyDataEndPointMapping TargetName=&quot;Signature2.AIZ1&quot;&gt;_x000d__x000a_      &lt;Source&gt;[[GetMasterPropertyValue(&quot;Signature2&quot;, &quot;AIZ1&quot;)]]&lt;/Source&gt;_x000d__x000a_    &lt;/CustomDocumentPropertyDataEndPointMapping&gt;_x000d__x000a_    &lt;CustomDocumentPropertyDataEndPointMapping TargetName=&quot;Signature2.AIZ2&quot;&gt;_x000d__x000a_      &lt;Source&gt;[[GetMasterPropertyValue(&quot;Signature2&quot;, &quot;AIZ2&quot;)]]&lt;/Source&gt;_x000d__x000a_    &lt;/CustomDocumentPropertyDataEndPointMapping&gt;_x000d__x000a_    &lt;CustomDocumentPropertyDataEndPointMapping TargetName=&quot;Signature2.AIZ3&quot;&gt;_x000d__x000a_      &lt;Source&gt;[[GetMasterPropertyValue(&quot;Signature2&quot;, &quot;AIZ3&quot;)]]&lt;/Source&gt;_x000d__x000a_    &lt;/CustomDocumentPropertyDataEndPointMapping&gt;_x000d__x000a_    &lt;CustomDocumentPropertyDataEndPointMapping TargetName=&quot;Signature2.AIZ4&quot;&gt;_x000d__x000a_      &lt;Source&gt;[[GetMasterPropertyValue(&quot;Signature2&quot;, &quot;AIZ4&quot;)]]&lt;/Source&gt;_x000d__x000a_    &lt;/CustomDocumentPropertyDataEndPointMapping&gt;_x000d__x000a_    &lt;CustomDocumentPropertyDataEndPointMapping TargetName=&quot;Signature2.AIZ5&quot;&gt;_x000d__x000a_      &lt;Source&gt;[[GetMasterPropertyValue(&quot;Signature2&quot;, &quot;AIZ5&quot;)]]&lt;/Source&gt;_x000d__x000a_    &lt;/CustomDocumentPropertyDataEndPointMapping&gt;_x000d__x000a_    &lt;CustomDocumentPropertyDataEndPointMapping TargetName=&quot;Signature2.AIZ6&quot;&gt;_x000d__x000a_      &lt;Source&gt;[[GetMasterPropertyValue(&quot;Signature2&quot;, &quot;AIZ6&quot;)]]&lt;/Source&gt;_x000d__x000a_    &lt;/CustomDocumentPropertyDataEndPointMapping&gt;_x000d__x000a_    &lt;CustomDocumentPropertyDataEndPointMapping TargetName=&quot;Signature2.AIZ7&quot;&gt;_x000d__x000a_      &lt;Source&gt;[[GetMasterPropertyValue(&quot;Signature2&quot;, &quot;AIZ7&quot;)]]&lt;/Source&gt;_x000d__x000a_    &lt;/CustomDocumentPropertyDataEndPointMapping&gt;_x000d__x000a_    &lt;CustomDocumentPropertyDataEndPointMapping TargetName=&quot;Signature2.AIZ8&quot;&gt;_x000d__x000a_      &lt;Source&gt;[[GetMasterPropertyValue(&quot;Signature2&quot;, &quot;AIZ8&quot;)]]&lt;/Source&gt;_x000d__x000a_    &lt;/CustomDocumentPropertyDataEndPointMapping&gt;_x000d__x000a_    &lt;CustomDocumentPropertyDataEndPointMapping TargetName=&quot;Signature2.AIZ9&quot;&gt;_x000d__x000a_      &lt;Source&gt;[[GetMasterPropertyValue(&quot;Signature2&quot;, &quot;AIZ9&quot;)]]&lt;/Source&gt;_x000d__x000a_    &lt;/CustomDocumentPropertyDataEndPointMapping&gt;_x000d__x000a_    &lt;CustomDocumentPropertyDataEndPointMapping TargetName=&quot;Signature2.FullName&quot;&gt;_x000d__x000a_      &lt;Source&gt;[[GetMasterPropertyValue(&quot;Signature2&quot;, &quot;FullName&quot;)]]&lt;/Source&gt;_x000d__x000a_    &lt;/CustomDocumentPropertyDataEndPointMapping&gt;_x000d__x000a_    &lt;CustomDocumentPropertyDataEndPointMapping TargetName=&quot;Signature2.Funktion&quot;&gt;_x000d__x000a_      &lt;Source&gt;[[GetMasterPropertyValue(&quot;Signature2&quot;, &quot;Funktion&quot;)]]&lt;/Source&gt;_x000d__x000a_    &lt;/CustomDocumentPropertyDataEndPointMapping&gt;_x000d__x000a_    &lt;CustomDocumentPropertyDataEndPointMapping TargetName=&quot;Signature2.GrussformelOrganisation&quot;&gt;_x000d__x000a_      &lt;Source&gt;[[GetMasterPropertyValue(&quot;Signature2&quot;, &quot;GrussformelOrganisation&quot;)]]&lt;/Source&gt;_x000d__x000a_    &lt;/CustomDocumentPropertyDataEndPointMapping&gt;_x000d__x000a_    &lt;CustomDocumentPropertyDataEndPointMapping TargetName=&quot;Signature2.Name&quot;&gt;_x000d__x000a_      &lt;Source&gt;[[GetMasterPropertyValue(&quot;Signature2&quot;, &quot;Name&quot;)]]&lt;/Source&gt;_x000d__x000a_    &lt;/CustomDocumentPropertyDataEndPointMapping&gt;_x000d__x000a_    &lt;CustomDocumentPropertyDataEndPointMapping TargetName=&quot;Signature2.OrgAbs2Z1&quot;&gt;_x000d__x000a_      &lt;Source&gt;[[GetMasterPropertyValue(&quot;Signature2&quot;, &quot;OrgAbs2Z1&quot;)]]&lt;/Source&gt;_x000d__x000a_    &lt;/CustomDocumentPropertyDataEndPointMapping&gt;_x000d__x000a_    &lt;CustomDocumentPropertyDataEndPointMapping TargetName=&quot;Signature2.OrgAbs2Z2Fett&quot;&gt;_x000d__x000a_      &lt;Source&gt;[[GetMasterPropertyValue(&quot;Signature2&quot;, &quot;OrgAbs2Z2Fett&quot;)]]&lt;/Source&gt;_x000d__x000a_    &lt;/CustomDocumentPropertyDataEndPointMapping&gt;_x000d__x000a_    &lt;CustomDocumentPropertyDataEndPointMapping TargetName=&quot;Signature2.OrgAbs2Z3&quot;&gt;_x000d__x000a_      &lt;Source&gt;[[GetMasterPropertyValue(&quot;Signature2&quot;, &quot;OrgAbs2Z3&quot;)]]&lt;/Source&gt;_x000d__x000a_    &lt;/CustomDocumentPropertyDataEndPointMapping&gt;_x000d__x000a_    &lt;CustomDocumentPropertyDataEndPointMapping TargetName=&quot;CustomField.DocumentDate&quot;&gt;_x000d__x000a_      &lt;Source&gt;[[GetMasterPropertyValue(&quot;CustomField&quot;, &quot;DocumentDate&quot;)]]&lt;/Source&gt;_x000d__x000a_    &lt;/CustomDocumentPropertyDataEndPointMapping&gt;_x000d__x000a_    &lt;CustomDocumentPropertyDataEndPointMapping TargetName=&quot;Doc.Clerk&quot;&gt;_x000d__x000a_      &lt;Source&gt;[[Translate(&quot;Doc.Clerk&quot;)]]&lt;/Source&gt;_x000d__x000a_    &lt;/CustomDocumentPropertyDataEndPointMapping&gt;_x000d__x000a_    &lt;CustomDocumentPropertyDataEndPointMapping TargetName=&quot;Doc.Enclosures&quot;&gt;_x000d__x000a_      &lt;Source&gt;[[Translate(&quot;Doc.Enclosures&quot;)]]&lt;/Source&gt;_x000d__x000a_    &lt;/CustomDocumentPropertyDataEndPointMapping&gt;_x000d__x000a_    &lt;CustomDocumentPropertyDataEndPointMapping TargetName=&quot;Doc.Fax&quot;&gt;_x000d__x000a_      &lt;Source&gt;[[Translate(&quot;Doc.Fax&quot;)]]&lt;/Source&gt;_x000d__x000a_    &lt;/CustomDocumentPropertyDataEndPointMapping&gt;_x000d__x000a_    &lt;CustomDocumentPropertyDataEndPointMapping TargetName=&quot;Doc.OurReference&quot;&gt;_x000d__x000a_      &lt;Source&gt;[[Translate(&quot;Doc.OurReference&quot;)]]&lt;/Source&gt;_x000d__x000a_    &lt;/CustomDocumentPropertyDataEndPointMapping&gt;_x000d__x000a_    &lt;CustomDocumentPropertyDataEndPointMapping TargetName=&quot;Doc.PP&quot;&gt;_x000d__x000a_      &lt;Source&gt;[[Translate(&quot;Doc.PP&quot;)]]&lt;/Source&gt;_x000d__x000a_    &lt;/CustomDocumentPropertyDataEndPointMapping&gt;_x000d__x000a_    &lt;CustomDocumentPropertyDataEndPointMapping TargetName=&quot;Doc.Reference&quot;&gt;_x000d__x000a_      &lt;Source&gt;[[Translate(&quot;Doc.Reference&quot;)]]&lt;/Source&gt;_x000d__x000a_    &lt;/CustomDocumentPropertyDataEndPointMapping&gt;_x000d__x000a_    &lt;CustomDocumentPropertyDataEndPointMapping TargetName=&quot;Doc.Subject&quot;&gt;_x000d__x000a_      &lt;Source&gt;[[Translate(&quot;Doc.Subject&quot;)]]&lt;/Source&gt;_x000d__x000a_    &lt;/CustomDocumentPropertyDataEndPointMapping&gt;_x000d__x000a_    &lt;CustomDocumentPropertyDataEndPointMapping TargetName=&quot;Doc.Telephone&quot;&gt;_x000d__x000a_      &lt;Source&gt;[[Translate(&quot;Doc.Telephone&quot;)]]&lt;/Source&gt;_x000d__x000a_    &lt;/CustomDocumentPropertyDataEndPointMapping&gt;_x000d__x000a_    &lt;CustomDocumentPropertyDataEndPointMapping TargetName=&quot;Doc.Text&quot;&gt;_x000d__x000a_      &lt;Source&gt;[[Translate(&quot;Doc.Text&quot;)]]&lt;/Source&gt;_x000d__x000a_    &lt;/CustomDocumentPropertyDataEndPointMapping&gt;_x000d__x000a_    &lt;CustomDocumentPropertyDataEndPointMapping TargetName=&quot;Doc.YourReference&quot;&gt;_x000d__x000a_      &lt;Source&gt;[[Translate(&quot;Doc.YourReference&quot;)]]&lt;/Source&gt;_x000d__x000a_    &lt;/CustomDocumentPropertyDataEndPointMapping&gt;_x000d__x000a_    &lt;CustomDocumentPropertyDataEndPointMapping TargetName=&quot;Author.FabasoftObjectAddress&quot;&gt;_x000d__x000a_      &lt;Source&gt;[[GetMasterPropertyValue(&quot;Author&quot;, &quot;FabasoftObjectAddress&quot;)]]&lt;/Source&gt;_x000d__x000a_    &lt;/CustomDocumentPropertyDataEndPointMapping&gt;_x000d__x000a_    &lt;CustomDocumentPropertyDataEndPointMapping TargetName=&quot;Recipient.FabasoftObjectAddress&quot;&gt;_x000d__x000a_      &lt;Source&gt;[[GetMasterPropertyValue(&quot;Recipient&quot;, &quot;FabasoftObjectAddress&quot;)]]&lt;/Source&gt;_x000d__x000a_    &lt;/CustomDocumentPropertyDataEndPointMapping&gt;_x000d__x000a_    &lt;CustomDocumentPropertyDataEndPointMapping TargetName=&quot;Signature1.FabasoftObjectAddress&quot;&gt;_x000d__x000a_      &lt;Source&gt;[[GetMasterPropertyValue(&quot;Signature1&quot;, &quot;FabasoftObjectAddress&quot;)]]&lt;/Source&gt;_x000d__x000a_    &lt;/CustomDocumentPropertyDataEndPointMapping&gt;_x000d__x000a_    &lt;CustomDocumentPropertyDataEndPointMapping TargetName=&quot;Signature2.FabasoftObjectAddress&quot;&gt;_x000d__x000a_      &lt;Source&gt;[[GetMasterPropertyValue(&quot;Signature2&quot;, &quot;FabasoftObjectAddress&quot;)]]&lt;/Source&gt;_x000d__x000a_    &lt;/CustomDocumentPropertyDataEndPointMapping&gt;_x000d__x000a_    &lt;BookmarkDataEndPointMapping TargetName=&quot;CustomFieldEnclousures&quot;&gt;_x000d__x000a_      &lt;Source&gt;[[GetMasterPropertyValue(&quot;CustomField&quot;, &quot;Enclousures&quot;)]]&lt;/Source&gt;_x000d__x000a_    &lt;/BookmarkDataEndPointMapping&gt;_x000d__x000a_    &lt;CustomDocumentPropertyDataEndPointMapping TargetName=&quot;CustomField.Enclousures&quot;&gt;_x000d__x000a_      &lt;Source&gt;[[GetMasterPropertyValue(&quot;CustomField&quot;, &quot;Enclousures&quot;)]]&lt;/Source&gt;_x000d__x000a_    &lt;/CustomDocumentPropertyDataEndPointMapping&gt;_x000d__x000a_    &lt;CustomDocumentPropertyDataEndPointMapping TargetName=&quot;CustomField.Ref&quot;&gt;_x000d__x000a_      &lt;Source&gt;[[GetMasterPropertyValue(&quot;CustomField&quot;, &quot;Ref&quot;)]]&lt;/Source&gt;_x000d__x000a_    &lt;/CustomDocumentPropertyDataEndPointMapping&gt;_x000d__x000a_  &lt;/DataEndPointMappings&gt;_x000d__x000a_&lt;/WordMasterTemplateConfiguration&gt;"/>
  </w:docVars>
  <w:rsids>
    <w:rsidRoot w:val="00633C28"/>
    <w:rsid w:val="00001DAE"/>
    <w:rsid w:val="00003A1B"/>
    <w:rsid w:val="00004E60"/>
    <w:rsid w:val="00011369"/>
    <w:rsid w:val="00014C71"/>
    <w:rsid w:val="0002015D"/>
    <w:rsid w:val="000236BF"/>
    <w:rsid w:val="00023980"/>
    <w:rsid w:val="000268C0"/>
    <w:rsid w:val="0003153E"/>
    <w:rsid w:val="00034AF5"/>
    <w:rsid w:val="00036C9B"/>
    <w:rsid w:val="00037392"/>
    <w:rsid w:val="0004359D"/>
    <w:rsid w:val="0004505A"/>
    <w:rsid w:val="00046F63"/>
    <w:rsid w:val="00051D65"/>
    <w:rsid w:val="0006245E"/>
    <w:rsid w:val="00062ACF"/>
    <w:rsid w:val="00070936"/>
    <w:rsid w:val="00070BC6"/>
    <w:rsid w:val="000718AD"/>
    <w:rsid w:val="00074193"/>
    <w:rsid w:val="00076E90"/>
    <w:rsid w:val="000770DC"/>
    <w:rsid w:val="00077AC6"/>
    <w:rsid w:val="00082572"/>
    <w:rsid w:val="00082F3C"/>
    <w:rsid w:val="00083071"/>
    <w:rsid w:val="000908DF"/>
    <w:rsid w:val="00090CAC"/>
    <w:rsid w:val="0009120A"/>
    <w:rsid w:val="0009126F"/>
    <w:rsid w:val="00091780"/>
    <w:rsid w:val="0009194E"/>
    <w:rsid w:val="0009346C"/>
    <w:rsid w:val="0009630D"/>
    <w:rsid w:val="000A03F4"/>
    <w:rsid w:val="000A05E1"/>
    <w:rsid w:val="000A18C7"/>
    <w:rsid w:val="000A18DA"/>
    <w:rsid w:val="000A2D6B"/>
    <w:rsid w:val="000A7101"/>
    <w:rsid w:val="000A7CE4"/>
    <w:rsid w:val="000B0DE9"/>
    <w:rsid w:val="000B5210"/>
    <w:rsid w:val="000C0413"/>
    <w:rsid w:val="000C0426"/>
    <w:rsid w:val="000C0774"/>
    <w:rsid w:val="000C2490"/>
    <w:rsid w:val="000C2C05"/>
    <w:rsid w:val="000C389F"/>
    <w:rsid w:val="000C48BA"/>
    <w:rsid w:val="000C76DB"/>
    <w:rsid w:val="000D03D3"/>
    <w:rsid w:val="000D4393"/>
    <w:rsid w:val="000D6A96"/>
    <w:rsid w:val="000D7EE9"/>
    <w:rsid w:val="000E00DD"/>
    <w:rsid w:val="000E2C9D"/>
    <w:rsid w:val="000E4964"/>
    <w:rsid w:val="000F19E6"/>
    <w:rsid w:val="000F1BD6"/>
    <w:rsid w:val="000F1CBD"/>
    <w:rsid w:val="000F2028"/>
    <w:rsid w:val="000F336C"/>
    <w:rsid w:val="00102CAE"/>
    <w:rsid w:val="00107038"/>
    <w:rsid w:val="00110122"/>
    <w:rsid w:val="0011103B"/>
    <w:rsid w:val="00112260"/>
    <w:rsid w:val="00116394"/>
    <w:rsid w:val="001212F6"/>
    <w:rsid w:val="001218CB"/>
    <w:rsid w:val="00122217"/>
    <w:rsid w:val="0012719C"/>
    <w:rsid w:val="00131344"/>
    <w:rsid w:val="00133B87"/>
    <w:rsid w:val="00136AA5"/>
    <w:rsid w:val="00143A35"/>
    <w:rsid w:val="00151FDD"/>
    <w:rsid w:val="001535AF"/>
    <w:rsid w:val="00154DC7"/>
    <w:rsid w:val="0015686F"/>
    <w:rsid w:val="00156CD1"/>
    <w:rsid w:val="00157F9B"/>
    <w:rsid w:val="00174700"/>
    <w:rsid w:val="001749A9"/>
    <w:rsid w:val="0017642F"/>
    <w:rsid w:val="00177110"/>
    <w:rsid w:val="00180A7A"/>
    <w:rsid w:val="00181A76"/>
    <w:rsid w:val="0018337E"/>
    <w:rsid w:val="001876B0"/>
    <w:rsid w:val="001917DA"/>
    <w:rsid w:val="00191EEA"/>
    <w:rsid w:val="001A0EA9"/>
    <w:rsid w:val="001A1FBD"/>
    <w:rsid w:val="001A33C8"/>
    <w:rsid w:val="001A4785"/>
    <w:rsid w:val="001A5AE2"/>
    <w:rsid w:val="001A6F28"/>
    <w:rsid w:val="001A744D"/>
    <w:rsid w:val="001A7624"/>
    <w:rsid w:val="001B141F"/>
    <w:rsid w:val="001B1CF1"/>
    <w:rsid w:val="001B285F"/>
    <w:rsid w:val="001B2EB3"/>
    <w:rsid w:val="001B3BAE"/>
    <w:rsid w:val="001B40E9"/>
    <w:rsid w:val="001B616F"/>
    <w:rsid w:val="001B691E"/>
    <w:rsid w:val="001C00FF"/>
    <w:rsid w:val="001C17F0"/>
    <w:rsid w:val="001C65E9"/>
    <w:rsid w:val="001C6D44"/>
    <w:rsid w:val="001C6FC0"/>
    <w:rsid w:val="001C78E6"/>
    <w:rsid w:val="001C7F77"/>
    <w:rsid w:val="001D0AA8"/>
    <w:rsid w:val="001D4859"/>
    <w:rsid w:val="001D4CF0"/>
    <w:rsid w:val="001E2420"/>
    <w:rsid w:val="001F2D66"/>
    <w:rsid w:val="001F2F35"/>
    <w:rsid w:val="001F55E8"/>
    <w:rsid w:val="001F5F2A"/>
    <w:rsid w:val="001F7A85"/>
    <w:rsid w:val="002027CD"/>
    <w:rsid w:val="00202D62"/>
    <w:rsid w:val="002034D6"/>
    <w:rsid w:val="00210D2B"/>
    <w:rsid w:val="00215617"/>
    <w:rsid w:val="00220C86"/>
    <w:rsid w:val="00221E1E"/>
    <w:rsid w:val="00222447"/>
    <w:rsid w:val="00222959"/>
    <w:rsid w:val="00223143"/>
    <w:rsid w:val="002310FE"/>
    <w:rsid w:val="002334EF"/>
    <w:rsid w:val="00233824"/>
    <w:rsid w:val="00240938"/>
    <w:rsid w:val="00240C42"/>
    <w:rsid w:val="00241871"/>
    <w:rsid w:val="0024278B"/>
    <w:rsid w:val="002427CB"/>
    <w:rsid w:val="00242C34"/>
    <w:rsid w:val="002448F2"/>
    <w:rsid w:val="0024528B"/>
    <w:rsid w:val="00245691"/>
    <w:rsid w:val="00245CA7"/>
    <w:rsid w:val="00247DAC"/>
    <w:rsid w:val="0025257C"/>
    <w:rsid w:val="00253CDF"/>
    <w:rsid w:val="002607FA"/>
    <w:rsid w:val="00265EB8"/>
    <w:rsid w:val="002673D4"/>
    <w:rsid w:val="00267BF5"/>
    <w:rsid w:val="00270D8E"/>
    <w:rsid w:val="00271E21"/>
    <w:rsid w:val="00284D03"/>
    <w:rsid w:val="00284D1D"/>
    <w:rsid w:val="00291DB6"/>
    <w:rsid w:val="0029680E"/>
    <w:rsid w:val="00297884"/>
    <w:rsid w:val="002A44D5"/>
    <w:rsid w:val="002A59A5"/>
    <w:rsid w:val="002A6518"/>
    <w:rsid w:val="002B2EB1"/>
    <w:rsid w:val="002B473A"/>
    <w:rsid w:val="002B7271"/>
    <w:rsid w:val="002C2855"/>
    <w:rsid w:val="002D10B0"/>
    <w:rsid w:val="002D1EB7"/>
    <w:rsid w:val="002D3308"/>
    <w:rsid w:val="002D42D0"/>
    <w:rsid w:val="002D546F"/>
    <w:rsid w:val="002D54CB"/>
    <w:rsid w:val="002D6003"/>
    <w:rsid w:val="002D60C8"/>
    <w:rsid w:val="002D6D73"/>
    <w:rsid w:val="002E27C3"/>
    <w:rsid w:val="002E2B58"/>
    <w:rsid w:val="002E4E2B"/>
    <w:rsid w:val="002E534D"/>
    <w:rsid w:val="002F27AF"/>
    <w:rsid w:val="002F2ACB"/>
    <w:rsid w:val="00311D96"/>
    <w:rsid w:val="0031485A"/>
    <w:rsid w:val="00317E53"/>
    <w:rsid w:val="0032128B"/>
    <w:rsid w:val="00325757"/>
    <w:rsid w:val="00333051"/>
    <w:rsid w:val="00333A85"/>
    <w:rsid w:val="003344B9"/>
    <w:rsid w:val="003407D7"/>
    <w:rsid w:val="00342A52"/>
    <w:rsid w:val="003476CA"/>
    <w:rsid w:val="00356CB6"/>
    <w:rsid w:val="00361510"/>
    <w:rsid w:val="0036545D"/>
    <w:rsid w:val="00365979"/>
    <w:rsid w:val="00366B63"/>
    <w:rsid w:val="0036769A"/>
    <w:rsid w:val="003679E1"/>
    <w:rsid w:val="003715CA"/>
    <w:rsid w:val="00372C49"/>
    <w:rsid w:val="0037340A"/>
    <w:rsid w:val="00373673"/>
    <w:rsid w:val="00373A65"/>
    <w:rsid w:val="00373AF6"/>
    <w:rsid w:val="003824DF"/>
    <w:rsid w:val="00385E24"/>
    <w:rsid w:val="0038611B"/>
    <w:rsid w:val="003866A5"/>
    <w:rsid w:val="0038720B"/>
    <w:rsid w:val="00392633"/>
    <w:rsid w:val="00392C25"/>
    <w:rsid w:val="00392E62"/>
    <w:rsid w:val="00393758"/>
    <w:rsid w:val="00394CE5"/>
    <w:rsid w:val="003A2A2D"/>
    <w:rsid w:val="003A4A93"/>
    <w:rsid w:val="003A5305"/>
    <w:rsid w:val="003A6A09"/>
    <w:rsid w:val="003B4A37"/>
    <w:rsid w:val="003B6998"/>
    <w:rsid w:val="003C212D"/>
    <w:rsid w:val="003C47EF"/>
    <w:rsid w:val="003D564F"/>
    <w:rsid w:val="003E23EA"/>
    <w:rsid w:val="003E2BA6"/>
    <w:rsid w:val="003E65DD"/>
    <w:rsid w:val="003F10CA"/>
    <w:rsid w:val="003F2F61"/>
    <w:rsid w:val="00400334"/>
    <w:rsid w:val="00402F4C"/>
    <w:rsid w:val="004033FE"/>
    <w:rsid w:val="00404A7F"/>
    <w:rsid w:val="0040513B"/>
    <w:rsid w:val="0040666D"/>
    <w:rsid w:val="00407FFE"/>
    <w:rsid w:val="00412245"/>
    <w:rsid w:val="004210ED"/>
    <w:rsid w:val="004263DF"/>
    <w:rsid w:val="00426F39"/>
    <w:rsid w:val="004338DC"/>
    <w:rsid w:val="00434072"/>
    <w:rsid w:val="00435EBE"/>
    <w:rsid w:val="0043698A"/>
    <w:rsid w:val="00437692"/>
    <w:rsid w:val="00443538"/>
    <w:rsid w:val="0044368D"/>
    <w:rsid w:val="00444DD0"/>
    <w:rsid w:val="004464E3"/>
    <w:rsid w:val="00466473"/>
    <w:rsid w:val="00466549"/>
    <w:rsid w:val="00466568"/>
    <w:rsid w:val="00472105"/>
    <w:rsid w:val="00472B77"/>
    <w:rsid w:val="004752AC"/>
    <w:rsid w:val="004778B0"/>
    <w:rsid w:val="004816B3"/>
    <w:rsid w:val="0049326D"/>
    <w:rsid w:val="0049481D"/>
    <w:rsid w:val="00496335"/>
    <w:rsid w:val="00497D4C"/>
    <w:rsid w:val="004A4370"/>
    <w:rsid w:val="004A6D33"/>
    <w:rsid w:val="004B71D4"/>
    <w:rsid w:val="004B7EFE"/>
    <w:rsid w:val="004C4ED0"/>
    <w:rsid w:val="004C4F57"/>
    <w:rsid w:val="004C77D3"/>
    <w:rsid w:val="004D0408"/>
    <w:rsid w:val="004D1259"/>
    <w:rsid w:val="004D37D0"/>
    <w:rsid w:val="004D4D3F"/>
    <w:rsid w:val="004D6B60"/>
    <w:rsid w:val="004D6FC1"/>
    <w:rsid w:val="004D7548"/>
    <w:rsid w:val="004E466A"/>
    <w:rsid w:val="004E5EBD"/>
    <w:rsid w:val="004E7785"/>
    <w:rsid w:val="004E7B84"/>
    <w:rsid w:val="004F062D"/>
    <w:rsid w:val="004F3D2B"/>
    <w:rsid w:val="004F56E7"/>
    <w:rsid w:val="004F59D5"/>
    <w:rsid w:val="004F60BA"/>
    <w:rsid w:val="004F6765"/>
    <w:rsid w:val="00500419"/>
    <w:rsid w:val="00504D27"/>
    <w:rsid w:val="00507933"/>
    <w:rsid w:val="00510D16"/>
    <w:rsid w:val="005173C8"/>
    <w:rsid w:val="00521AD5"/>
    <w:rsid w:val="00522FC0"/>
    <w:rsid w:val="00523318"/>
    <w:rsid w:val="00524708"/>
    <w:rsid w:val="00525E6F"/>
    <w:rsid w:val="005320F8"/>
    <w:rsid w:val="005363B7"/>
    <w:rsid w:val="005376FC"/>
    <w:rsid w:val="005418E7"/>
    <w:rsid w:val="00545EDA"/>
    <w:rsid w:val="00546EA0"/>
    <w:rsid w:val="00552B11"/>
    <w:rsid w:val="00554091"/>
    <w:rsid w:val="0055486B"/>
    <w:rsid w:val="00555C03"/>
    <w:rsid w:val="005607F6"/>
    <w:rsid w:val="00561FB6"/>
    <w:rsid w:val="005623D0"/>
    <w:rsid w:val="00565A09"/>
    <w:rsid w:val="00566467"/>
    <w:rsid w:val="0056711A"/>
    <w:rsid w:val="00567F4E"/>
    <w:rsid w:val="005705E2"/>
    <w:rsid w:val="00573C30"/>
    <w:rsid w:val="00573FC7"/>
    <w:rsid w:val="005753B5"/>
    <w:rsid w:val="00575B25"/>
    <w:rsid w:val="005819AF"/>
    <w:rsid w:val="00586742"/>
    <w:rsid w:val="005871F0"/>
    <w:rsid w:val="00594E80"/>
    <w:rsid w:val="005976CF"/>
    <w:rsid w:val="005A07A2"/>
    <w:rsid w:val="005B5E5B"/>
    <w:rsid w:val="005B766D"/>
    <w:rsid w:val="005C08AA"/>
    <w:rsid w:val="005C0C28"/>
    <w:rsid w:val="005C243C"/>
    <w:rsid w:val="005C3F1C"/>
    <w:rsid w:val="005C4C06"/>
    <w:rsid w:val="005C5928"/>
    <w:rsid w:val="005D022F"/>
    <w:rsid w:val="005D03AA"/>
    <w:rsid w:val="005D12A8"/>
    <w:rsid w:val="005D278B"/>
    <w:rsid w:val="005D3065"/>
    <w:rsid w:val="005D576D"/>
    <w:rsid w:val="005D593B"/>
    <w:rsid w:val="005E1D10"/>
    <w:rsid w:val="005E3632"/>
    <w:rsid w:val="005E649C"/>
    <w:rsid w:val="005E6EC4"/>
    <w:rsid w:val="005F1F75"/>
    <w:rsid w:val="006001EF"/>
    <w:rsid w:val="00601028"/>
    <w:rsid w:val="00601A23"/>
    <w:rsid w:val="006074E0"/>
    <w:rsid w:val="00617005"/>
    <w:rsid w:val="0061768E"/>
    <w:rsid w:val="006178D7"/>
    <w:rsid w:val="006208DA"/>
    <w:rsid w:val="00622912"/>
    <w:rsid w:val="0062404D"/>
    <w:rsid w:val="006300DF"/>
    <w:rsid w:val="00630270"/>
    <w:rsid w:val="00630362"/>
    <w:rsid w:val="00630CE8"/>
    <w:rsid w:val="006313A9"/>
    <w:rsid w:val="0063174E"/>
    <w:rsid w:val="006337C7"/>
    <w:rsid w:val="00633B7C"/>
    <w:rsid w:val="00633C28"/>
    <w:rsid w:val="00636AF4"/>
    <w:rsid w:val="0064024A"/>
    <w:rsid w:val="006420B7"/>
    <w:rsid w:val="0064442F"/>
    <w:rsid w:val="006453F9"/>
    <w:rsid w:val="00645E18"/>
    <w:rsid w:val="00653480"/>
    <w:rsid w:val="00653FBE"/>
    <w:rsid w:val="006607C1"/>
    <w:rsid w:val="00660BEC"/>
    <w:rsid w:val="0066290F"/>
    <w:rsid w:val="0066342A"/>
    <w:rsid w:val="00663824"/>
    <w:rsid w:val="0066449D"/>
    <w:rsid w:val="00665706"/>
    <w:rsid w:val="00671E6C"/>
    <w:rsid w:val="00683652"/>
    <w:rsid w:val="00684ACF"/>
    <w:rsid w:val="0069167B"/>
    <w:rsid w:val="00695D76"/>
    <w:rsid w:val="006A0007"/>
    <w:rsid w:val="006A1B20"/>
    <w:rsid w:val="006A3206"/>
    <w:rsid w:val="006A4037"/>
    <w:rsid w:val="006A4EEE"/>
    <w:rsid w:val="006B1836"/>
    <w:rsid w:val="006B6E0A"/>
    <w:rsid w:val="006B7C61"/>
    <w:rsid w:val="006C14B8"/>
    <w:rsid w:val="006C4902"/>
    <w:rsid w:val="006C5AF9"/>
    <w:rsid w:val="006C5F67"/>
    <w:rsid w:val="006C66A2"/>
    <w:rsid w:val="006E3261"/>
    <w:rsid w:val="006E384C"/>
    <w:rsid w:val="006E52E8"/>
    <w:rsid w:val="006E56AF"/>
    <w:rsid w:val="006E6D4A"/>
    <w:rsid w:val="006F0A6C"/>
    <w:rsid w:val="006F718D"/>
    <w:rsid w:val="00700792"/>
    <w:rsid w:val="007029B3"/>
    <w:rsid w:val="00704871"/>
    <w:rsid w:val="00704F98"/>
    <w:rsid w:val="00706136"/>
    <w:rsid w:val="0070763A"/>
    <w:rsid w:val="0070777A"/>
    <w:rsid w:val="007139F0"/>
    <w:rsid w:val="00721A3A"/>
    <w:rsid w:val="0072396B"/>
    <w:rsid w:val="00726297"/>
    <w:rsid w:val="00730381"/>
    <w:rsid w:val="00735BD6"/>
    <w:rsid w:val="00737937"/>
    <w:rsid w:val="007424D6"/>
    <w:rsid w:val="007471B5"/>
    <w:rsid w:val="0075131D"/>
    <w:rsid w:val="00751D28"/>
    <w:rsid w:val="00754C2A"/>
    <w:rsid w:val="00757455"/>
    <w:rsid w:val="0076404D"/>
    <w:rsid w:val="00764A2B"/>
    <w:rsid w:val="00766324"/>
    <w:rsid w:val="00772E25"/>
    <w:rsid w:val="00772FCB"/>
    <w:rsid w:val="00775286"/>
    <w:rsid w:val="00775BBB"/>
    <w:rsid w:val="00775F40"/>
    <w:rsid w:val="00780223"/>
    <w:rsid w:val="0078213A"/>
    <w:rsid w:val="0078263F"/>
    <w:rsid w:val="007827EE"/>
    <w:rsid w:val="0078291B"/>
    <w:rsid w:val="00783D7F"/>
    <w:rsid w:val="007843A2"/>
    <w:rsid w:val="0079164A"/>
    <w:rsid w:val="00794396"/>
    <w:rsid w:val="007956FF"/>
    <w:rsid w:val="007A1A7A"/>
    <w:rsid w:val="007A3CA8"/>
    <w:rsid w:val="007A74F6"/>
    <w:rsid w:val="007B07A2"/>
    <w:rsid w:val="007B1BDA"/>
    <w:rsid w:val="007B499F"/>
    <w:rsid w:val="007B5893"/>
    <w:rsid w:val="007B6236"/>
    <w:rsid w:val="007C0FC0"/>
    <w:rsid w:val="007C1371"/>
    <w:rsid w:val="007C6F23"/>
    <w:rsid w:val="007D30A0"/>
    <w:rsid w:val="007D421A"/>
    <w:rsid w:val="007D6554"/>
    <w:rsid w:val="007D7138"/>
    <w:rsid w:val="007E17D3"/>
    <w:rsid w:val="007E4378"/>
    <w:rsid w:val="007F2325"/>
    <w:rsid w:val="007F38C2"/>
    <w:rsid w:val="007F5A61"/>
    <w:rsid w:val="007F74FF"/>
    <w:rsid w:val="008013D4"/>
    <w:rsid w:val="0080197D"/>
    <w:rsid w:val="00802303"/>
    <w:rsid w:val="008166B7"/>
    <w:rsid w:val="0082113B"/>
    <w:rsid w:val="00822347"/>
    <w:rsid w:val="0082548A"/>
    <w:rsid w:val="00826655"/>
    <w:rsid w:val="008340BD"/>
    <w:rsid w:val="0083515D"/>
    <w:rsid w:val="00835A71"/>
    <w:rsid w:val="00836358"/>
    <w:rsid w:val="008364E0"/>
    <w:rsid w:val="00837771"/>
    <w:rsid w:val="0084242A"/>
    <w:rsid w:val="00842E50"/>
    <w:rsid w:val="008444F1"/>
    <w:rsid w:val="00844E82"/>
    <w:rsid w:val="00845A36"/>
    <w:rsid w:val="00851332"/>
    <w:rsid w:val="00851671"/>
    <w:rsid w:val="0085204E"/>
    <w:rsid w:val="00853522"/>
    <w:rsid w:val="008565B7"/>
    <w:rsid w:val="008644F4"/>
    <w:rsid w:val="00865DDF"/>
    <w:rsid w:val="00877441"/>
    <w:rsid w:val="00880023"/>
    <w:rsid w:val="00883B2E"/>
    <w:rsid w:val="00885131"/>
    <w:rsid w:val="008877B5"/>
    <w:rsid w:val="008901B2"/>
    <w:rsid w:val="00892E54"/>
    <w:rsid w:val="008A13F6"/>
    <w:rsid w:val="008A26E9"/>
    <w:rsid w:val="008A2C6B"/>
    <w:rsid w:val="008A4BF2"/>
    <w:rsid w:val="008A6073"/>
    <w:rsid w:val="008B4293"/>
    <w:rsid w:val="008B5A6B"/>
    <w:rsid w:val="008B6041"/>
    <w:rsid w:val="008C17F1"/>
    <w:rsid w:val="008C393C"/>
    <w:rsid w:val="008C6FD9"/>
    <w:rsid w:val="008D3360"/>
    <w:rsid w:val="008D39D7"/>
    <w:rsid w:val="008E0C3B"/>
    <w:rsid w:val="008E250F"/>
    <w:rsid w:val="008E3C4E"/>
    <w:rsid w:val="008E4E11"/>
    <w:rsid w:val="008E7CAF"/>
    <w:rsid w:val="008F187D"/>
    <w:rsid w:val="008F36B4"/>
    <w:rsid w:val="008F69DA"/>
    <w:rsid w:val="00902AFA"/>
    <w:rsid w:val="0091548A"/>
    <w:rsid w:val="00916323"/>
    <w:rsid w:val="009163C2"/>
    <w:rsid w:val="0092041C"/>
    <w:rsid w:val="00921040"/>
    <w:rsid w:val="009258A7"/>
    <w:rsid w:val="00926D70"/>
    <w:rsid w:val="00931B3D"/>
    <w:rsid w:val="00934841"/>
    <w:rsid w:val="00934EBD"/>
    <w:rsid w:val="0093521D"/>
    <w:rsid w:val="00935F3A"/>
    <w:rsid w:val="009373D7"/>
    <w:rsid w:val="00940DF2"/>
    <w:rsid w:val="009503ED"/>
    <w:rsid w:val="009554A8"/>
    <w:rsid w:val="00955CA8"/>
    <w:rsid w:val="00956020"/>
    <w:rsid w:val="00961645"/>
    <w:rsid w:val="00963045"/>
    <w:rsid w:val="009712EF"/>
    <w:rsid w:val="009739B5"/>
    <w:rsid w:val="009763AE"/>
    <w:rsid w:val="0098504C"/>
    <w:rsid w:val="00986E29"/>
    <w:rsid w:val="00991C59"/>
    <w:rsid w:val="009974BE"/>
    <w:rsid w:val="009A180A"/>
    <w:rsid w:val="009A1AF9"/>
    <w:rsid w:val="009A45C0"/>
    <w:rsid w:val="009A689A"/>
    <w:rsid w:val="009A7993"/>
    <w:rsid w:val="009B1893"/>
    <w:rsid w:val="009B374A"/>
    <w:rsid w:val="009B3B9C"/>
    <w:rsid w:val="009B6B24"/>
    <w:rsid w:val="009C0718"/>
    <w:rsid w:val="009C340D"/>
    <w:rsid w:val="009C463E"/>
    <w:rsid w:val="009D3958"/>
    <w:rsid w:val="009D59EF"/>
    <w:rsid w:val="009D7EE5"/>
    <w:rsid w:val="009E03F2"/>
    <w:rsid w:val="009E08BC"/>
    <w:rsid w:val="009E50D3"/>
    <w:rsid w:val="009F1777"/>
    <w:rsid w:val="009F30D1"/>
    <w:rsid w:val="00A0037F"/>
    <w:rsid w:val="00A05A69"/>
    <w:rsid w:val="00A06B26"/>
    <w:rsid w:val="00A123C6"/>
    <w:rsid w:val="00A13479"/>
    <w:rsid w:val="00A140EB"/>
    <w:rsid w:val="00A15395"/>
    <w:rsid w:val="00A2256A"/>
    <w:rsid w:val="00A24299"/>
    <w:rsid w:val="00A25162"/>
    <w:rsid w:val="00A27B00"/>
    <w:rsid w:val="00A30E52"/>
    <w:rsid w:val="00A3339B"/>
    <w:rsid w:val="00A3459A"/>
    <w:rsid w:val="00A3483B"/>
    <w:rsid w:val="00A365CE"/>
    <w:rsid w:val="00A3661B"/>
    <w:rsid w:val="00A43AD6"/>
    <w:rsid w:val="00A43B79"/>
    <w:rsid w:val="00A44ECC"/>
    <w:rsid w:val="00A52160"/>
    <w:rsid w:val="00A53FE9"/>
    <w:rsid w:val="00A55C9E"/>
    <w:rsid w:val="00A56B81"/>
    <w:rsid w:val="00A57F07"/>
    <w:rsid w:val="00A61267"/>
    <w:rsid w:val="00A6198B"/>
    <w:rsid w:val="00A65EDE"/>
    <w:rsid w:val="00A67426"/>
    <w:rsid w:val="00A76503"/>
    <w:rsid w:val="00A80E3D"/>
    <w:rsid w:val="00A81CDA"/>
    <w:rsid w:val="00A907F7"/>
    <w:rsid w:val="00A90C58"/>
    <w:rsid w:val="00A955AF"/>
    <w:rsid w:val="00A955B3"/>
    <w:rsid w:val="00A96CB4"/>
    <w:rsid w:val="00AA60C5"/>
    <w:rsid w:val="00AB03DD"/>
    <w:rsid w:val="00AB3B7F"/>
    <w:rsid w:val="00AB7D30"/>
    <w:rsid w:val="00AC3442"/>
    <w:rsid w:val="00AD0258"/>
    <w:rsid w:val="00AD16EE"/>
    <w:rsid w:val="00AD6198"/>
    <w:rsid w:val="00AD7B73"/>
    <w:rsid w:val="00AE1430"/>
    <w:rsid w:val="00AE4BB1"/>
    <w:rsid w:val="00AE5DEC"/>
    <w:rsid w:val="00AE6495"/>
    <w:rsid w:val="00AF15FC"/>
    <w:rsid w:val="00B00FB2"/>
    <w:rsid w:val="00B01469"/>
    <w:rsid w:val="00B033AB"/>
    <w:rsid w:val="00B051BC"/>
    <w:rsid w:val="00B067F7"/>
    <w:rsid w:val="00B105D6"/>
    <w:rsid w:val="00B13B4A"/>
    <w:rsid w:val="00B14069"/>
    <w:rsid w:val="00B14BFB"/>
    <w:rsid w:val="00B16222"/>
    <w:rsid w:val="00B1767B"/>
    <w:rsid w:val="00B22421"/>
    <w:rsid w:val="00B2661B"/>
    <w:rsid w:val="00B27486"/>
    <w:rsid w:val="00B27E29"/>
    <w:rsid w:val="00B31520"/>
    <w:rsid w:val="00B34493"/>
    <w:rsid w:val="00B360A2"/>
    <w:rsid w:val="00B41313"/>
    <w:rsid w:val="00B42D90"/>
    <w:rsid w:val="00B4325F"/>
    <w:rsid w:val="00B4456C"/>
    <w:rsid w:val="00B449EB"/>
    <w:rsid w:val="00B52200"/>
    <w:rsid w:val="00B56B58"/>
    <w:rsid w:val="00B60731"/>
    <w:rsid w:val="00B64861"/>
    <w:rsid w:val="00B648F2"/>
    <w:rsid w:val="00B65C98"/>
    <w:rsid w:val="00B66B93"/>
    <w:rsid w:val="00B71202"/>
    <w:rsid w:val="00B742AD"/>
    <w:rsid w:val="00B7432D"/>
    <w:rsid w:val="00B85E9A"/>
    <w:rsid w:val="00B92972"/>
    <w:rsid w:val="00B93A85"/>
    <w:rsid w:val="00BA10F1"/>
    <w:rsid w:val="00BB0BC2"/>
    <w:rsid w:val="00BB2186"/>
    <w:rsid w:val="00BB49FA"/>
    <w:rsid w:val="00BB6E49"/>
    <w:rsid w:val="00BC1B95"/>
    <w:rsid w:val="00BC490A"/>
    <w:rsid w:val="00BC4E0C"/>
    <w:rsid w:val="00BC4EC5"/>
    <w:rsid w:val="00BC579B"/>
    <w:rsid w:val="00BD09FE"/>
    <w:rsid w:val="00BE0388"/>
    <w:rsid w:val="00BE236E"/>
    <w:rsid w:val="00BE39B4"/>
    <w:rsid w:val="00BE67DF"/>
    <w:rsid w:val="00BF0561"/>
    <w:rsid w:val="00BF15C3"/>
    <w:rsid w:val="00BF1752"/>
    <w:rsid w:val="00BF2F70"/>
    <w:rsid w:val="00BF548B"/>
    <w:rsid w:val="00BF5F0C"/>
    <w:rsid w:val="00C01A43"/>
    <w:rsid w:val="00C01B0C"/>
    <w:rsid w:val="00C07CD1"/>
    <w:rsid w:val="00C15C9E"/>
    <w:rsid w:val="00C20C1C"/>
    <w:rsid w:val="00C26151"/>
    <w:rsid w:val="00C26B84"/>
    <w:rsid w:val="00C26EB2"/>
    <w:rsid w:val="00C3000B"/>
    <w:rsid w:val="00C30591"/>
    <w:rsid w:val="00C31A37"/>
    <w:rsid w:val="00C34B28"/>
    <w:rsid w:val="00C42651"/>
    <w:rsid w:val="00C4489B"/>
    <w:rsid w:val="00C46F43"/>
    <w:rsid w:val="00C5371A"/>
    <w:rsid w:val="00C625CA"/>
    <w:rsid w:val="00C6483A"/>
    <w:rsid w:val="00C65BE7"/>
    <w:rsid w:val="00C70D41"/>
    <w:rsid w:val="00C80230"/>
    <w:rsid w:val="00C805DB"/>
    <w:rsid w:val="00C80882"/>
    <w:rsid w:val="00C84EDD"/>
    <w:rsid w:val="00C85230"/>
    <w:rsid w:val="00C85FA2"/>
    <w:rsid w:val="00C87840"/>
    <w:rsid w:val="00C8795D"/>
    <w:rsid w:val="00C908E2"/>
    <w:rsid w:val="00C926D7"/>
    <w:rsid w:val="00C96939"/>
    <w:rsid w:val="00CA2E3C"/>
    <w:rsid w:val="00CA39C6"/>
    <w:rsid w:val="00CA3B48"/>
    <w:rsid w:val="00CA60AF"/>
    <w:rsid w:val="00CB083D"/>
    <w:rsid w:val="00CB4129"/>
    <w:rsid w:val="00CC3771"/>
    <w:rsid w:val="00CC396D"/>
    <w:rsid w:val="00CD0C84"/>
    <w:rsid w:val="00CD100A"/>
    <w:rsid w:val="00CD266B"/>
    <w:rsid w:val="00CD54BE"/>
    <w:rsid w:val="00CE1189"/>
    <w:rsid w:val="00CE11EA"/>
    <w:rsid w:val="00CE33A9"/>
    <w:rsid w:val="00CE4ECF"/>
    <w:rsid w:val="00CF01CA"/>
    <w:rsid w:val="00CF0D7A"/>
    <w:rsid w:val="00D01656"/>
    <w:rsid w:val="00D0481D"/>
    <w:rsid w:val="00D04B06"/>
    <w:rsid w:val="00D0504B"/>
    <w:rsid w:val="00D114FA"/>
    <w:rsid w:val="00D12E9A"/>
    <w:rsid w:val="00D12F52"/>
    <w:rsid w:val="00D17679"/>
    <w:rsid w:val="00D17E07"/>
    <w:rsid w:val="00D208BD"/>
    <w:rsid w:val="00D2259F"/>
    <w:rsid w:val="00D24B35"/>
    <w:rsid w:val="00D268EC"/>
    <w:rsid w:val="00D27E69"/>
    <w:rsid w:val="00D31840"/>
    <w:rsid w:val="00D3192D"/>
    <w:rsid w:val="00D31E15"/>
    <w:rsid w:val="00D35F71"/>
    <w:rsid w:val="00D479F9"/>
    <w:rsid w:val="00D53C92"/>
    <w:rsid w:val="00D550F8"/>
    <w:rsid w:val="00D5794C"/>
    <w:rsid w:val="00D6709D"/>
    <w:rsid w:val="00D7182B"/>
    <w:rsid w:val="00D71F7D"/>
    <w:rsid w:val="00D74DC3"/>
    <w:rsid w:val="00D7537E"/>
    <w:rsid w:val="00D7744D"/>
    <w:rsid w:val="00D77A9C"/>
    <w:rsid w:val="00D82E09"/>
    <w:rsid w:val="00D84834"/>
    <w:rsid w:val="00D85BE4"/>
    <w:rsid w:val="00D85E22"/>
    <w:rsid w:val="00D86312"/>
    <w:rsid w:val="00D86814"/>
    <w:rsid w:val="00D87FE2"/>
    <w:rsid w:val="00D91FA6"/>
    <w:rsid w:val="00D93615"/>
    <w:rsid w:val="00D93811"/>
    <w:rsid w:val="00D9431A"/>
    <w:rsid w:val="00D9660F"/>
    <w:rsid w:val="00D972F9"/>
    <w:rsid w:val="00DA0F44"/>
    <w:rsid w:val="00DA162F"/>
    <w:rsid w:val="00DA58D8"/>
    <w:rsid w:val="00DA5E17"/>
    <w:rsid w:val="00DB168D"/>
    <w:rsid w:val="00DC096E"/>
    <w:rsid w:val="00DC4597"/>
    <w:rsid w:val="00DC4880"/>
    <w:rsid w:val="00DC5186"/>
    <w:rsid w:val="00DD1807"/>
    <w:rsid w:val="00DE2E28"/>
    <w:rsid w:val="00DE31A1"/>
    <w:rsid w:val="00DE3274"/>
    <w:rsid w:val="00DE396E"/>
    <w:rsid w:val="00DE3F4E"/>
    <w:rsid w:val="00DE68E7"/>
    <w:rsid w:val="00DF1197"/>
    <w:rsid w:val="00DF1EAB"/>
    <w:rsid w:val="00DF3A3A"/>
    <w:rsid w:val="00DF58C2"/>
    <w:rsid w:val="00DF6609"/>
    <w:rsid w:val="00DF6925"/>
    <w:rsid w:val="00DF731C"/>
    <w:rsid w:val="00E00979"/>
    <w:rsid w:val="00E02399"/>
    <w:rsid w:val="00E03E59"/>
    <w:rsid w:val="00E079AD"/>
    <w:rsid w:val="00E10AF4"/>
    <w:rsid w:val="00E11189"/>
    <w:rsid w:val="00E13D5F"/>
    <w:rsid w:val="00E14CF8"/>
    <w:rsid w:val="00E1618A"/>
    <w:rsid w:val="00E210DD"/>
    <w:rsid w:val="00E30352"/>
    <w:rsid w:val="00E324E9"/>
    <w:rsid w:val="00E35622"/>
    <w:rsid w:val="00E40A9E"/>
    <w:rsid w:val="00E42E79"/>
    <w:rsid w:val="00E44937"/>
    <w:rsid w:val="00E44CDB"/>
    <w:rsid w:val="00E47B71"/>
    <w:rsid w:val="00E47E3A"/>
    <w:rsid w:val="00E5102A"/>
    <w:rsid w:val="00E52DF3"/>
    <w:rsid w:val="00E55036"/>
    <w:rsid w:val="00E56A2E"/>
    <w:rsid w:val="00E57718"/>
    <w:rsid w:val="00E6109C"/>
    <w:rsid w:val="00E61BFF"/>
    <w:rsid w:val="00E631CE"/>
    <w:rsid w:val="00E63DAA"/>
    <w:rsid w:val="00E659F2"/>
    <w:rsid w:val="00E65AB7"/>
    <w:rsid w:val="00E66466"/>
    <w:rsid w:val="00E70493"/>
    <w:rsid w:val="00E70EAE"/>
    <w:rsid w:val="00E71599"/>
    <w:rsid w:val="00E74802"/>
    <w:rsid w:val="00E765B9"/>
    <w:rsid w:val="00E76D06"/>
    <w:rsid w:val="00E81367"/>
    <w:rsid w:val="00E858E3"/>
    <w:rsid w:val="00E92AEB"/>
    <w:rsid w:val="00E94551"/>
    <w:rsid w:val="00E9500C"/>
    <w:rsid w:val="00EA1D81"/>
    <w:rsid w:val="00EA4976"/>
    <w:rsid w:val="00EA50A3"/>
    <w:rsid w:val="00EB1A51"/>
    <w:rsid w:val="00EB6DA6"/>
    <w:rsid w:val="00EB7F4B"/>
    <w:rsid w:val="00EC2708"/>
    <w:rsid w:val="00EC2A46"/>
    <w:rsid w:val="00EC7395"/>
    <w:rsid w:val="00ED5E4B"/>
    <w:rsid w:val="00EE26B5"/>
    <w:rsid w:val="00EE3295"/>
    <w:rsid w:val="00EE4A51"/>
    <w:rsid w:val="00EE4D47"/>
    <w:rsid w:val="00EE5A09"/>
    <w:rsid w:val="00EE6380"/>
    <w:rsid w:val="00EF2938"/>
    <w:rsid w:val="00EF2BDC"/>
    <w:rsid w:val="00EF512C"/>
    <w:rsid w:val="00EF5BD6"/>
    <w:rsid w:val="00EF6C4A"/>
    <w:rsid w:val="00EF73B7"/>
    <w:rsid w:val="00EF7A6D"/>
    <w:rsid w:val="00F0298F"/>
    <w:rsid w:val="00F0466E"/>
    <w:rsid w:val="00F0537D"/>
    <w:rsid w:val="00F102E7"/>
    <w:rsid w:val="00F13FBD"/>
    <w:rsid w:val="00F14212"/>
    <w:rsid w:val="00F173A2"/>
    <w:rsid w:val="00F20ECF"/>
    <w:rsid w:val="00F2387D"/>
    <w:rsid w:val="00F32B70"/>
    <w:rsid w:val="00F32E3B"/>
    <w:rsid w:val="00F32F39"/>
    <w:rsid w:val="00F333F3"/>
    <w:rsid w:val="00F33E1C"/>
    <w:rsid w:val="00F3609A"/>
    <w:rsid w:val="00F401C4"/>
    <w:rsid w:val="00F431DB"/>
    <w:rsid w:val="00F45478"/>
    <w:rsid w:val="00F53142"/>
    <w:rsid w:val="00F53167"/>
    <w:rsid w:val="00F535C4"/>
    <w:rsid w:val="00F543E4"/>
    <w:rsid w:val="00F575B7"/>
    <w:rsid w:val="00F603EA"/>
    <w:rsid w:val="00F66141"/>
    <w:rsid w:val="00F66734"/>
    <w:rsid w:val="00F670AE"/>
    <w:rsid w:val="00F709D4"/>
    <w:rsid w:val="00F74CA4"/>
    <w:rsid w:val="00F80FF1"/>
    <w:rsid w:val="00F8101C"/>
    <w:rsid w:val="00F8309F"/>
    <w:rsid w:val="00F83787"/>
    <w:rsid w:val="00F876D7"/>
    <w:rsid w:val="00F901D6"/>
    <w:rsid w:val="00F9207F"/>
    <w:rsid w:val="00F946B8"/>
    <w:rsid w:val="00F95794"/>
    <w:rsid w:val="00F95BBB"/>
    <w:rsid w:val="00F96BF0"/>
    <w:rsid w:val="00F96F65"/>
    <w:rsid w:val="00FA21A2"/>
    <w:rsid w:val="00FB076E"/>
    <w:rsid w:val="00FB3F28"/>
    <w:rsid w:val="00FB5883"/>
    <w:rsid w:val="00FC0691"/>
    <w:rsid w:val="00FC2E05"/>
    <w:rsid w:val="00FC45CF"/>
    <w:rsid w:val="00FC564F"/>
    <w:rsid w:val="00FD1753"/>
    <w:rsid w:val="00FD2BE3"/>
    <w:rsid w:val="00FD3F99"/>
    <w:rsid w:val="00FD5BB4"/>
    <w:rsid w:val="00FE0A28"/>
    <w:rsid w:val="00FE189D"/>
    <w:rsid w:val="00FE2F9E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3F5864F"/>
  <w15:docId w15:val="{599685AB-D714-4101-8177-4B5309EB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313"/>
    <w:pPr>
      <w:spacing w:line="28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E17D3"/>
    <w:pPr>
      <w:keepNext/>
      <w:keepLines/>
      <w:numPr>
        <w:numId w:val="19"/>
      </w:numPr>
      <w:adjustRightInd w:val="0"/>
      <w:snapToGrid w:val="0"/>
      <w:spacing w:line="240" w:lineRule="auto"/>
      <w:outlineLvl w:val="0"/>
    </w:pPr>
    <w:rPr>
      <w:rFonts w:eastAsia="Times New Roman" w:cs="Arial"/>
      <w:b/>
      <w:bCs/>
      <w:snapToGrid w:val="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7E17D3"/>
    <w:pPr>
      <w:keepNext/>
      <w:keepLines/>
      <w:numPr>
        <w:ilvl w:val="1"/>
        <w:numId w:val="19"/>
      </w:numPr>
      <w:adjustRightInd w:val="0"/>
      <w:snapToGrid w:val="0"/>
      <w:spacing w:line="240" w:lineRule="auto"/>
      <w:outlineLvl w:val="1"/>
    </w:pPr>
    <w:rPr>
      <w:rFonts w:eastAsia="Times New Roman"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622912"/>
    <w:pPr>
      <w:keepNext/>
      <w:keepLines/>
      <w:numPr>
        <w:ilvl w:val="2"/>
        <w:numId w:val="19"/>
      </w:numPr>
      <w:adjustRightInd w:val="0"/>
      <w:snapToGrid w:val="0"/>
      <w:spacing w:line="240" w:lineRule="auto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622912"/>
    <w:pPr>
      <w:keepNext/>
      <w:keepLines/>
      <w:numPr>
        <w:ilvl w:val="3"/>
        <w:numId w:val="19"/>
      </w:numPr>
      <w:adjustRightInd w:val="0"/>
      <w:snapToGrid w:val="0"/>
      <w:spacing w:line="240" w:lineRule="auto"/>
      <w:outlineLvl w:val="3"/>
    </w:pPr>
    <w:rPr>
      <w:rFonts w:eastAsia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622912"/>
    <w:pPr>
      <w:keepNext/>
      <w:keepLines/>
      <w:numPr>
        <w:ilvl w:val="4"/>
        <w:numId w:val="19"/>
      </w:numPr>
      <w:adjustRightInd w:val="0"/>
      <w:snapToGrid w:val="0"/>
      <w:spacing w:line="240" w:lineRule="auto"/>
      <w:outlineLvl w:val="4"/>
    </w:pPr>
    <w:rPr>
      <w:rFonts w:eastAsia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622912"/>
    <w:pPr>
      <w:keepNext/>
      <w:keepLines/>
      <w:numPr>
        <w:ilvl w:val="5"/>
        <w:numId w:val="19"/>
      </w:numPr>
      <w:adjustRightInd w:val="0"/>
      <w:snapToGrid w:val="0"/>
      <w:spacing w:line="240" w:lineRule="auto"/>
      <w:outlineLvl w:val="5"/>
    </w:pPr>
    <w:rPr>
      <w:rFonts w:eastAsia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622912"/>
    <w:pPr>
      <w:keepNext/>
      <w:keepLines/>
      <w:numPr>
        <w:ilvl w:val="6"/>
        <w:numId w:val="19"/>
      </w:numPr>
      <w:adjustRightInd w:val="0"/>
      <w:snapToGrid w:val="0"/>
      <w:spacing w:line="240" w:lineRule="auto"/>
      <w:outlineLvl w:val="6"/>
    </w:pPr>
    <w:rPr>
      <w:rFonts w:eastAsia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622912"/>
    <w:pPr>
      <w:keepNext/>
      <w:keepLines/>
      <w:numPr>
        <w:ilvl w:val="7"/>
        <w:numId w:val="19"/>
      </w:numPr>
      <w:adjustRightInd w:val="0"/>
      <w:snapToGrid w:val="0"/>
      <w:spacing w:line="240" w:lineRule="auto"/>
      <w:outlineLvl w:val="7"/>
    </w:pPr>
    <w:rPr>
      <w:rFonts w:eastAsia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622912"/>
    <w:pPr>
      <w:keepNext/>
      <w:keepLines/>
      <w:numPr>
        <w:ilvl w:val="8"/>
        <w:numId w:val="19"/>
      </w:numPr>
      <w:adjustRightInd w:val="0"/>
      <w:snapToGrid w:val="0"/>
      <w:spacing w:line="240" w:lineRule="auto"/>
      <w:outlineLvl w:val="8"/>
    </w:pPr>
    <w:rPr>
      <w:rFonts w:eastAsia="Times New Roman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0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5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0537D"/>
    <w:pPr>
      <w:tabs>
        <w:tab w:val="center" w:pos="4536"/>
        <w:tab w:val="right" w:pos="9072"/>
      </w:tabs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F0537D"/>
    <w:rPr>
      <w:rFonts w:ascii="Arial" w:hAnsi="Arial"/>
      <w:sz w:val="1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62291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082F3C"/>
    <w:pPr>
      <w:spacing w:line="200" w:lineRule="atLeast"/>
    </w:pPr>
    <w:rPr>
      <w:b/>
      <w:sz w:val="15"/>
    </w:rPr>
  </w:style>
  <w:style w:type="paragraph" w:customStyle="1" w:styleId="zOawDeliveryOption">
    <w:name w:val="zOawDeliveryOption"/>
    <w:basedOn w:val="Standard"/>
    <w:qFormat/>
    <w:rsid w:val="00BE67DF"/>
    <w:rPr>
      <w:b/>
    </w:rPr>
  </w:style>
  <w:style w:type="paragraph" w:customStyle="1" w:styleId="Recipient">
    <w:name w:val="Recipient"/>
    <w:basedOn w:val="Standard"/>
    <w:qFormat/>
    <w:rsid w:val="00BE67DF"/>
  </w:style>
  <w:style w:type="paragraph" w:customStyle="1" w:styleId="KopfzeileDepartement">
    <w:name w:val="Kopfzeile Departement"/>
    <w:basedOn w:val="Standard"/>
    <w:qFormat/>
    <w:rsid w:val="00BE67DF"/>
    <w:pPr>
      <w:spacing w:line="200" w:lineRule="atLeast"/>
    </w:pPr>
    <w:rPr>
      <w:sz w:val="15"/>
    </w:rPr>
  </w:style>
  <w:style w:type="paragraph" w:customStyle="1" w:styleId="KopfzeileAmt">
    <w:name w:val="Kopfzeile Amt"/>
    <w:basedOn w:val="Standard"/>
    <w:qFormat/>
    <w:rsid w:val="000770DC"/>
    <w:pPr>
      <w:spacing w:line="240" w:lineRule="auto"/>
    </w:pPr>
    <w:rPr>
      <w:b/>
      <w:sz w:val="2"/>
    </w:rPr>
  </w:style>
  <w:style w:type="paragraph" w:customStyle="1" w:styleId="ReferenzFett">
    <w:name w:val="Referenz Fett"/>
    <w:basedOn w:val="Standard"/>
    <w:qFormat/>
    <w:rsid w:val="002A59A5"/>
    <w:pPr>
      <w:spacing w:after="20" w:line="200" w:lineRule="atLeast"/>
    </w:pPr>
    <w:rPr>
      <w:b/>
      <w:sz w:val="15"/>
    </w:rPr>
  </w:style>
  <w:style w:type="paragraph" w:customStyle="1" w:styleId="Referenz">
    <w:name w:val="Referenz"/>
    <w:basedOn w:val="Standard"/>
    <w:qFormat/>
    <w:rsid w:val="004464E3"/>
    <w:pPr>
      <w:spacing w:line="200" w:lineRule="atLeast"/>
    </w:pPr>
    <w:rPr>
      <w:sz w:val="15"/>
    </w:rPr>
  </w:style>
  <w:style w:type="paragraph" w:customStyle="1" w:styleId="Subject">
    <w:name w:val="Subject"/>
    <w:basedOn w:val="Standard"/>
    <w:qFormat/>
    <w:rsid w:val="002A59A5"/>
    <w:rPr>
      <w:b/>
    </w:rPr>
  </w:style>
  <w:style w:type="paragraph" w:styleId="Listenabsatz">
    <w:name w:val="List Paragraph"/>
    <w:basedOn w:val="Standard"/>
    <w:uiPriority w:val="34"/>
    <w:qFormat/>
    <w:rsid w:val="0091548A"/>
    <w:pPr>
      <w:contextualSpacing/>
    </w:pPr>
  </w:style>
  <w:style w:type="character" w:styleId="Hyperlink">
    <w:name w:val="Hyperlink"/>
    <w:uiPriority w:val="99"/>
    <w:unhideWhenUsed/>
    <w:rsid w:val="0091548A"/>
    <w:rPr>
      <w:color w:val="0000FF"/>
      <w:u w:val="single"/>
    </w:rPr>
  </w:style>
  <w:style w:type="paragraph" w:customStyle="1" w:styleId="FusszeileKontakt">
    <w:name w:val="FusszeileKontakt"/>
    <w:basedOn w:val="Standard"/>
    <w:qFormat/>
    <w:rsid w:val="0091548A"/>
    <w:pPr>
      <w:spacing w:line="200" w:lineRule="atLeast"/>
    </w:pPr>
    <w:rPr>
      <w:sz w:val="15"/>
    </w:rPr>
  </w:style>
  <w:style w:type="paragraph" w:customStyle="1" w:styleId="Versteckt">
    <w:name w:val="Versteckt"/>
    <w:basedOn w:val="Standard"/>
    <w:qFormat/>
    <w:rsid w:val="00373673"/>
    <w:pPr>
      <w:spacing w:line="20" w:lineRule="exact"/>
    </w:pPr>
    <w:rPr>
      <w:sz w:val="2"/>
    </w:rPr>
  </w:style>
  <w:style w:type="paragraph" w:customStyle="1" w:styleId="Seite">
    <w:name w:val="Seite"/>
    <w:basedOn w:val="Standard"/>
    <w:qFormat/>
    <w:rsid w:val="008166B7"/>
    <w:pPr>
      <w:spacing w:line="200" w:lineRule="atLeast"/>
    </w:pPr>
    <w:rPr>
      <w:sz w:val="14"/>
    </w:rPr>
  </w:style>
  <w:style w:type="paragraph" w:customStyle="1" w:styleId="KopfzeileAbstand">
    <w:name w:val="KopfzeileAbstand"/>
    <w:basedOn w:val="KopfzeileDepartement"/>
    <w:qFormat/>
    <w:rsid w:val="00466549"/>
    <w:pPr>
      <w:spacing w:line="0" w:lineRule="atLeast"/>
    </w:pPr>
    <w:rPr>
      <w:sz w:val="8"/>
    </w:rPr>
  </w:style>
  <w:style w:type="paragraph" w:customStyle="1" w:styleId="zOawRecipient">
    <w:name w:val="zOawRecipient"/>
    <w:basedOn w:val="Standard"/>
    <w:qFormat/>
    <w:rsid w:val="0066290F"/>
  </w:style>
  <w:style w:type="paragraph" w:customStyle="1" w:styleId="zOawDeliveryOption2">
    <w:name w:val="zOawDeliveryOption2"/>
    <w:basedOn w:val="Standard"/>
    <w:qFormat/>
    <w:rsid w:val="0066290F"/>
  </w:style>
  <w:style w:type="paragraph" w:customStyle="1" w:styleId="KopfzeileAbstandPn">
    <w:name w:val="Kopfzeile Abstand Pn"/>
    <w:basedOn w:val="KopfzeileDepartement"/>
    <w:qFormat/>
    <w:rsid w:val="00F33E1C"/>
    <w:pPr>
      <w:spacing w:after="1820"/>
    </w:pPr>
  </w:style>
  <w:style w:type="paragraph" w:styleId="Abbildungsverzeichnis">
    <w:name w:val="table of figures"/>
    <w:basedOn w:val="Standard"/>
    <w:next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rsid w:val="007E17D3"/>
    <w:pPr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AnredeZchn">
    <w:name w:val="Anrede Zchn"/>
    <w:link w:val="Anred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Beschriftung">
    <w:name w:val="caption"/>
    <w:basedOn w:val="Standard"/>
    <w:next w:val="Standard"/>
    <w:qFormat/>
    <w:rsid w:val="007E17D3"/>
    <w:pPr>
      <w:keepLines/>
      <w:adjustRightInd w:val="0"/>
      <w:snapToGrid w:val="0"/>
      <w:spacing w:line="240" w:lineRule="auto"/>
    </w:pPr>
    <w:rPr>
      <w:rFonts w:eastAsia="Times New Roman"/>
      <w:b/>
      <w:bCs/>
      <w:sz w:val="14"/>
      <w:szCs w:val="20"/>
      <w:lang w:eastAsia="de-CH"/>
    </w:rPr>
  </w:style>
  <w:style w:type="character" w:styleId="BesuchterHyperlink">
    <w:name w:val="FollowedHyperlink"/>
    <w:rsid w:val="00FD1753"/>
    <w:rPr>
      <w:dstrike w:val="0"/>
      <w:u w:val="none"/>
      <w:vertAlign w:val="baseline"/>
    </w:rPr>
  </w:style>
  <w:style w:type="paragraph" w:styleId="Blocktext">
    <w:name w:val="Block Text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Datum">
    <w:name w:val="Date"/>
    <w:basedOn w:val="Standard"/>
    <w:next w:val="Standard"/>
    <w:link w:val="Datum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character" w:customStyle="1" w:styleId="DatumZchn">
    <w:name w:val="Datum Zchn"/>
    <w:link w:val="Datum"/>
    <w:rsid w:val="007E17D3"/>
    <w:rPr>
      <w:rFonts w:ascii="Arial" w:eastAsia="Times New Roman" w:hAnsi="Arial"/>
      <w:sz w:val="14"/>
      <w:szCs w:val="24"/>
      <w:lang w:val="de-CH" w:eastAsia="de-CH"/>
    </w:rPr>
  </w:style>
  <w:style w:type="character" w:customStyle="1" w:styleId="Description">
    <w:name w:val="Description"/>
    <w:rsid w:val="00FD1753"/>
    <w:rPr>
      <w:sz w:val="14"/>
    </w:rPr>
  </w:style>
  <w:style w:type="paragraph" w:customStyle="1" w:styleId="DocumentType">
    <w:name w:val="DocumentType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b/>
      <w:szCs w:val="24"/>
      <w:lang w:eastAsia="de-CH"/>
    </w:rPr>
  </w:style>
  <w:style w:type="paragraph" w:styleId="Dokumentstruktur">
    <w:name w:val="Document Map"/>
    <w:basedOn w:val="Standard"/>
    <w:link w:val="DokumentstrukturZchn"/>
    <w:rsid w:val="007E17D3"/>
    <w:pPr>
      <w:adjustRightInd w:val="0"/>
      <w:snapToGrid w:val="0"/>
      <w:spacing w:line="240" w:lineRule="auto"/>
    </w:pPr>
    <w:rPr>
      <w:rFonts w:eastAsia="Times New Roman" w:cs="Tahoma"/>
      <w:szCs w:val="20"/>
      <w:lang w:eastAsia="de-CH"/>
    </w:rPr>
  </w:style>
  <w:style w:type="character" w:customStyle="1" w:styleId="DokumentstrukturZchn">
    <w:name w:val="Dokumentstruktur Zchn"/>
    <w:link w:val="Dokumentstruktur"/>
    <w:rsid w:val="007E17D3"/>
    <w:rPr>
      <w:rFonts w:ascii="Arial" w:eastAsia="Times New Roman" w:hAnsi="Arial" w:cs="Tahoma"/>
      <w:sz w:val="22"/>
      <w:lang w:val="de-CH" w:eastAsia="de-CH"/>
    </w:rPr>
  </w:style>
  <w:style w:type="paragraph" w:customStyle="1" w:styleId="Enclosures">
    <w:name w:val="Enclosures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EnclosuresFristLine">
    <w:name w:val="Enclosures Frist Line"/>
    <w:basedOn w:val="Enclosures"/>
    <w:next w:val="Enclosures"/>
    <w:rsid w:val="00FD1753"/>
    <w:pPr>
      <w:spacing w:before="400"/>
    </w:pPr>
  </w:style>
  <w:style w:type="paragraph" w:styleId="Endnotentext">
    <w:name w:val="endnote text"/>
    <w:basedOn w:val="Standard"/>
    <w:link w:val="End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EndnotentextZchn">
    <w:name w:val="Endnotentext Zchn"/>
    <w:link w:val="Endnotentext"/>
    <w:rsid w:val="007E17D3"/>
    <w:rPr>
      <w:rFonts w:ascii="Arial" w:eastAsia="Times New Roman" w:hAnsi="Arial"/>
      <w:sz w:val="14"/>
      <w:lang w:val="de-CH" w:eastAsia="de-CH"/>
    </w:rPr>
  </w:style>
  <w:style w:type="character" w:styleId="Endnotenzeichen">
    <w:name w:val="endnote reference"/>
    <w:rsid w:val="00FD1753"/>
    <w:rPr>
      <w:vertAlign w:val="superscript"/>
    </w:rPr>
  </w:style>
  <w:style w:type="character" w:styleId="Fett">
    <w:name w:val="Strong"/>
    <w:qFormat/>
    <w:rsid w:val="007E17D3"/>
    <w:rPr>
      <w:rFonts w:ascii="Arial" w:hAnsi="Arial"/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Fu-EndnotenberschriftZchn">
    <w:name w:val="Fuß/-Endnotenüberschrift Zchn"/>
    <w:link w:val="Fu-Endnotenberschrift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FunotentextZchn">
    <w:name w:val="Fußnotentext Zchn"/>
    <w:link w:val="Funotentext"/>
    <w:rsid w:val="007E17D3"/>
    <w:rPr>
      <w:rFonts w:ascii="Arial" w:eastAsia="Times New Roman" w:hAnsi="Arial"/>
      <w:sz w:val="14"/>
      <w:lang w:val="de-CH" w:eastAsia="de-CH"/>
    </w:rPr>
  </w:style>
  <w:style w:type="character" w:styleId="Funotenzeichen">
    <w:name w:val="footnote reference"/>
    <w:rsid w:val="00FD1753"/>
    <w:rPr>
      <w:vertAlign w:val="superscript"/>
    </w:rPr>
  </w:style>
  <w:style w:type="paragraph" w:styleId="Gruformel">
    <w:name w:val="Closing"/>
    <w:basedOn w:val="Standard"/>
    <w:link w:val="GruformelZchn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GruformelZchn">
    <w:name w:val="Grußformel Zchn"/>
    <w:link w:val="Gruformel"/>
    <w:rsid w:val="007E17D3"/>
    <w:rPr>
      <w:rFonts w:ascii="Arial" w:eastAsia="Times New Roman" w:hAnsi="Arial"/>
      <w:sz w:val="22"/>
      <w:szCs w:val="24"/>
      <w:lang w:val="de-CH" w:eastAsia="de-CH"/>
    </w:rPr>
  </w:style>
  <w:style w:type="character" w:styleId="Hervorhebung">
    <w:name w:val="Emphasis"/>
    <w:qFormat/>
    <w:rsid w:val="00FD1753"/>
    <w:rPr>
      <w:b/>
      <w:iCs/>
    </w:rPr>
  </w:style>
  <w:style w:type="paragraph" w:styleId="HTMLAdresse">
    <w:name w:val="HTML Address"/>
    <w:basedOn w:val="Standard"/>
    <w:link w:val="HTMLAdresseZchn"/>
    <w:rsid w:val="007E17D3"/>
    <w:pPr>
      <w:adjustRightInd w:val="0"/>
      <w:snapToGrid w:val="0"/>
      <w:spacing w:line="240" w:lineRule="auto"/>
    </w:pPr>
    <w:rPr>
      <w:rFonts w:eastAsia="Times New Roman"/>
      <w:iCs/>
      <w:szCs w:val="24"/>
      <w:lang w:eastAsia="de-CH"/>
    </w:rPr>
  </w:style>
  <w:style w:type="character" w:customStyle="1" w:styleId="HTMLAdresseZchn">
    <w:name w:val="HTML Adresse Zchn"/>
    <w:link w:val="HTMLAdresse"/>
    <w:rsid w:val="007E17D3"/>
    <w:rPr>
      <w:rFonts w:ascii="Arial" w:eastAsia="Times New Roman" w:hAnsi="Arial"/>
      <w:iCs/>
      <w:sz w:val="22"/>
      <w:szCs w:val="24"/>
      <w:lang w:val="de-CH" w:eastAsia="de-CH"/>
    </w:rPr>
  </w:style>
  <w:style w:type="character" w:styleId="HTMLBeispiel">
    <w:name w:val="HTML Sample"/>
    <w:rsid w:val="007E17D3"/>
    <w:rPr>
      <w:rFonts w:ascii="Arial" w:hAnsi="Arial" w:cs="Courier New"/>
      <w:sz w:val="22"/>
    </w:rPr>
  </w:style>
  <w:style w:type="character" w:styleId="HTMLCode">
    <w:name w:val="HTML Code"/>
    <w:rsid w:val="007E17D3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7E17D3"/>
    <w:rPr>
      <w:rFonts w:ascii="Arial" w:hAnsi="Arial"/>
      <w:iCs/>
    </w:rPr>
  </w:style>
  <w:style w:type="character" w:styleId="HTMLSchreibmaschine">
    <w:name w:val="HTML Typewriter"/>
    <w:rsid w:val="007E17D3"/>
    <w:rPr>
      <w:rFonts w:ascii="Arial" w:hAnsi="Arial" w:cs="Courier New"/>
      <w:sz w:val="20"/>
      <w:szCs w:val="20"/>
    </w:rPr>
  </w:style>
  <w:style w:type="character" w:styleId="HTMLTastatur">
    <w:name w:val="HTML Keyboard"/>
    <w:rsid w:val="007E17D3"/>
    <w:rPr>
      <w:rFonts w:ascii="Arial" w:hAnsi="Arial" w:cs="Courier New"/>
      <w:sz w:val="22"/>
      <w:szCs w:val="20"/>
    </w:rPr>
  </w:style>
  <w:style w:type="character" w:styleId="HTMLVariable">
    <w:name w:val="HTML Variable"/>
    <w:rsid w:val="00FD1753"/>
    <w:rPr>
      <w:iCs/>
    </w:rPr>
  </w:style>
  <w:style w:type="paragraph" w:styleId="HTMLVorformatiert">
    <w:name w:val="HTML Preformatted"/>
    <w:basedOn w:val="Standard"/>
    <w:link w:val="HTMLVorformatier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HTMLVorformatiertZchn">
    <w:name w:val="HTML Vorformatiert Zchn"/>
    <w:link w:val="HTMLVorformatiert"/>
    <w:rsid w:val="007E17D3"/>
    <w:rPr>
      <w:rFonts w:ascii="Arial" w:eastAsia="Times New Roman" w:hAnsi="Arial" w:cs="Courier New"/>
      <w:sz w:val="22"/>
      <w:lang w:val="de-CH" w:eastAsia="de-CH"/>
    </w:rPr>
  </w:style>
  <w:style w:type="character" w:styleId="HTMLZitat">
    <w:name w:val="HTML Cite"/>
    <w:rsid w:val="00FD1753"/>
    <w:rPr>
      <w:iCs/>
    </w:rPr>
  </w:style>
  <w:style w:type="paragraph" w:styleId="Index1">
    <w:name w:val="index 1"/>
    <w:basedOn w:val="Standard"/>
    <w:next w:val="Standard"/>
    <w:autoRedefine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styleId="Index2">
    <w:name w:val="index 2"/>
    <w:basedOn w:val="Standard"/>
    <w:next w:val="Standard"/>
    <w:autoRedefine/>
    <w:rsid w:val="007E17D3"/>
    <w:pPr>
      <w:adjustRightInd w:val="0"/>
      <w:snapToGrid w:val="0"/>
      <w:spacing w:line="240" w:lineRule="auto"/>
      <w:ind w:left="568" w:hanging="284"/>
    </w:pPr>
    <w:rPr>
      <w:rFonts w:eastAsia="Times New Roman"/>
      <w:szCs w:val="24"/>
      <w:lang w:eastAsia="de-CH"/>
    </w:rPr>
  </w:style>
  <w:style w:type="paragraph" w:styleId="Index3">
    <w:name w:val="index 3"/>
    <w:basedOn w:val="Standard"/>
    <w:next w:val="Standard"/>
    <w:autoRedefine/>
    <w:rsid w:val="007E17D3"/>
    <w:pPr>
      <w:adjustRightInd w:val="0"/>
      <w:snapToGrid w:val="0"/>
      <w:spacing w:line="240" w:lineRule="auto"/>
      <w:ind w:left="851" w:hanging="284"/>
    </w:pPr>
    <w:rPr>
      <w:rFonts w:eastAsia="Times New Roman"/>
      <w:szCs w:val="24"/>
      <w:lang w:eastAsia="de-CH"/>
    </w:rPr>
  </w:style>
  <w:style w:type="paragraph" w:styleId="Index4">
    <w:name w:val="index 4"/>
    <w:basedOn w:val="Standard"/>
    <w:next w:val="Standard"/>
    <w:autoRedefine/>
    <w:rsid w:val="007E17D3"/>
    <w:pPr>
      <w:adjustRightInd w:val="0"/>
      <w:snapToGrid w:val="0"/>
      <w:spacing w:line="240" w:lineRule="auto"/>
      <w:ind w:left="1135" w:hanging="284"/>
    </w:pPr>
    <w:rPr>
      <w:rFonts w:eastAsia="Times New Roman"/>
      <w:szCs w:val="24"/>
      <w:lang w:eastAsia="de-CH"/>
    </w:rPr>
  </w:style>
  <w:style w:type="paragraph" w:styleId="Index5">
    <w:name w:val="index 5"/>
    <w:basedOn w:val="Standard"/>
    <w:next w:val="Standard"/>
    <w:autoRedefine/>
    <w:rsid w:val="007E17D3"/>
    <w:pPr>
      <w:adjustRightInd w:val="0"/>
      <w:snapToGrid w:val="0"/>
      <w:spacing w:line="240" w:lineRule="auto"/>
      <w:ind w:left="1418" w:hanging="284"/>
    </w:pPr>
    <w:rPr>
      <w:rFonts w:eastAsia="Times New Roman"/>
      <w:szCs w:val="24"/>
      <w:lang w:eastAsia="de-CH"/>
    </w:rPr>
  </w:style>
  <w:style w:type="paragraph" w:styleId="Index6">
    <w:name w:val="index 6"/>
    <w:basedOn w:val="Standard"/>
    <w:next w:val="Standard"/>
    <w:autoRedefine/>
    <w:rsid w:val="007E17D3"/>
    <w:pPr>
      <w:adjustRightInd w:val="0"/>
      <w:snapToGrid w:val="0"/>
      <w:spacing w:line="240" w:lineRule="auto"/>
      <w:ind w:left="1702" w:hanging="284"/>
    </w:pPr>
    <w:rPr>
      <w:rFonts w:eastAsia="Times New Roman"/>
      <w:szCs w:val="24"/>
      <w:lang w:eastAsia="de-CH"/>
    </w:rPr>
  </w:style>
  <w:style w:type="paragraph" w:styleId="Index7">
    <w:name w:val="index 7"/>
    <w:basedOn w:val="Standard"/>
    <w:next w:val="Standard"/>
    <w:autoRedefine/>
    <w:rsid w:val="007E17D3"/>
    <w:pPr>
      <w:adjustRightInd w:val="0"/>
      <w:snapToGrid w:val="0"/>
      <w:spacing w:line="240" w:lineRule="auto"/>
      <w:ind w:left="1985" w:hanging="284"/>
    </w:pPr>
    <w:rPr>
      <w:rFonts w:eastAsia="Times New Roman"/>
      <w:szCs w:val="24"/>
      <w:lang w:eastAsia="de-CH"/>
    </w:rPr>
  </w:style>
  <w:style w:type="paragraph" w:styleId="Index8">
    <w:name w:val="index 8"/>
    <w:basedOn w:val="Standard"/>
    <w:next w:val="Standard"/>
    <w:autoRedefine/>
    <w:rsid w:val="007E17D3"/>
    <w:pPr>
      <w:adjustRightInd w:val="0"/>
      <w:snapToGrid w:val="0"/>
      <w:spacing w:line="240" w:lineRule="auto"/>
      <w:ind w:left="2269" w:hanging="284"/>
    </w:pPr>
    <w:rPr>
      <w:rFonts w:eastAsia="Times New Roman"/>
      <w:szCs w:val="24"/>
      <w:lang w:eastAsia="de-CH"/>
    </w:rPr>
  </w:style>
  <w:style w:type="paragraph" w:styleId="Index9">
    <w:name w:val="index 9"/>
    <w:basedOn w:val="Standard"/>
    <w:next w:val="Standard"/>
    <w:autoRedefine/>
    <w:rsid w:val="007E17D3"/>
    <w:pPr>
      <w:adjustRightInd w:val="0"/>
      <w:snapToGrid w:val="0"/>
      <w:spacing w:line="240" w:lineRule="auto"/>
      <w:ind w:left="2552" w:hanging="284"/>
    </w:pPr>
    <w:rPr>
      <w:rFonts w:eastAsia="Times New Roman"/>
      <w:szCs w:val="24"/>
      <w:lang w:eastAsia="de-CH"/>
    </w:rPr>
  </w:style>
  <w:style w:type="paragraph" w:styleId="Indexberschrift">
    <w:name w:val="index heading"/>
    <w:basedOn w:val="Standard"/>
    <w:next w:val="Index1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paragraph" w:customStyle="1" w:styleId="Introduction">
    <w:name w:val="Introduction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Italic">
    <w:name w:val="Italic"/>
    <w:rsid w:val="00FD1753"/>
    <w:rPr>
      <w:i/>
      <w:lang w:val="en-GB"/>
    </w:rPr>
  </w:style>
  <w:style w:type="paragraph" w:styleId="Kommentartext">
    <w:name w:val="annotation text"/>
    <w:basedOn w:val="Standard"/>
    <w:link w:val="Kommentar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KommentartextZchn">
    <w:name w:val="Kommentartext Zchn"/>
    <w:link w:val="Kommentartext"/>
    <w:rsid w:val="007E17D3"/>
    <w:rPr>
      <w:rFonts w:ascii="Arial" w:eastAsia="Times New Roman" w:hAnsi="Arial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FD1753"/>
    <w:rPr>
      <w:b/>
      <w:bCs/>
    </w:rPr>
  </w:style>
  <w:style w:type="character" w:customStyle="1" w:styleId="KommentarthemaZchn">
    <w:name w:val="Kommentarthema Zchn"/>
    <w:link w:val="Kommentarthema"/>
    <w:rsid w:val="00FD1753"/>
    <w:rPr>
      <w:rFonts w:ascii="Arial" w:eastAsia="Times New Roman" w:hAnsi="Arial"/>
      <w:b/>
      <w:bCs/>
      <w:sz w:val="14"/>
      <w:lang w:val="de-CH" w:eastAsia="de-CH"/>
    </w:rPr>
  </w:style>
  <w:style w:type="character" w:styleId="Kommentarzeichen">
    <w:name w:val="annotation reference"/>
    <w:rsid w:val="00FD1753"/>
    <w:rPr>
      <w:sz w:val="14"/>
      <w:szCs w:val="16"/>
    </w:rPr>
  </w:style>
  <w:style w:type="paragraph" w:styleId="Liste">
    <w:name w:val="List"/>
    <w:basedOn w:val="Standard"/>
    <w:rsid w:val="007E17D3"/>
    <w:pPr>
      <w:adjustRightInd w:val="0"/>
      <w:snapToGrid w:val="0"/>
      <w:spacing w:line="240" w:lineRule="auto"/>
      <w:ind w:left="283" w:hanging="283"/>
    </w:pPr>
    <w:rPr>
      <w:rFonts w:eastAsia="Times New Roman"/>
      <w:szCs w:val="24"/>
      <w:lang w:eastAsia="de-CH"/>
    </w:rPr>
  </w:style>
  <w:style w:type="paragraph" w:styleId="Liste2">
    <w:name w:val="List 2"/>
    <w:basedOn w:val="Standard"/>
    <w:rsid w:val="007E17D3"/>
    <w:pPr>
      <w:adjustRightInd w:val="0"/>
      <w:snapToGrid w:val="0"/>
      <w:spacing w:line="240" w:lineRule="auto"/>
      <w:ind w:left="566" w:hanging="283"/>
    </w:pPr>
    <w:rPr>
      <w:rFonts w:eastAsia="Times New Roman"/>
      <w:szCs w:val="24"/>
      <w:lang w:eastAsia="de-CH"/>
    </w:rPr>
  </w:style>
  <w:style w:type="paragraph" w:styleId="Liste3">
    <w:name w:val="List 3"/>
    <w:basedOn w:val="Standard"/>
    <w:rsid w:val="007E17D3"/>
    <w:pPr>
      <w:adjustRightInd w:val="0"/>
      <w:snapToGrid w:val="0"/>
      <w:spacing w:line="240" w:lineRule="auto"/>
      <w:ind w:left="849" w:hanging="283"/>
    </w:pPr>
    <w:rPr>
      <w:rFonts w:eastAsia="Times New Roman"/>
      <w:szCs w:val="24"/>
      <w:lang w:eastAsia="de-CH"/>
    </w:rPr>
  </w:style>
  <w:style w:type="paragraph" w:styleId="Liste4">
    <w:name w:val="List 4"/>
    <w:basedOn w:val="Standard"/>
    <w:rsid w:val="007E17D3"/>
    <w:pPr>
      <w:adjustRightInd w:val="0"/>
      <w:snapToGrid w:val="0"/>
      <w:spacing w:line="240" w:lineRule="auto"/>
      <w:ind w:left="1132" w:hanging="283"/>
    </w:pPr>
    <w:rPr>
      <w:rFonts w:eastAsia="Times New Roman"/>
      <w:szCs w:val="24"/>
      <w:lang w:eastAsia="de-CH"/>
    </w:rPr>
  </w:style>
  <w:style w:type="paragraph" w:styleId="Liste5">
    <w:name w:val="List 5"/>
    <w:basedOn w:val="Standard"/>
    <w:rsid w:val="007E17D3"/>
    <w:pPr>
      <w:adjustRightInd w:val="0"/>
      <w:snapToGrid w:val="0"/>
      <w:spacing w:line="240" w:lineRule="auto"/>
      <w:ind w:left="1415" w:hanging="283"/>
    </w:pPr>
    <w:rPr>
      <w:rFonts w:eastAsia="Times New Roman"/>
      <w:szCs w:val="24"/>
      <w:lang w:eastAsia="de-CH"/>
    </w:rPr>
  </w:style>
  <w:style w:type="paragraph" w:customStyle="1" w:styleId="ListWithCheckboxes">
    <w:name w:val="ListWithCheckboxes"/>
    <w:basedOn w:val="Standard"/>
    <w:rsid w:val="007E17D3"/>
    <w:pPr>
      <w:numPr>
        <w:numId w:val="6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Letters">
    <w:name w:val="ListWithLetters"/>
    <w:basedOn w:val="Standard"/>
    <w:rsid w:val="007E17D3"/>
    <w:pPr>
      <w:numPr>
        <w:numId w:val="7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Numbers">
    <w:name w:val="ListWithNumbers"/>
    <w:basedOn w:val="Standard"/>
    <w:rsid w:val="007E17D3"/>
    <w:pPr>
      <w:numPr>
        <w:numId w:val="8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Symbols">
    <w:name w:val="ListWithSymbols"/>
    <w:basedOn w:val="Standard"/>
    <w:rsid w:val="007E17D3"/>
    <w:pPr>
      <w:numPr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Makrotext">
    <w:name w:val="macro"/>
    <w:link w:val="MakrotextZchn"/>
    <w:rsid w:val="007E17D3"/>
    <w:rPr>
      <w:rFonts w:ascii="Arial" w:eastAsia="Times New Roman" w:hAnsi="Arial" w:cs="Courier New"/>
      <w:sz w:val="22"/>
    </w:rPr>
  </w:style>
  <w:style w:type="character" w:customStyle="1" w:styleId="MakrotextZchn">
    <w:name w:val="Makrotext Zchn"/>
    <w:link w:val="Makro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MinutesItem">
    <w:name w:val="MinutesItem"/>
    <w:basedOn w:val="Standard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szCs w:val="24"/>
      <w:lang w:eastAsia="de-CH"/>
    </w:rPr>
  </w:style>
  <w:style w:type="paragraph" w:customStyle="1" w:styleId="MinutesTitle">
    <w:name w:val="MinutesTitle"/>
    <w:basedOn w:val="Standard"/>
    <w:next w:val="MinutesItem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b/>
      <w:szCs w:val="24"/>
      <w:lang w:eastAsia="de-CH"/>
    </w:rPr>
  </w:style>
  <w:style w:type="paragraph" w:styleId="Nachrichtenkopf">
    <w:name w:val="Message Header"/>
    <w:basedOn w:val="Standard"/>
    <w:link w:val="NachrichtenkopfZchn"/>
    <w:rsid w:val="007E17D3"/>
    <w:pPr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NachrichtenkopfZchn">
    <w:name w:val="Nachrichtenkopf Zchn"/>
    <w:link w:val="Nachrichtenkopf"/>
    <w:rsid w:val="007E17D3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customStyle="1" w:styleId="NormalKeepTogether">
    <w:name w:val="NormalKeep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en-GB" w:eastAsia="de-CH"/>
    </w:rPr>
  </w:style>
  <w:style w:type="paragraph" w:styleId="NurText">
    <w:name w:val="Plain Text"/>
    <w:basedOn w:val="Standard"/>
    <w:link w:val="NurTex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NurTextZchn">
    <w:name w:val="Nur Text Zchn"/>
    <w:link w:val="Nur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OutputprofileText">
    <w:name w:val="OutputprofileText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rsid w:val="00F14212"/>
    <w:pPr>
      <w:keepLines/>
      <w:adjustRightInd w:val="0"/>
      <w:snapToGrid w:val="0"/>
      <w:spacing w:line="240" w:lineRule="auto"/>
    </w:pPr>
    <w:rPr>
      <w:rFonts w:eastAsia="Times New Roman"/>
      <w:b/>
      <w:caps/>
      <w:spacing w:val="40"/>
      <w:sz w:val="24"/>
      <w:szCs w:val="24"/>
      <w:lang w:eastAsia="de-CH"/>
    </w:rPr>
  </w:style>
  <w:style w:type="paragraph" w:customStyle="1" w:styleId="PositionItem">
    <w:name w:val="PositionItem"/>
    <w:basedOn w:val="Standard"/>
    <w:rsid w:val="007E17D3"/>
    <w:pPr>
      <w:keepNext/>
      <w:keepLines/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 w:hanging="851"/>
    </w:pPr>
    <w:rPr>
      <w:rFonts w:eastAsia="Times New Roman"/>
      <w:szCs w:val="24"/>
      <w:lang w:eastAsia="de-CH"/>
    </w:rPr>
  </w:style>
  <w:style w:type="paragraph" w:customStyle="1" w:styleId="PositionTitle">
    <w:name w:val="PositionTitle"/>
    <w:basedOn w:val="Standard"/>
    <w:rsid w:val="007E17D3"/>
    <w:pPr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/>
    </w:pPr>
    <w:rPr>
      <w:rFonts w:eastAsia="Times New Roman"/>
      <w:b/>
      <w:spacing w:val="-10"/>
      <w:szCs w:val="24"/>
      <w:lang w:val="en-GB" w:eastAsia="de-CH"/>
    </w:rPr>
  </w:style>
  <w:style w:type="paragraph" w:customStyle="1" w:styleId="PositionWithValue">
    <w:name w:val="PositionWithValue"/>
    <w:basedOn w:val="Standard"/>
    <w:rsid w:val="007E17D3"/>
    <w:pPr>
      <w:tabs>
        <w:tab w:val="left" w:pos="7655"/>
        <w:tab w:val="decimal" w:pos="8959"/>
      </w:tabs>
      <w:adjustRightInd w:val="0"/>
      <w:snapToGrid w:val="0"/>
      <w:spacing w:line="240" w:lineRule="auto"/>
      <w:ind w:right="2835"/>
    </w:pPr>
    <w:rPr>
      <w:rFonts w:eastAsia="Times New Roman"/>
      <w:szCs w:val="24"/>
      <w:lang w:val="en-GB" w:eastAsia="de-CH"/>
    </w:rPr>
  </w:style>
  <w:style w:type="paragraph" w:styleId="Rechtsgrundlagenverzeichnis">
    <w:name w:val="table of authorities"/>
    <w:basedOn w:val="Standard"/>
    <w:next w:val="Standard"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customStyle="1" w:styleId="ReturnAddress">
    <w:name w:val="ReturnAddress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u w:val="single"/>
      <w:lang w:eastAsia="de-CH"/>
    </w:rPr>
  </w:style>
  <w:style w:type="paragraph" w:styleId="RGV-berschrift">
    <w:name w:val="toa heading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character" w:styleId="Seitenzahl">
    <w:name w:val="page number"/>
    <w:basedOn w:val="Absatz-Standardschriftart"/>
    <w:rsid w:val="00FD1753"/>
    <w:rPr>
      <w:lang w:val="de-CH"/>
    </w:rPr>
  </w:style>
  <w:style w:type="paragraph" w:customStyle="1" w:styleId="Separator">
    <w:name w:val="Separator"/>
    <w:basedOn w:val="Standard"/>
    <w:next w:val="Standard"/>
    <w:rsid w:val="007E17D3"/>
    <w:pPr>
      <w:pBdr>
        <w:bottom w:val="single" w:sz="4" w:space="1" w:color="auto"/>
      </w:pBd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SignatureLines">
    <w:name w:val="SignatureLines"/>
    <w:basedOn w:val="Standard"/>
    <w:next w:val="Standard"/>
    <w:rsid w:val="007E17D3"/>
    <w:pPr>
      <w:keepNext/>
      <w:keepLines/>
      <w:tabs>
        <w:tab w:val="left" w:leader="underscore" w:pos="3119"/>
        <w:tab w:val="left" w:pos="3969"/>
        <w:tab w:val="right" w:leader="underscore" w:pos="7088"/>
      </w:tabs>
      <w:adjustRightInd w:val="0"/>
      <w:snapToGrid w:val="0"/>
      <w:spacing w:line="240" w:lineRule="auto"/>
    </w:pPr>
    <w:rPr>
      <w:rFonts w:eastAsia="Times New Roman"/>
      <w:sz w:val="8"/>
      <w:szCs w:val="24"/>
      <w:lang w:val="en-GB" w:eastAsia="de-CH"/>
    </w:rPr>
  </w:style>
  <w:style w:type="paragraph" w:customStyle="1" w:styleId="SignatureText">
    <w:name w:val="SignatureText"/>
    <w:basedOn w:val="Standard"/>
    <w:rsid w:val="007E17D3"/>
    <w:pPr>
      <w:keepNext/>
      <w:keepLines/>
      <w:tabs>
        <w:tab w:val="left" w:pos="3969"/>
      </w:tabs>
      <w:adjustRightInd w:val="0"/>
      <w:snapToGrid w:val="0"/>
      <w:spacing w:line="240" w:lineRule="auto"/>
    </w:pPr>
    <w:rPr>
      <w:rFonts w:eastAsia="Times New Roman"/>
      <w:kern w:val="10"/>
      <w:position w:val="10"/>
      <w:sz w:val="17"/>
      <w:szCs w:val="24"/>
      <w:lang w:val="en-GB" w:eastAsia="de-CH"/>
    </w:rPr>
  </w:style>
  <w:style w:type="paragraph" w:styleId="StandardWeb">
    <w:name w:val="Normal (Web)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Standardeinzug">
    <w:name w:val="Normal Indent"/>
    <w:basedOn w:val="Standard"/>
    <w:rsid w:val="007E17D3"/>
    <w:pPr>
      <w:adjustRightInd w:val="0"/>
      <w:snapToGrid w:val="0"/>
      <w:spacing w:line="240" w:lineRule="auto"/>
      <w:ind w:left="1701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Standard"/>
    <w:rsid w:val="007E17D3"/>
    <w:pPr>
      <w:numPr>
        <w:ilvl w:val="2"/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extkrper">
    <w:name w:val="Body Text"/>
    <w:basedOn w:val="Standard"/>
    <w:link w:val="Textkrper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Zchn">
    <w:name w:val="Textkörper Zchn"/>
    <w:link w:val="Textkrper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2">
    <w:name w:val="Body Text 2"/>
    <w:basedOn w:val="Standard"/>
    <w:link w:val="Textkrper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2Zchn">
    <w:name w:val="Textkörper 2 Zchn"/>
    <w:link w:val="Textkrper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3">
    <w:name w:val="Body Text 3"/>
    <w:basedOn w:val="Standard"/>
    <w:link w:val="Textkrper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3Zchn">
    <w:name w:val="Textkörper 3 Zchn"/>
    <w:link w:val="Textkrper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Einzug2Zchn">
    <w:name w:val="Textkörper-Einzug 2 Zchn"/>
    <w:link w:val="Textkrper-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-Einzug3Zchn">
    <w:name w:val="Textkörper-Einzug 3 Zchn"/>
    <w:link w:val="Textkrper-Einzug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FD1753"/>
  </w:style>
  <w:style w:type="character" w:customStyle="1" w:styleId="Textkrper-ErstzeileneinzugZchn">
    <w:name w:val="Textkörper-Erstzeileneinzug Zchn"/>
    <w:link w:val="Textkrper-Erstzeileneinzug"/>
    <w:rsid w:val="00FD1753"/>
    <w:rPr>
      <w:rFonts w:ascii="Arial" w:eastAsia="Times New Roman" w:hAnsi="Arial"/>
      <w:sz w:val="22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ZeileneinzugZchn">
    <w:name w:val="Textkörper-Zeileneinzug Zchn"/>
    <w:link w:val="Textkrper-Zeileneinzug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7E17D3"/>
  </w:style>
  <w:style w:type="character" w:customStyle="1" w:styleId="Textkrper-Erstzeileneinzug2Zchn">
    <w:name w:val="Textkörper-Erstzeileneinzug 2 Zchn"/>
    <w:link w:val="Textkrper-Erstzeilen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customStyle="1" w:styleId="TextTogether">
    <w:name w:val="Text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32"/>
      <w:lang w:eastAsia="de-CH"/>
    </w:rPr>
  </w:style>
  <w:style w:type="character" w:customStyle="1" w:styleId="TitelZchn">
    <w:name w:val="Titel Zchn"/>
    <w:link w:val="Titel"/>
    <w:rsid w:val="007E17D3"/>
    <w:rPr>
      <w:rFonts w:ascii="Arial" w:eastAsia="Times New Roman" w:hAnsi="Arial" w:cs="Arial"/>
      <w:b/>
      <w:bCs/>
      <w:sz w:val="22"/>
      <w:szCs w:val="32"/>
      <w:lang w:val="de-CH" w:eastAsia="de-CH"/>
    </w:rPr>
  </w:style>
  <w:style w:type="paragraph" w:customStyle="1" w:styleId="Topic075">
    <w:name w:val="Topic075"/>
    <w:basedOn w:val="Standard"/>
    <w:rsid w:val="007E17D3"/>
    <w:pPr>
      <w:keepLines/>
      <w:adjustRightInd w:val="0"/>
      <w:snapToGrid w:val="0"/>
      <w:spacing w:line="240" w:lineRule="auto"/>
      <w:ind w:left="425" w:hanging="425"/>
    </w:pPr>
    <w:rPr>
      <w:rFonts w:eastAsia="Times New Roman"/>
      <w:szCs w:val="24"/>
      <w:lang w:eastAsia="de-CH"/>
    </w:rPr>
  </w:style>
  <w:style w:type="paragraph" w:customStyle="1" w:styleId="Topic075Line">
    <w:name w:val="Topic075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425" w:hanging="425"/>
    </w:pPr>
    <w:rPr>
      <w:rFonts w:eastAsia="Times New Roman"/>
      <w:szCs w:val="24"/>
      <w:lang w:val="en-GB" w:eastAsia="de-CH"/>
    </w:rPr>
  </w:style>
  <w:style w:type="paragraph" w:customStyle="1" w:styleId="Topic300">
    <w:name w:val="Topic300"/>
    <w:basedOn w:val="Standard"/>
    <w:rsid w:val="007E17D3"/>
    <w:pPr>
      <w:keepLines/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eastAsia="de-CH"/>
    </w:rPr>
  </w:style>
  <w:style w:type="paragraph" w:customStyle="1" w:styleId="Topic300Line">
    <w:name w:val="Topic3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val="en-GB" w:eastAsia="de-CH"/>
    </w:rPr>
  </w:style>
  <w:style w:type="paragraph" w:customStyle="1" w:styleId="Topic600">
    <w:name w:val="Topic600"/>
    <w:basedOn w:val="Standard"/>
    <w:rsid w:val="007E17D3"/>
    <w:pPr>
      <w:keepLines/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eastAsia="de-CH"/>
    </w:rPr>
  </w:style>
  <w:style w:type="paragraph" w:customStyle="1" w:styleId="Topic600Line">
    <w:name w:val="Topic6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val="en-GB" w:eastAsia="de-CH"/>
    </w:rPr>
  </w:style>
  <w:style w:type="paragraph" w:customStyle="1" w:styleId="Topic900">
    <w:name w:val="Topic900"/>
    <w:basedOn w:val="Standard"/>
    <w:rsid w:val="007E17D3"/>
    <w:pPr>
      <w:keepLines/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eastAsia="de-CH"/>
    </w:rPr>
  </w:style>
  <w:style w:type="paragraph" w:customStyle="1" w:styleId="Topic900Line">
    <w:name w:val="Topic9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val="en-GB" w:eastAsia="de-CH"/>
    </w:rPr>
  </w:style>
  <w:style w:type="character" w:customStyle="1" w:styleId="berschrift1Zchn">
    <w:name w:val="Überschrift 1 Zchn"/>
    <w:link w:val="berschrift1"/>
    <w:rsid w:val="007E17D3"/>
    <w:rPr>
      <w:rFonts w:ascii="Arial" w:eastAsia="Times New Roman" w:hAnsi="Arial" w:cs="Arial"/>
      <w:b/>
      <w:bCs/>
      <w:snapToGrid w:val="0"/>
      <w:sz w:val="22"/>
      <w:szCs w:val="32"/>
      <w:lang w:val="de-CH" w:eastAsia="de-CH"/>
    </w:rPr>
  </w:style>
  <w:style w:type="character" w:customStyle="1" w:styleId="berschrift2Zchn">
    <w:name w:val="Überschrift 2 Zchn"/>
    <w:link w:val="berschrift2"/>
    <w:rsid w:val="007E17D3"/>
    <w:rPr>
      <w:rFonts w:ascii="Arial" w:eastAsia="Times New Roman" w:hAnsi="Arial" w:cs="Arial"/>
      <w:b/>
      <w:bCs/>
      <w:iCs/>
      <w:sz w:val="22"/>
      <w:szCs w:val="28"/>
      <w:lang w:val="de-CH" w:eastAsia="de-CH"/>
    </w:rPr>
  </w:style>
  <w:style w:type="character" w:customStyle="1" w:styleId="berschrift3Zchn">
    <w:name w:val="Überschrift 3 Zchn"/>
    <w:link w:val="berschrift3"/>
    <w:rsid w:val="00622912"/>
    <w:rPr>
      <w:rFonts w:ascii="Arial" w:eastAsia="Times New Roman" w:hAnsi="Arial" w:cs="Arial"/>
      <w:b/>
      <w:bCs/>
      <w:sz w:val="22"/>
      <w:szCs w:val="26"/>
      <w:lang w:val="de-CH" w:eastAsia="de-CH"/>
    </w:rPr>
  </w:style>
  <w:style w:type="character" w:customStyle="1" w:styleId="berschrift4Zchn">
    <w:name w:val="Überschrift 4 Zchn"/>
    <w:link w:val="berschrift4"/>
    <w:rsid w:val="00622912"/>
    <w:rPr>
      <w:rFonts w:ascii="Arial" w:eastAsia="Times New Roman" w:hAnsi="Arial"/>
      <w:b/>
      <w:bCs/>
      <w:sz w:val="22"/>
      <w:szCs w:val="28"/>
      <w:lang w:val="de-CH" w:eastAsia="de-CH"/>
    </w:rPr>
  </w:style>
  <w:style w:type="character" w:customStyle="1" w:styleId="berschrift5Zchn">
    <w:name w:val="Überschrift 5 Zchn"/>
    <w:link w:val="berschrift5"/>
    <w:rsid w:val="00622912"/>
    <w:rPr>
      <w:rFonts w:ascii="Arial" w:eastAsia="Times New Roman" w:hAnsi="Arial"/>
      <w:b/>
      <w:bCs/>
      <w:iCs/>
      <w:sz w:val="22"/>
      <w:szCs w:val="26"/>
      <w:lang w:val="de-CH" w:eastAsia="de-CH"/>
    </w:rPr>
  </w:style>
  <w:style w:type="character" w:customStyle="1" w:styleId="berschrift6Zchn">
    <w:name w:val="Überschrift 6 Zchn"/>
    <w:link w:val="berschrift6"/>
    <w:rsid w:val="00622912"/>
    <w:rPr>
      <w:rFonts w:ascii="Arial" w:eastAsia="Times New Roman" w:hAnsi="Arial"/>
      <w:b/>
      <w:bCs/>
      <w:sz w:val="22"/>
      <w:szCs w:val="22"/>
      <w:lang w:val="de-CH" w:eastAsia="de-CH"/>
    </w:rPr>
  </w:style>
  <w:style w:type="character" w:customStyle="1" w:styleId="berschrift7Zchn">
    <w:name w:val="Überschrift 7 Zchn"/>
    <w:link w:val="berschrift7"/>
    <w:rsid w:val="00622912"/>
    <w:rPr>
      <w:rFonts w:ascii="Arial" w:eastAsia="Times New Roman" w:hAnsi="Arial"/>
      <w:b/>
      <w:sz w:val="22"/>
      <w:szCs w:val="24"/>
      <w:lang w:val="de-CH" w:eastAsia="de-CH"/>
    </w:rPr>
  </w:style>
  <w:style w:type="character" w:customStyle="1" w:styleId="berschrift8Zchn">
    <w:name w:val="Überschrift 8 Zchn"/>
    <w:link w:val="berschrift8"/>
    <w:rsid w:val="00622912"/>
    <w:rPr>
      <w:rFonts w:ascii="Arial" w:eastAsia="Times New Roman" w:hAnsi="Arial"/>
      <w:b/>
      <w:iCs/>
      <w:sz w:val="22"/>
      <w:szCs w:val="24"/>
      <w:lang w:val="de-CH" w:eastAsia="de-CH"/>
    </w:rPr>
  </w:style>
  <w:style w:type="character" w:customStyle="1" w:styleId="berschrift9Zchn">
    <w:name w:val="Überschrift 9 Zchn"/>
    <w:link w:val="berschrift9"/>
    <w:rsid w:val="00622912"/>
    <w:rPr>
      <w:rFonts w:ascii="Arial" w:eastAsia="Times New Roman" w:hAnsi="Arial" w:cs="Arial"/>
      <w:b/>
      <w:sz w:val="22"/>
      <w:szCs w:val="22"/>
      <w:lang w:val="de-CH" w:eastAsia="de-CH"/>
    </w:rPr>
  </w:style>
  <w:style w:type="paragraph" w:styleId="Umschlagabsenderadresse">
    <w:name w:val="envelope return"/>
    <w:basedOn w:val="Standard"/>
    <w:rsid w:val="00622912"/>
    <w:pPr>
      <w:adjustRightInd w:val="0"/>
      <w:snapToGrid w:val="0"/>
      <w:spacing w:line="240" w:lineRule="auto"/>
    </w:pPr>
    <w:rPr>
      <w:rFonts w:eastAsia="Times New Roman" w:cs="Arial"/>
      <w:szCs w:val="20"/>
      <w:lang w:eastAsia="de-CH"/>
    </w:rPr>
  </w:style>
  <w:style w:type="paragraph" w:styleId="Umschlagadresse">
    <w:name w:val="envelope address"/>
    <w:basedOn w:val="Standard"/>
    <w:rsid w:val="00622912"/>
    <w:pPr>
      <w:framePr w:w="4320" w:h="2160" w:hRule="exact" w:hSpace="141" w:wrap="auto" w:hAnchor="page" w:xAlign="center" w:yAlign="bottom"/>
      <w:adjustRightInd w:val="0"/>
      <w:snapToGrid w:val="0"/>
      <w:spacing w:line="240" w:lineRule="auto"/>
      <w:ind w:left="1"/>
    </w:pPr>
    <w:rPr>
      <w:rFonts w:eastAsia="Times New Roman" w:cs="Arial"/>
      <w:szCs w:val="24"/>
      <w:lang w:eastAsia="de-CH"/>
    </w:rPr>
  </w:style>
  <w:style w:type="paragraph" w:styleId="Unterschrift">
    <w:name w:val="Signature"/>
    <w:basedOn w:val="Standard"/>
    <w:link w:val="UnterschriftZchn"/>
    <w:rsid w:val="00622912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UnterschriftZchn">
    <w:name w:val="Unterschrift Zchn"/>
    <w:link w:val="Unterschrift"/>
    <w:rsid w:val="00622912"/>
    <w:rPr>
      <w:rFonts w:ascii="Arial" w:eastAsia="Times New Roman" w:hAnsi="Arial"/>
      <w:sz w:val="22"/>
      <w:szCs w:val="24"/>
      <w:lang w:val="de-CH" w:eastAsia="de-CH"/>
    </w:rPr>
  </w:style>
  <w:style w:type="paragraph" w:styleId="Untertitel">
    <w:name w:val="Subtitle"/>
    <w:basedOn w:val="Standard"/>
    <w:next w:val="Standard"/>
    <w:link w:val="UntertitelZchn"/>
    <w:qFormat/>
    <w:rsid w:val="00622912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link w:val="Untertitel"/>
    <w:rsid w:val="00622912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styleId="Verzeichnis1">
    <w:name w:val="toc 1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2">
    <w:name w:val="toc 2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3">
    <w:name w:val="toc 3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4">
    <w:name w:val="toc 4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7">
    <w:name w:val="toc 7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8">
    <w:name w:val="toc 8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9">
    <w:name w:val="toc 9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styleId="Zeilennummer">
    <w:name w:val="line number"/>
    <w:basedOn w:val="Absatz-Standardschriftart"/>
    <w:rsid w:val="00FD1753"/>
    <w:rPr>
      <w:lang w:val="de-CH"/>
    </w:rPr>
  </w:style>
  <w:style w:type="paragraph" w:customStyle="1" w:styleId="Fuzeile1">
    <w:name w:val="Fußzeile1"/>
    <w:basedOn w:val="Standard"/>
    <w:rsid w:val="00F0537D"/>
    <w:pPr>
      <w:spacing w:line="160" w:lineRule="atLeast"/>
    </w:pPr>
    <w:rPr>
      <w:sz w:val="12"/>
      <w:lang w:val="fr-CH"/>
    </w:rPr>
  </w:style>
  <w:style w:type="paragraph" w:customStyle="1" w:styleId="1pt">
    <w:name w:val="1pt"/>
    <w:basedOn w:val="Standard"/>
    <w:rsid w:val="00B65C98"/>
    <w:pPr>
      <w:spacing w:line="240" w:lineRule="auto"/>
    </w:pPr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D2259F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34449157BF4CB8A0BB0F60FBAB0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D42E2-A06F-4F01-A5CB-6FB40CE636DE}"/>
      </w:docPartPr>
      <w:docPartBody>
        <w:p w:rsidR="009A4E42" w:rsidRDefault="00C454D3" w:rsidP="00C454D3">
          <w:pPr>
            <w:pStyle w:val="8034449157BF4CB8A0BB0F60FBAB0F063"/>
          </w:pPr>
          <w:r w:rsidRPr="003A6A09">
            <w:rPr>
              <w:rStyle w:val="Platzhaltertext"/>
              <w:sz w:val="20"/>
            </w:rPr>
            <w:t>[</w:t>
          </w:r>
          <w:r>
            <w:rPr>
              <w:rStyle w:val="Platzhaltertext"/>
              <w:sz w:val="20"/>
            </w:rPr>
            <w:t>Name Eigner/in</w:t>
          </w:r>
          <w:r w:rsidRPr="003A6A09">
            <w:rPr>
              <w:rStyle w:val="Platzhaltertext"/>
              <w:sz w:val="20"/>
            </w:rPr>
            <w:t>]</w:t>
          </w:r>
        </w:p>
      </w:docPartBody>
    </w:docPart>
    <w:docPart>
      <w:docPartPr>
        <w:name w:val="7751F052144A485D91A266BE7D532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3CDAF-A67D-4E98-9DFF-008FA37331F9}"/>
      </w:docPartPr>
      <w:docPartBody>
        <w:p w:rsidR="009A4E42" w:rsidRDefault="00C454D3" w:rsidP="00C454D3">
          <w:pPr>
            <w:pStyle w:val="7751F052144A485D91A266BE7D532A152"/>
          </w:pPr>
          <w:r w:rsidRPr="00C5371A">
            <w:rPr>
              <w:rStyle w:val="Platzhaltertext"/>
              <w:sz w:val="20"/>
            </w:rPr>
            <w:t>[</w:t>
          </w:r>
          <w:r>
            <w:rPr>
              <w:rStyle w:val="Platzhaltertext"/>
              <w:sz w:val="20"/>
            </w:rPr>
            <w:t>Name Kraftwerksanlage</w:t>
          </w:r>
          <w:r w:rsidRPr="00C5371A">
            <w:rPr>
              <w:rStyle w:val="Platzhaltertext"/>
              <w:sz w:val="20"/>
            </w:rPr>
            <w:t>]</w:t>
          </w:r>
        </w:p>
      </w:docPartBody>
    </w:docPart>
    <w:docPart>
      <w:docPartPr>
        <w:name w:val="241279222FC7428C9CBC6C3487C57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CC28D-6047-40FC-BEA8-AF5A7286C35C}"/>
      </w:docPartPr>
      <w:docPartBody>
        <w:p w:rsidR="009A4E42" w:rsidRDefault="00C454D3" w:rsidP="00C454D3">
          <w:pPr>
            <w:pStyle w:val="241279222FC7428C9CBC6C3487C5714F1"/>
          </w:pPr>
          <w:r w:rsidRPr="00EB1A51">
            <w:rPr>
              <w:rStyle w:val="Platzhaltertext"/>
              <w:sz w:val="20"/>
            </w:rPr>
            <w:t>[</w:t>
          </w:r>
          <w:r>
            <w:rPr>
              <w:rStyle w:val="Platzhaltertext"/>
              <w:sz w:val="20"/>
            </w:rPr>
            <w:t>Geschäftsjahr/hydrologischen Jahr</w:t>
          </w:r>
          <w:r w:rsidRPr="00EB1A51">
            <w:rPr>
              <w:rStyle w:val="Platzhaltertext"/>
              <w:sz w:val="20"/>
            </w:rPr>
            <w:t>]</w:t>
          </w:r>
        </w:p>
      </w:docPartBody>
    </w:docPart>
    <w:docPart>
      <w:docPartPr>
        <w:name w:val="453B4645AEFF43B09DD4632C6ED6B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D5B55-2EE2-4E84-AD14-094C7CE9F8BF}"/>
      </w:docPartPr>
      <w:docPartBody>
        <w:p w:rsidR="009A4E42" w:rsidRDefault="00C454D3" w:rsidP="00C454D3">
          <w:pPr>
            <w:pStyle w:val="453B4645AEFF43B09DD4632C6ED6B6A8"/>
          </w:pPr>
          <w:r w:rsidRPr="00EB1A51">
            <w:rPr>
              <w:rStyle w:val="Platzhaltertext"/>
              <w:sz w:val="20"/>
            </w:rPr>
            <w:t>[</w:t>
          </w:r>
          <w:r>
            <w:rPr>
              <w:rStyle w:val="Platzhaltertext"/>
              <w:sz w:val="20"/>
            </w:rPr>
            <w:t>Name EVU</w:t>
          </w:r>
          <w:r w:rsidRPr="00EB1A51">
            <w:rPr>
              <w:rStyle w:val="Platzhaltertext"/>
              <w:sz w:val="20"/>
            </w:rPr>
            <w:t>]</w:t>
          </w:r>
        </w:p>
      </w:docPartBody>
    </w:docPart>
    <w:docPart>
      <w:docPartPr>
        <w:name w:val="7EDA6E4F6A064CF397BFBA974C888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D7DBF-273E-44A5-988D-3C2859C88B02}"/>
      </w:docPartPr>
      <w:docPartBody>
        <w:p w:rsidR="009A4E42" w:rsidRDefault="00C454D3" w:rsidP="00C454D3">
          <w:pPr>
            <w:pStyle w:val="7EDA6E4F6A064CF397BFBA974C888AEA"/>
          </w:pPr>
          <w:r w:rsidRPr="00E11189">
            <w:rPr>
              <w:rStyle w:val="Platzhaltertext"/>
            </w:rPr>
            <w:t>[</w:t>
          </w:r>
          <w:r>
            <w:rPr>
              <w:rStyle w:val="Platzhaltertext"/>
            </w:rPr>
            <w:t>Ort, Datum</w:t>
          </w:r>
          <w:r w:rsidRPr="00BF548B">
            <w:rPr>
              <w:rStyle w:val="Platzhaltertext"/>
            </w:rPr>
            <w:t>]</w:t>
          </w:r>
        </w:p>
      </w:docPartBody>
    </w:docPart>
    <w:docPart>
      <w:docPartPr>
        <w:name w:val="F600D5ED51B44866B8570038F4638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E2AB1-6D0C-40B5-8EB2-0535F4FB51BC}"/>
      </w:docPartPr>
      <w:docPartBody>
        <w:p w:rsidR="009A4E42" w:rsidRDefault="00C454D3" w:rsidP="00C454D3">
          <w:pPr>
            <w:pStyle w:val="F600D5ED51B44866B8570038F4638F88"/>
          </w:pPr>
          <w:r w:rsidRPr="00E11189">
            <w:rPr>
              <w:rStyle w:val="Platzhaltertext"/>
            </w:rPr>
            <w:t>[</w:t>
          </w:r>
          <w:r>
            <w:rPr>
              <w:rStyle w:val="Platzhaltertext"/>
            </w:rPr>
            <w:t>Ort, Datum</w:t>
          </w:r>
          <w:r w:rsidRPr="00BF548B">
            <w:rPr>
              <w:rStyle w:val="Platzhalt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F0"/>
    <w:rsid w:val="002824F0"/>
    <w:rsid w:val="009A4E42"/>
    <w:rsid w:val="00C454D3"/>
    <w:rsid w:val="00C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4D3"/>
    <w:rPr>
      <w:color w:val="808080"/>
      <w:lang w:val="de-CH"/>
    </w:rPr>
  </w:style>
  <w:style w:type="paragraph" w:customStyle="1" w:styleId="636024C080D241E7B8BF8BE04B2640EE">
    <w:name w:val="636024C080D241E7B8BF8BE04B2640EE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636024C080D241E7B8BF8BE04B2640EE1">
    <w:name w:val="636024C080D241E7B8BF8BE04B2640EE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">
    <w:name w:val="07249279C2504A3FB05D153679B333CB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">
    <w:name w:val="115F198D54B544E4930793FA25B30D7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">
    <w:name w:val="847E81239EA349188E88F986110ECDFB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">
    <w:name w:val="4FAFFAB767744C46BF4697FD1919EFD7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">
    <w:name w:val="887552655C994CA6B428458AB6980AAC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">
    <w:name w:val="BC32231E165D4B1282C631BBA26F1BCF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">
    <w:name w:val="07249279C2504A3FB05D153679B333CB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">
    <w:name w:val="115F198D54B544E4930793FA25B30D72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1">
    <w:name w:val="847E81239EA349188E88F986110ECDFB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">
    <w:name w:val="AA43E33E87FC4D2A8A4B31A98A368A7A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">
    <w:name w:val="4FAFFAB767744C46BF4697FD1919EFD7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">
    <w:name w:val="887552655C994CA6B428458AB6980AAC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1">
    <w:name w:val="BC32231E165D4B1282C631BBA26F1BCF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2">
    <w:name w:val="07249279C2504A3FB05D153679B333CB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2">
    <w:name w:val="115F198D54B544E4930793FA25B30D72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2">
    <w:name w:val="847E81239EA349188E88F986110ECDFB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1">
    <w:name w:val="AA43E33E87FC4D2A8A4B31A98A368A7A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2">
    <w:name w:val="4FAFFAB767744C46BF4697FD1919EFD7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2">
    <w:name w:val="887552655C994CA6B428458AB6980AAC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">
    <w:name w:val="57247CD1E44C47EFBB8CCA0B27D2A82D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2">
    <w:name w:val="BC32231E165D4B1282C631BBA26F1BCF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3">
    <w:name w:val="07249279C2504A3FB05D153679B333CB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3">
    <w:name w:val="115F198D54B544E4930793FA25B30D72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3">
    <w:name w:val="847E81239EA349188E88F986110ECDFB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">
    <w:name w:val="EC3D5BE6333F402FA1E5A80A3F93835E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2">
    <w:name w:val="AA43E33E87FC4D2A8A4B31A98A368A7A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3">
    <w:name w:val="4FAFFAB767744C46BF4697FD1919EFD7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3">
    <w:name w:val="887552655C994CA6B428458AB6980AAC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">
    <w:name w:val="57247CD1E44C47EFBB8CCA0B27D2A82D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3">
    <w:name w:val="BC32231E165D4B1282C631BBA26F1BCF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4">
    <w:name w:val="07249279C2504A3FB05D153679B333CB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4">
    <w:name w:val="115F198D54B544E4930793FA25B30D72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4">
    <w:name w:val="847E81239EA349188E88F986110ECDFB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1">
    <w:name w:val="EC3D5BE6333F402FA1E5A80A3F93835E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3">
    <w:name w:val="AA43E33E87FC4D2A8A4B31A98A368A7A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4">
    <w:name w:val="4FAFFAB767744C46BF4697FD1919EFD7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4">
    <w:name w:val="887552655C994CA6B428458AB6980AAC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2">
    <w:name w:val="57247CD1E44C47EFBB8CCA0B27D2A82D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4">
    <w:name w:val="BC32231E165D4B1282C631BBA26F1BCF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5">
    <w:name w:val="07249279C2504A3FB05D153679B333CB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5">
    <w:name w:val="115F198D54B544E4930793FA25B30D72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5">
    <w:name w:val="847E81239EA349188E88F986110ECDFB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2">
    <w:name w:val="EC3D5BE6333F402FA1E5A80A3F93835E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">
    <w:name w:val="948B2BBC1685461DBD50BCD12CC6A0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4">
    <w:name w:val="AA43E33E87FC4D2A8A4B31A98A368A7A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5">
    <w:name w:val="4FAFFAB767744C46BF4697FD1919EFD7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5">
    <w:name w:val="887552655C994CA6B428458AB6980AAC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3">
    <w:name w:val="57247CD1E44C47EFBB8CCA0B27D2A82D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">
    <w:name w:val="32CD94E623004097AAD5AFDBE89B9469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5">
    <w:name w:val="BC32231E165D4B1282C631BBA26F1BCF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6">
    <w:name w:val="07249279C2504A3FB05D153679B333C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6">
    <w:name w:val="115F198D54B544E4930793FA25B30D72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6">
    <w:name w:val="847E81239EA349188E88F986110ECDF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3">
    <w:name w:val="EC3D5BE6333F402FA1E5A80A3F93835E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1">
    <w:name w:val="948B2BBC1685461DBD50BCD12CC6A0B6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5">
    <w:name w:val="AA43E33E87FC4D2A8A4B31A98A368A7A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6">
    <w:name w:val="4FAFFAB767744C46BF4697FD1919EFD7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6">
    <w:name w:val="887552655C994CA6B428458AB6980AAC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4">
    <w:name w:val="57247CD1E44C47EFBB8CCA0B27D2A82D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">
    <w:name w:val="32CD94E623004097AAD5AFDBE89B9469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6">
    <w:name w:val="BC32231E165D4B1282C631BBA26F1BCF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7">
    <w:name w:val="07249279C2504A3FB05D153679B333CB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7">
    <w:name w:val="115F198D54B544E4930793FA25B30D72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4">
    <w:name w:val="EC3D5BE6333F402FA1E5A80A3F93835E4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2">
    <w:name w:val="948B2BBC1685461DBD50BCD12CC6A0B62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6">
    <w:name w:val="AA43E33E87FC4D2A8A4B31A98A368A7A6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7">
    <w:name w:val="4FAFFAB767744C46BF4697FD1919EFD7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7">
    <w:name w:val="887552655C994CA6B428458AB6980AAC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5">
    <w:name w:val="57247CD1E44C47EFBB8CCA0B27D2A82D5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2">
    <w:name w:val="32CD94E623004097AAD5AFDBE89B94692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7">
    <w:name w:val="BC32231E165D4B1282C631BBA26F1BCF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B69E418376240E2B11308B1F0B75FB5">
    <w:name w:val="BB69E418376240E2B11308B1F0B75FB5"/>
    <w:rsid w:val="00C63ADA"/>
  </w:style>
  <w:style w:type="paragraph" w:customStyle="1" w:styleId="457E6C3E828D43E5B036FD201533D990">
    <w:name w:val="457E6C3E828D43E5B036FD201533D990"/>
    <w:rsid w:val="00C63ADA"/>
  </w:style>
  <w:style w:type="paragraph" w:customStyle="1" w:styleId="C39F35B6F190438287D282EBB0F59D9E">
    <w:name w:val="C39F35B6F190438287D282EBB0F59D9E"/>
    <w:rsid w:val="00C63ADA"/>
  </w:style>
  <w:style w:type="paragraph" w:customStyle="1" w:styleId="07249279C2504A3FB05D153679B333CB8">
    <w:name w:val="07249279C2504A3FB05D153679B333CB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8">
    <w:name w:val="115F198D54B544E4930793FA25B30D72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5">
    <w:name w:val="EC3D5BE6333F402FA1E5A80A3F93835E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3">
    <w:name w:val="948B2BBC1685461DBD50BCD12CC6A0B6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">
    <w:name w:val="E72D9D1D06674FD388EB0CEBC873EA7D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7">
    <w:name w:val="AA43E33E87FC4D2A8A4B31A98A368A7A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1">
    <w:name w:val="457E6C3E828D43E5B036FD201533D990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8">
    <w:name w:val="4FAFFAB767744C46BF4697FD1919EFD7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8">
    <w:name w:val="887552655C994CA6B428458AB6980AAC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6">
    <w:name w:val="57247CD1E44C47EFBB8CCA0B27D2A82D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3">
    <w:name w:val="32CD94E623004097AAD5AFDBE89B9469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1">
    <w:name w:val="C39F35B6F190438287D282EBB0F59D9E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9">
    <w:name w:val="07249279C2504A3FB05D153679B333CB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9">
    <w:name w:val="115F198D54B544E4930793FA25B30D72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6">
    <w:name w:val="EC3D5BE6333F402FA1E5A80A3F93835E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4">
    <w:name w:val="948B2BBC1685461DBD50BCD12CC6A0B6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1">
    <w:name w:val="E72D9D1D06674FD388EB0CEBC873EA7D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8">
    <w:name w:val="AA43E33E87FC4D2A8A4B31A98A368A7A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2">
    <w:name w:val="457E6C3E828D43E5B036FD201533D990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9">
    <w:name w:val="4FAFFAB767744C46BF4697FD1919EFD7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9">
    <w:name w:val="887552655C994CA6B428458AB6980AAC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7">
    <w:name w:val="57247CD1E44C47EFBB8CCA0B27D2A82D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4">
    <w:name w:val="32CD94E623004097AAD5AFDBE89B9469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2">
    <w:name w:val="C39F35B6F190438287D282EBB0F59D9E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0">
    <w:name w:val="07249279C2504A3FB05D153679B333CB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0">
    <w:name w:val="115F198D54B544E4930793FA25B30D72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7">
    <w:name w:val="EC3D5BE6333F402FA1E5A80A3F93835E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5">
    <w:name w:val="948B2BBC1685461DBD50BCD12CC6A0B6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2">
    <w:name w:val="E72D9D1D06674FD388EB0CEBC873EA7D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">
    <w:name w:val="D0117842145D40E38036C40191C2E0C0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9">
    <w:name w:val="AA43E33E87FC4D2A8A4B31A98A368A7A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3">
    <w:name w:val="457E6C3E828D43E5B036FD201533D990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0">
    <w:name w:val="4FAFFAB767744C46BF4697FD1919EFD7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0">
    <w:name w:val="887552655C994CA6B428458AB6980AAC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8">
    <w:name w:val="57247CD1E44C47EFBB8CCA0B27D2A82D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5">
    <w:name w:val="32CD94E623004097AAD5AFDBE89B9469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3">
    <w:name w:val="C39F35B6F190438287D282EBB0F59D9E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1">
    <w:name w:val="07249279C2504A3FB05D153679B333CB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1">
    <w:name w:val="115F198D54B544E4930793FA25B30D72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8">
    <w:name w:val="EC3D5BE6333F402FA1E5A80A3F93835E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6">
    <w:name w:val="948B2BBC1685461DBD50BCD12CC6A0B6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3">
    <w:name w:val="E72D9D1D06674FD388EB0CEBC873EA7D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1">
    <w:name w:val="D0117842145D40E38036C40191C2E0C0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">
    <w:name w:val="4584D564066A4A798AB2EA7EEA6D95D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0">
    <w:name w:val="AA43E33E87FC4D2A8A4B31A98A368A7A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4">
    <w:name w:val="457E6C3E828D43E5B036FD201533D990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1">
    <w:name w:val="4FAFFAB767744C46BF4697FD1919EFD7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1">
    <w:name w:val="887552655C994CA6B428458AB6980AAC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9">
    <w:name w:val="57247CD1E44C47EFBB8CCA0B27D2A82D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6">
    <w:name w:val="32CD94E623004097AAD5AFDBE89B9469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4">
    <w:name w:val="C39F35B6F190438287D282EBB0F59D9E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2">
    <w:name w:val="07249279C2504A3FB05D153679B333CB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2">
    <w:name w:val="115F198D54B544E4930793FA25B30D72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9">
    <w:name w:val="EC3D5BE6333F402FA1E5A80A3F93835E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7">
    <w:name w:val="948B2BBC1685461DBD50BCD12CC6A0B6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4">
    <w:name w:val="E72D9D1D06674FD388EB0CEBC873EA7D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2">
    <w:name w:val="D0117842145D40E38036C40191C2E0C0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1">
    <w:name w:val="4584D564066A4A798AB2EA7EEA6D95D3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">
    <w:name w:val="8581E4FF64AB4ECD83A4B06DD0DC5110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1">
    <w:name w:val="AA43E33E87FC4D2A8A4B31A98A368A7A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5">
    <w:name w:val="457E6C3E828D43E5B036FD201533D990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2">
    <w:name w:val="4FAFFAB767744C46BF4697FD1919EFD7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2">
    <w:name w:val="887552655C994CA6B428458AB6980AAC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0">
    <w:name w:val="57247CD1E44C47EFBB8CCA0B27D2A82D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7">
    <w:name w:val="32CD94E623004097AAD5AFDBE89B9469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5">
    <w:name w:val="C39F35B6F190438287D282EBB0F59D9E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5">
    <w:name w:val="E72D9D1D06674FD388EB0CEBC873EA7D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3">
    <w:name w:val="D0117842145D40E38036C40191C2E0C0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2">
    <w:name w:val="4584D564066A4A798AB2EA7EEA6D95D3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1">
    <w:name w:val="8581E4FF64AB4ECD83A4B06DD0DC5110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2">
    <w:name w:val="AA43E33E87FC4D2A8A4B31A98A368A7A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6">
    <w:name w:val="457E6C3E828D43E5B036FD201533D990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3">
    <w:name w:val="4FAFFAB767744C46BF4697FD1919EFD7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3">
    <w:name w:val="887552655C994CA6B428458AB6980AAC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1">
    <w:name w:val="57247CD1E44C47EFBB8CCA0B27D2A82D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8">
    <w:name w:val="32CD94E623004097AAD5AFDBE89B9469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">
    <w:name w:val="8034449157BF4CB8A0BB0F60FBAB0F0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6">
    <w:name w:val="C39F35B6F190438287D282EBB0F59D9E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6">
    <w:name w:val="E72D9D1D06674FD388EB0CEBC873EA7D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4">
    <w:name w:val="D0117842145D40E38036C40191C2E0C0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3">
    <w:name w:val="4584D564066A4A798AB2EA7EEA6D95D3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2">
    <w:name w:val="8581E4FF64AB4ECD83A4B06DD0DC5110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3">
    <w:name w:val="AA43E33E87FC4D2A8A4B31A98A368A7A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7">
    <w:name w:val="457E6C3E828D43E5B036FD201533D990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4">
    <w:name w:val="4FAFFAB767744C46BF4697FD1919EFD7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4">
    <w:name w:val="887552655C994CA6B428458AB6980AAC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2">
    <w:name w:val="57247CD1E44C47EFBB8CCA0B27D2A82D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9">
    <w:name w:val="32CD94E623004097AAD5AFDBE89B9469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1">
    <w:name w:val="8034449157BF4CB8A0BB0F60FBAB0F06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">
    <w:name w:val="7751F052144A485D91A266BE7D532A1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7">
    <w:name w:val="C39F35B6F190438287D282EBB0F59D9E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7">
    <w:name w:val="E72D9D1D06674FD388EB0CEBC873EA7D7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5">
    <w:name w:val="D0117842145D40E38036C40191C2E0C0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4">
    <w:name w:val="4584D564066A4A798AB2EA7EEA6D95D3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3">
    <w:name w:val="8581E4FF64AB4ECD83A4B06DD0DC5110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4">
    <w:name w:val="AA43E33E87FC4D2A8A4B31A98A368A7A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8">
    <w:name w:val="457E6C3E828D43E5B036FD201533D990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5">
    <w:name w:val="4FAFFAB767744C46BF4697FD1919EFD7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5">
    <w:name w:val="887552655C994CA6B428458AB6980AAC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3">
    <w:name w:val="57247CD1E44C47EFBB8CCA0B27D2A82D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0">
    <w:name w:val="32CD94E623004097AAD5AFDBE89B9469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2">
    <w:name w:val="8034449157BF4CB8A0BB0F60FBAB0F06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1">
    <w:name w:val="7751F052144A485D91A266BE7D532A15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241279222FC7428C9CBC6C3487C5714F">
    <w:name w:val="241279222FC7428C9CBC6C3487C5714F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8">
    <w:name w:val="C39F35B6F190438287D282EBB0F59D9E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8">
    <w:name w:val="E72D9D1D06674FD388EB0CEBC873EA7D8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6">
    <w:name w:val="D0117842145D40E38036C40191C2E0C0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5">
    <w:name w:val="4584D564066A4A798AB2EA7EEA6D95D3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4">
    <w:name w:val="8581E4FF64AB4ECD83A4B06DD0DC5110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5">
    <w:name w:val="AA43E33E87FC4D2A8A4B31A98A368A7A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9">
    <w:name w:val="457E6C3E828D43E5B036FD201533D990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6">
    <w:name w:val="4FAFFAB767744C46BF4697FD1919EFD71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6">
    <w:name w:val="887552655C994CA6B428458AB6980AAC1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4">
    <w:name w:val="57247CD1E44C47EFBB8CCA0B27D2A82D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1">
    <w:name w:val="32CD94E623004097AAD5AFDBE89B9469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3">
    <w:name w:val="8034449157BF4CB8A0BB0F60FBAB0F06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2">
    <w:name w:val="7751F052144A485D91A266BE7D532A15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241279222FC7428C9CBC6C3487C5714F1">
    <w:name w:val="241279222FC7428C9CBC6C3487C5714F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3B4645AEFF43B09DD4632C6ED6B6A8">
    <w:name w:val="453B4645AEFF43B09DD4632C6ED6B6A8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9">
    <w:name w:val="C39F35B6F190438287D282EBB0F59D9E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3238013ED1948EEA65FA211F6A4228E">
    <w:name w:val="03238013ED1948EEA65FA211F6A4228E"/>
    <w:rsid w:val="00C454D3"/>
  </w:style>
  <w:style w:type="paragraph" w:customStyle="1" w:styleId="D54AFD713DBA4FF6A68A4AAB6F2B207A">
    <w:name w:val="D54AFD713DBA4FF6A68A4AAB6F2B207A"/>
    <w:rsid w:val="00C454D3"/>
  </w:style>
  <w:style w:type="paragraph" w:customStyle="1" w:styleId="8233E64E466642E5B47F8FF245421DB0">
    <w:name w:val="8233E64E466642E5B47F8FF245421DB0"/>
    <w:rsid w:val="00C454D3"/>
  </w:style>
  <w:style w:type="paragraph" w:customStyle="1" w:styleId="62AA6B324EB140FFB8E1C2DFE6179122">
    <w:name w:val="62AA6B324EB140FFB8E1C2DFE6179122"/>
    <w:rsid w:val="00C454D3"/>
  </w:style>
  <w:style w:type="paragraph" w:customStyle="1" w:styleId="7EDA6E4F6A064CF397BFBA974C888AEA">
    <w:name w:val="7EDA6E4F6A064CF397BFBA974C888AEA"/>
    <w:rsid w:val="00C454D3"/>
  </w:style>
  <w:style w:type="paragraph" w:customStyle="1" w:styleId="F600D5ED51B44866B8570038F4638F88">
    <w:name w:val="F600D5ED51B44866B8570038F4638F88"/>
    <w:rsid w:val="00C45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</officeatwork>
</file>

<file path=customXml/item2.xml><?xml version="1.0" encoding="utf-8"?>
<officeatwork xmlns="http://schemas.officeatwork.com/Document">eNp7v3u/jUt+cmlual6Jgr4dAD19BnI=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A37A-B15B-499D-AD44-D684D4E4F4B2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4D5452AA-47F2-49AC-AFDD-164947CD0CF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6B29BD83-EB11-46D1-978B-E1ECB8353F14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355A7A87-1C8B-4820-B0D6-230462013A1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3B472A01-64F8-4539-BEC1-65D1B977400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66D40C99-DF61-43F6-A846-69BFF628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Jossen</dc:creator>
  <cp:keywords/>
  <dc:description/>
  <cp:lastModifiedBy>Jossen Leoni BFE</cp:lastModifiedBy>
  <cp:revision>14</cp:revision>
  <cp:lastPrinted>2018-04-04T08:13:00Z</cp:lastPrinted>
  <dcterms:created xsi:type="dcterms:W3CDTF">2018-04-03T14:25:00Z</dcterms:created>
  <dcterms:modified xsi:type="dcterms:W3CDTF">2018-04-19T12:17:00Z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1.Name">
    <vt:lpwstr/>
  </property>
  <property fmtid="{D5CDD505-2E9C-101B-9397-08002B2CF9AE}" pid="3" name="Signature2.Name">
    <vt:lpwstr/>
  </property>
  <property fmtid="{D5CDD505-2E9C-101B-9397-08002B2CF9AE}" pid="4" name="Doc.Enclosures">
    <vt:lpwstr>Beilage(n)</vt:lpwstr>
  </property>
  <property fmtid="{D5CDD505-2E9C-101B-9397-08002B2CF9AE}" pid="5" name="Doc.OurReference">
    <vt:lpwstr>Unser Zeichen:</vt:lpwstr>
  </property>
  <property fmtid="{D5CDD505-2E9C-101B-9397-08002B2CF9AE}" pid="6" name="Doc.YourReference">
    <vt:lpwstr>Ihr Zeichen:</vt:lpwstr>
  </property>
  <property fmtid="{D5CDD505-2E9C-101B-9397-08002B2CF9AE}" pid="7" name="Doc.Reference">
    <vt:lpwstr>Referenz/Aktenzeichen:</vt:lpwstr>
  </property>
  <property fmtid="{D5CDD505-2E9C-101B-9397-08002B2CF9AE}" pid="8" name="Doc.Text">
    <vt:lpwstr>[Text]</vt:lpwstr>
  </property>
  <property fmtid="{D5CDD505-2E9C-101B-9397-08002B2CF9AE}" pid="9" name="Doc.Subject">
    <vt:lpwstr>[Betreff]</vt:lpwstr>
  </property>
  <property fmtid="{D5CDD505-2E9C-101B-9397-08002B2CF9AE}" pid="10" name="Doc.Telephone">
    <vt:lpwstr>Tel.</vt:lpwstr>
  </property>
  <property fmtid="{D5CDD505-2E9C-101B-9397-08002B2CF9AE}" pid="11" name="Doc.Fax">
    <vt:lpwstr>Fax</vt:lpwstr>
  </property>
  <property fmtid="{D5CDD505-2E9C-101B-9397-08002B2CF9AE}" pid="12" name="CustomField.Enclousures">
    <vt:lpwstr/>
  </property>
  <property fmtid="{D5CDD505-2E9C-101B-9397-08002B2CF9AE}" pid="13" name="CustomField.ShowLogoPn">
    <vt:lpwstr>-1</vt:lpwstr>
  </property>
  <property fmtid="{D5CDD505-2E9C-101B-9397-08002B2CF9AE}" pid="14" name="BM_Subject">
    <vt:lpwstr/>
  </property>
  <property fmtid="{D5CDD505-2E9C-101B-9397-08002B2CF9AE}" pid="15" name="Signature1.OrgAbs1Z1">
    <vt:lpwstr>Eidgenössisches Departement für Umwelt, Verkehr, Energie und Kommunikation UVEK</vt:lpwstr>
  </property>
  <property fmtid="{D5CDD505-2E9C-101B-9397-08002B2CF9AE}" pid="16" name="Signature1.OrgAbs1Z2">
    <vt:lpwstr/>
  </property>
  <property fmtid="{D5CDD505-2E9C-101B-9397-08002B2CF9AE}" pid="17" name="Signature1.OrgAbs1Z3">
    <vt:lpwstr/>
  </property>
  <property fmtid="{D5CDD505-2E9C-101B-9397-08002B2CF9AE}" pid="18" name="Signature1.OrgAbs1Z4Fett">
    <vt:lpwstr>Bundesamt für Energie BFE</vt:lpwstr>
  </property>
  <property fmtid="{D5CDD505-2E9C-101B-9397-08002B2CF9AE}" pid="19" name="Signature1.OrgAbs1Z5">
    <vt:lpwstr>Sektion Energieversorgung und Monitoring</vt:lpwstr>
  </property>
  <property fmtid="{D5CDD505-2E9C-101B-9397-08002B2CF9AE}" pid="20" name="Signature1.OrgAbs1Z6">
    <vt:lpwstr/>
  </property>
  <property fmtid="{D5CDD505-2E9C-101B-9397-08002B2CF9AE}" pid="21" name="Signature2.OrgAbs2Z1">
    <vt:lpwstr/>
  </property>
  <property fmtid="{D5CDD505-2E9C-101B-9397-08002B2CF9AE}" pid="22" name="Signature2.OrgAbs2Z2Fett">
    <vt:lpwstr/>
  </property>
  <property fmtid="{D5CDD505-2E9C-101B-9397-08002B2CF9AE}" pid="23" name="Signature2.OrgAbs2Z3">
    <vt:lpwstr/>
  </property>
  <property fmtid="{D5CDD505-2E9C-101B-9397-08002B2CF9AE}" pid="24" name="Signature1.Fensterzeile">
    <vt:lpwstr>3003 Bern</vt:lpwstr>
  </property>
  <property fmtid="{D5CDD505-2E9C-101B-9397-08002B2CF9AE}" pid="25" name="Signature1.Ort">
    <vt:lpwstr>3003 Bern</vt:lpwstr>
  </property>
  <property fmtid="{D5CDD505-2E9C-101B-9397-08002B2CF9AE}" pid="26" name="Signature1.AIZ1">
    <vt:lpwstr>Bundesamt für Energie BFE</vt:lpwstr>
  </property>
  <property fmtid="{D5CDD505-2E9C-101B-9397-08002B2CF9AE}" pid="27" name="Signature1.AIZ2">
    <vt:lpwstr>Leoni Jossen</vt:lpwstr>
  </property>
  <property fmtid="{D5CDD505-2E9C-101B-9397-08002B2CF9AE}" pid="28" name="Signature1.AIZ3">
    <vt:lpwstr>Mühlestrasse 4, 3063 Ittigen</vt:lpwstr>
  </property>
  <property fmtid="{D5CDD505-2E9C-101B-9397-08002B2CF9AE}" pid="29" name="Signature1.AIZ4">
    <vt:lpwstr>Postadresse: Bundesamt für Energie, 3003 Bern</vt:lpwstr>
  </property>
  <property fmtid="{D5CDD505-2E9C-101B-9397-08002B2CF9AE}" pid="30" name="Signature1.AIZ5">
    <vt:lpwstr>Tel. +41 58 462 56 11, Fax +41 58 463 25 00</vt:lpwstr>
  </property>
  <property fmtid="{D5CDD505-2E9C-101B-9397-08002B2CF9AE}" pid="31" name="Signature1.AIZ6">
    <vt:lpwstr>leoni.jossen@bfe.admin.ch</vt:lpwstr>
  </property>
  <property fmtid="{D5CDD505-2E9C-101B-9397-08002B2CF9AE}" pid="32" name="Signature1.AIZ7">
    <vt:lpwstr>www.bfe.admin.ch</vt:lpwstr>
  </property>
  <property fmtid="{D5CDD505-2E9C-101B-9397-08002B2CF9AE}" pid="33" name="Signature1.AIZ8">
    <vt:lpwstr/>
  </property>
  <property fmtid="{D5CDD505-2E9C-101B-9397-08002B2CF9AE}" pid="34" name="Signature1.AIZ9">
    <vt:lpwstr/>
  </property>
  <property fmtid="{D5CDD505-2E9C-101B-9397-08002B2CF9AE}" pid="35" name="Signature2.AIZ1">
    <vt:lpwstr/>
  </property>
  <property fmtid="{D5CDD505-2E9C-101B-9397-08002B2CF9AE}" pid="36" name="Signature2.AIZ2">
    <vt:lpwstr/>
  </property>
  <property fmtid="{D5CDD505-2E9C-101B-9397-08002B2CF9AE}" pid="37" name="Signature2.AIZ3">
    <vt:lpwstr/>
  </property>
  <property fmtid="{D5CDD505-2E9C-101B-9397-08002B2CF9AE}" pid="38" name="Signature2.AIZ4">
    <vt:lpwstr/>
  </property>
  <property fmtid="{D5CDD505-2E9C-101B-9397-08002B2CF9AE}" pid="39" name="Signature2.AIZ5">
    <vt:lpwstr/>
  </property>
  <property fmtid="{D5CDD505-2E9C-101B-9397-08002B2CF9AE}" pid="40" name="Signature2.AIZ6">
    <vt:lpwstr/>
  </property>
  <property fmtid="{D5CDD505-2E9C-101B-9397-08002B2CF9AE}" pid="41" name="Signature2.AIZ7">
    <vt:lpwstr/>
  </property>
  <property fmtid="{D5CDD505-2E9C-101B-9397-08002B2CF9AE}" pid="42" name="Signature2.AIZ8">
    <vt:lpwstr/>
  </property>
  <property fmtid="{D5CDD505-2E9C-101B-9397-08002B2CF9AE}" pid="43" name="Signature2.AIZ9">
    <vt:lpwstr/>
  </property>
  <property fmtid="{D5CDD505-2E9C-101B-9397-08002B2CF9AE}" pid="44" name="Signature1.Funktion">
    <vt:lpwstr>Hochschulpraktikantin Energieversorgung und Monitoring</vt:lpwstr>
  </property>
  <property fmtid="{D5CDD505-2E9C-101B-9397-08002B2CF9AE}" pid="45" name="Signature2.Funktion">
    <vt:lpwstr/>
  </property>
  <property fmtid="{D5CDD505-2E9C-101B-9397-08002B2CF9AE}" pid="46" name="Signature1.GrussformelOrganisation">
    <vt:lpwstr>Bundesamt für Energie BFE</vt:lpwstr>
  </property>
  <property fmtid="{D5CDD505-2E9C-101B-9397-08002B2CF9AE}" pid="47" name="Signature2.GrussformelOrganisation">
    <vt:lpwstr/>
  </property>
  <property fmtid="{D5CDD505-2E9C-101B-9397-08002B2CF9AE}" pid="48" name="Doc.Clerk">
    <vt:lpwstr>Sachbearbeiter/in:</vt:lpwstr>
  </property>
  <property fmtid="{D5CDD505-2E9C-101B-9397-08002B2CF9AE}" pid="49" name="Author.FullName">
    <vt:lpwstr>Leoni Jossen</vt:lpwstr>
  </property>
  <property fmtid="{D5CDD505-2E9C-101B-9397-08002B2CF9AE}" pid="50" name="Doc.PP">
    <vt:lpwstr>CH-</vt:lpwstr>
  </property>
  <property fmtid="{D5CDD505-2E9C-101B-9397-08002B2CF9AE}" pid="51" name="Signature1.FensterzeileKuerzel">
    <vt:lpwstr>BFE</vt:lpwstr>
  </property>
  <property fmtid="{D5CDD505-2E9C-101B-9397-08002B2CF9AE}" pid="52" name="Author.Kuerzel">
    <vt:lpwstr>jol</vt:lpwstr>
  </property>
  <property fmtid="{D5CDD505-2E9C-101B-9397-08002B2CF9AE}" pid="53" name="CustomField.DocumentDate">
    <vt:lpwstr>29. März 2018</vt:lpwstr>
  </property>
  <property fmtid="{D5CDD505-2E9C-101B-9397-08002B2CF9AE}" pid="54" name="CustomField.Ref">
    <vt:lpwstr/>
  </property>
  <property fmtid="{D5CDD505-2E9C-101B-9397-08002B2CF9AE}" pid="55" name="Output.Draft">
    <vt:lpwstr/>
  </property>
  <property fmtid="{D5CDD505-2E9C-101B-9397-08002B2CF9AE}" pid="56" name="Signature1.FullName">
    <vt:lpwstr>Leoni Jossen</vt:lpwstr>
  </property>
  <property fmtid="{D5CDD505-2E9C-101B-9397-08002B2CF9AE}" pid="57" name="Signature2.FullName">
    <vt:lpwstr/>
  </property>
  <property fmtid="{D5CDD505-2E9C-101B-9397-08002B2CF9AE}" pid="58" name="Author.FabasoftObjectAddress">
    <vt:lpwstr/>
  </property>
  <property fmtid="{D5CDD505-2E9C-101B-9397-08002B2CF9AE}" pid="59" name="Recipient.FabasoftObjectAddress">
    <vt:lpwstr/>
  </property>
  <property fmtid="{D5CDD505-2E9C-101B-9397-08002B2CF9AE}" pid="60" name="Signature1.FabasoftObjectAddress">
    <vt:lpwstr/>
  </property>
  <property fmtid="{D5CDD505-2E9C-101B-9397-08002B2CF9AE}" pid="61" name="Signature2.FabasoftObjectAddress">
    <vt:lpwstr/>
  </property>
  <property fmtid="{D5CDD505-2E9C-101B-9397-08002B2CF9AE}" pid="62" name="Doc.CopyTo">
    <vt:lpwstr>Kopie an:</vt:lpwstr>
  </property>
  <property fmtid="{D5CDD505-2E9C-101B-9397-08002B2CF9AE}" pid="63" name="CustomField.CopyTo">
    <vt:lpwstr/>
  </property>
  <property fmtid="{D5CDD505-2E9C-101B-9397-08002B2CF9AE}" pid="64" name="CustomField.ShowDate">
    <vt:lpwstr>-1</vt:lpwstr>
  </property>
  <property fmtid="{D5CDD505-2E9C-101B-9397-08002B2CF9AE}" pid="65" name="CustomField.ShowUVEKandOrg">
    <vt:lpwstr>-1</vt:lpwstr>
  </property>
  <property fmtid="{D5CDD505-2E9C-101B-9397-08002B2CF9AE}" pid="66" name="CustomField.ShowUVEKOnly">
    <vt:lpwstr>-1</vt:lpwstr>
  </property>
  <property fmtid="{D5CDD505-2E9C-101B-9397-08002B2CF9AE}" pid="67" name="CustomField.ShowSecondAddressInFooter">
    <vt:lpwstr>0</vt:lpwstr>
  </property>
  <property fmtid="{D5CDD505-2E9C-101B-9397-08002B2CF9AE}" pid="68" name="CustomField.ShowSenderInformation">
    <vt:lpwstr>-1</vt:lpwstr>
  </property>
</Properties>
</file>