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208A" w14:textId="5DAA466B" w:rsidR="002A59A5" w:rsidRPr="0028743A" w:rsidRDefault="002A59A5" w:rsidP="00B7432D">
      <w:pPr>
        <w:pStyle w:val="1pt"/>
        <w:sectPr w:rsidR="002A59A5" w:rsidRPr="0028743A" w:rsidSect="00BA4AD9">
          <w:headerReference w:type="default" r:id="rId14"/>
          <w:pgSz w:w="11906" w:h="16838" w:code="9"/>
          <w:pgMar w:top="2642" w:right="1134" w:bottom="907" w:left="1701" w:header="618" w:footer="306" w:gutter="0"/>
          <w:cols w:space="708"/>
          <w:docGrid w:linePitch="360"/>
        </w:sectPr>
      </w:pPr>
    </w:p>
    <w:p w14:paraId="6C2FED72" w14:textId="77777777" w:rsidR="0062404D" w:rsidRPr="0028743A" w:rsidRDefault="0062404D" w:rsidP="0062404D">
      <w:pPr>
        <w:pStyle w:val="Titel"/>
        <w:spacing w:line="720" w:lineRule="auto"/>
        <w:rPr>
          <w:sz w:val="22"/>
        </w:rPr>
      </w:pPr>
    </w:p>
    <w:p w14:paraId="6D8CAC5E" w14:textId="2E5DE5BB" w:rsidR="00D2259F" w:rsidRPr="0028743A" w:rsidRDefault="00BA4AD9" w:rsidP="00907900">
      <w:pPr>
        <w:spacing w:line="480" w:lineRule="auto"/>
        <w:rPr>
          <w:lang w:eastAsia="de-CH"/>
        </w:rPr>
      </w:pPr>
      <w:r w:rsidRPr="0028743A">
        <w:rPr>
          <w:rFonts w:eastAsia="Times New Roman" w:cs="Arial"/>
          <w:b/>
          <w:bCs/>
          <w:color w:val="000000"/>
          <w:szCs w:val="20"/>
          <w:lang w:eastAsia="de-CH"/>
        </w:rPr>
        <w:t>Procuration générale dépôt de demande prime de marché</w:t>
      </w:r>
      <w:r w:rsidR="00907900" w:rsidRPr="0028743A">
        <w:rPr>
          <w:rFonts w:eastAsia="Times New Roman" w:cs="Arial"/>
          <w:b/>
          <w:bCs/>
          <w:color w:val="000000"/>
          <w:szCs w:val="20"/>
          <w:lang w:eastAsia="de-CH"/>
        </w:rPr>
        <w:br/>
      </w:r>
    </w:p>
    <w:p w14:paraId="2B045011" w14:textId="384AB517" w:rsidR="004816B3" w:rsidRPr="0028743A" w:rsidRDefault="00BA4AD9" w:rsidP="0062404D">
      <w:pPr>
        <w:pStyle w:val="Kommentartext"/>
        <w:spacing w:line="600" w:lineRule="auto"/>
        <w:jc w:val="both"/>
        <w:rPr>
          <w:rFonts w:eastAsia="Calibri"/>
          <w:sz w:val="20"/>
          <w:szCs w:val="22"/>
          <w:lang w:eastAsia="en-US"/>
        </w:rPr>
      </w:pPr>
      <w:r w:rsidRPr="0028743A">
        <w:rPr>
          <w:rFonts w:eastAsia="Calibri"/>
          <w:color w:val="000000"/>
          <w:sz w:val="20"/>
          <w:szCs w:val="22"/>
          <w:lang w:eastAsia="en-US"/>
        </w:rPr>
        <w:t xml:space="preserve">Par la présente </w:t>
      </w:r>
      <w:sdt>
        <w:sdtPr>
          <w:rPr>
            <w:rFonts w:eastAsia="Calibri"/>
            <w:color w:val="000000"/>
            <w:sz w:val="20"/>
            <w:szCs w:val="22"/>
            <w:lang w:eastAsia="en-US"/>
          </w:rPr>
          <w:id w:val="1932387983"/>
          <w:placeholder>
            <w:docPart w:val="901E58B61ED443D3A0A923A13B9834B8"/>
          </w:placeholder>
          <w:showingPlcHdr/>
        </w:sdtPr>
        <w:sdtEndPr/>
        <w:sdtContent>
          <w:r w:rsidRPr="0028743A">
            <w:rPr>
              <w:rStyle w:val="Platzhaltertext"/>
              <w:sz w:val="20"/>
              <w:lang w:val="fr-CH"/>
            </w:rPr>
            <w:t>[nom du/de la mandataire]</w:t>
          </w:r>
        </w:sdtContent>
      </w:sdt>
      <w:r w:rsidRPr="0028743A">
        <w:rPr>
          <w:rFonts w:eastAsia="Calibri"/>
          <w:color w:val="000000"/>
          <w:sz w:val="20"/>
          <w:szCs w:val="22"/>
          <w:lang w:eastAsia="en-US"/>
        </w:rPr>
        <w:t xml:space="preserve"> est autorisé(e) à déposer la demande de prime de marché à l’Office fédéral de l’énergie pour le compte de </w:t>
      </w:r>
      <w:sdt>
        <w:sdtPr>
          <w:rPr>
            <w:rFonts w:eastAsia="Calibri"/>
            <w:color w:val="000000"/>
            <w:sz w:val="20"/>
            <w:szCs w:val="22"/>
            <w:lang w:eastAsia="en-US"/>
          </w:rPr>
          <w:id w:val="-867837765"/>
          <w:placeholder>
            <w:docPart w:val="2E814A67235F4F02A78B91DBC0985782"/>
          </w:placeholder>
          <w:showingPlcHdr/>
        </w:sdtPr>
        <w:sdtEndPr/>
        <w:sdtContent>
          <w:r w:rsidRPr="0028743A">
            <w:rPr>
              <w:rStyle w:val="Platzhaltertext"/>
              <w:sz w:val="20"/>
              <w:lang w:val="fr-CH"/>
            </w:rPr>
            <w:t>[nom du/de la mandant(e)]</w:t>
          </w:r>
        </w:sdtContent>
      </w:sdt>
      <w:r w:rsidRPr="0028743A">
        <w:rPr>
          <w:rFonts w:eastAsia="Calibri"/>
          <w:color w:val="000000"/>
          <w:sz w:val="20"/>
          <w:szCs w:val="22"/>
          <w:lang w:eastAsia="en-US"/>
        </w:rPr>
        <w:t xml:space="preserve">. La procuration comprend toutes les activités nécessaires à cet effet. La procuration autorise en particulier le/la mandataire à fournir tous les renseignements nécessaires à l’examen de la demande et d’éventuels autres documents nécessaires à l’examen de la demande à l’Office fédéral de l’énergie et à </w:t>
      </w:r>
      <w:r w:rsidR="00C37A6B">
        <w:rPr>
          <w:rFonts w:eastAsia="Calibri"/>
          <w:color w:val="000000"/>
          <w:sz w:val="20"/>
          <w:szCs w:val="22"/>
          <w:lang w:eastAsia="en-US"/>
        </w:rPr>
        <w:t>AFRY Schweiz</w:t>
      </w:r>
      <w:r w:rsidRPr="0028743A">
        <w:rPr>
          <w:rFonts w:eastAsia="Calibri"/>
          <w:color w:val="000000"/>
          <w:sz w:val="20"/>
          <w:szCs w:val="22"/>
          <w:lang w:eastAsia="en-US"/>
        </w:rPr>
        <w:t xml:space="preserve"> AG (chargée de l’exécution). Le/la mandataire est ensuite autorisé(e) à confier à des tiers de fournir des informations à l’Office fédéral de l’énergie et à </w:t>
      </w:r>
      <w:r w:rsidR="00C37A6B">
        <w:rPr>
          <w:rFonts w:eastAsia="Calibri"/>
          <w:color w:val="000000"/>
          <w:sz w:val="20"/>
          <w:szCs w:val="22"/>
          <w:lang w:eastAsia="en-US"/>
        </w:rPr>
        <w:t xml:space="preserve">AFRY Schweiz </w:t>
      </w:r>
      <w:r w:rsidRPr="0028743A">
        <w:rPr>
          <w:rFonts w:eastAsia="Calibri"/>
          <w:color w:val="000000"/>
          <w:sz w:val="20"/>
          <w:szCs w:val="22"/>
          <w:lang w:eastAsia="en-US"/>
        </w:rPr>
        <w:t xml:space="preserve">AG pour son compte. Le/la mandataire désigne à cet effet dans le formulaire de demande la/les personnes de contact correspondante(s) pour chaque centrale. </w:t>
      </w:r>
    </w:p>
    <w:p w14:paraId="0A908532" w14:textId="77777777" w:rsidR="004816B3" w:rsidRPr="0028743A" w:rsidRDefault="004816B3" w:rsidP="0062404D">
      <w:pPr>
        <w:pStyle w:val="Kommentartext"/>
        <w:spacing w:line="600" w:lineRule="auto"/>
        <w:jc w:val="both"/>
        <w:rPr>
          <w:rFonts w:eastAsia="Calibri"/>
          <w:sz w:val="20"/>
          <w:szCs w:val="22"/>
          <w:lang w:eastAsia="en-US"/>
        </w:rPr>
      </w:pPr>
    </w:p>
    <w:tbl>
      <w:tblPr>
        <w:tblStyle w:val="Tabellenraster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440"/>
        <w:gridCol w:w="3756"/>
        <w:gridCol w:w="103"/>
      </w:tblGrid>
      <w:tr w:rsidR="00EB1A51" w:rsidRPr="0028743A" w14:paraId="00553913" w14:textId="77777777" w:rsidTr="004E4025">
        <w:sdt>
          <w:sdtPr>
            <w:id w:val="838890014"/>
            <w:placeholder>
              <w:docPart w:val="7EDA6E4F6A064CF397BFBA974C888AE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bottom w:val="single" w:sz="4" w:space="0" w:color="auto"/>
                </w:tcBorders>
              </w:tcPr>
              <w:p w14:paraId="1E564CD3" w14:textId="2580C8C8" w:rsidR="00EB1A51" w:rsidRPr="0028743A" w:rsidRDefault="00EB1A51" w:rsidP="002C60DE">
                <w:pPr>
                  <w:spacing w:line="276" w:lineRule="auto"/>
                </w:pPr>
                <w:r w:rsidRPr="0028743A">
                  <w:rPr>
                    <w:rStyle w:val="Platzhaltertext"/>
                    <w:lang w:val="fr-CH"/>
                  </w:rPr>
                  <w:t>[</w:t>
                </w:r>
                <w:r w:rsidR="002C60DE" w:rsidRPr="0028743A">
                  <w:rPr>
                    <w:rStyle w:val="Platzhaltertext"/>
                    <w:lang w:val="fr-CH"/>
                  </w:rPr>
                  <w:t>Lieu, date</w:t>
                </w:r>
                <w:r w:rsidRPr="0028743A">
                  <w:rPr>
                    <w:rStyle w:val="Platzhaltertext"/>
                    <w:lang w:val="fr-CH"/>
                  </w:rPr>
                  <w:t>]</w:t>
                </w:r>
              </w:p>
            </w:tc>
          </w:sdtContent>
        </w:sdt>
        <w:tc>
          <w:tcPr>
            <w:tcW w:w="1440" w:type="dxa"/>
          </w:tcPr>
          <w:p w14:paraId="6FCE007C" w14:textId="77777777" w:rsidR="00EB1A51" w:rsidRPr="0028743A" w:rsidRDefault="00EB1A51" w:rsidP="004E4025">
            <w:pPr>
              <w:spacing w:line="276" w:lineRule="auto"/>
            </w:pPr>
          </w:p>
        </w:tc>
        <w:sdt>
          <w:sdtPr>
            <w:id w:val="-1364897868"/>
            <w:placeholder>
              <w:docPart w:val="A5D46169A2F74399B90690F112ECC519"/>
            </w:placeholder>
            <w:showingPlcHdr/>
          </w:sdtPr>
          <w:sdtEndPr/>
          <w:sdtContent>
            <w:tc>
              <w:tcPr>
                <w:tcW w:w="3859" w:type="dxa"/>
                <w:gridSpan w:val="2"/>
                <w:tcBorders>
                  <w:bottom w:val="single" w:sz="4" w:space="0" w:color="auto"/>
                </w:tcBorders>
              </w:tcPr>
              <w:p w14:paraId="4CF579FA" w14:textId="75134BBD" w:rsidR="00EB1A51" w:rsidRPr="0028743A" w:rsidRDefault="00BA4AD9" w:rsidP="00BA4AD9">
                <w:pPr>
                  <w:pStyle w:val="berschrift1"/>
                  <w:numPr>
                    <w:ilvl w:val="0"/>
                    <w:numId w:val="0"/>
                  </w:numPr>
                  <w:outlineLvl w:val="0"/>
                </w:pPr>
                <w:r w:rsidRPr="0028743A">
                  <w:rPr>
                    <w:rStyle w:val="Platzhaltertext"/>
                    <w:b w:val="0"/>
                    <w:lang w:val="fr-CH"/>
                  </w:rPr>
                  <w:t>[Le/la mandant(e)]</w:t>
                </w:r>
              </w:p>
            </w:tc>
          </w:sdtContent>
        </w:sdt>
      </w:tr>
      <w:tr w:rsidR="00EB1A51" w:rsidRPr="0028743A" w14:paraId="3F33BDD9" w14:textId="77777777" w:rsidTr="004E4025">
        <w:trPr>
          <w:gridAfter w:val="1"/>
          <w:wAfter w:w="103" w:type="dxa"/>
        </w:trPr>
        <w:tc>
          <w:tcPr>
            <w:tcW w:w="3865" w:type="dxa"/>
            <w:tcBorders>
              <w:top w:val="single" w:sz="4" w:space="0" w:color="auto"/>
            </w:tcBorders>
          </w:tcPr>
          <w:p w14:paraId="607B4BCB" w14:textId="15193394" w:rsidR="00EB1A51" w:rsidRPr="0028743A" w:rsidRDefault="00B24F27" w:rsidP="00B24F27">
            <w:pPr>
              <w:spacing w:before="120" w:line="276" w:lineRule="auto"/>
            </w:pPr>
            <w:r w:rsidRPr="0028743A">
              <w:t>Lieu</w:t>
            </w:r>
            <w:r w:rsidR="00EB1A51" w:rsidRPr="0028743A">
              <w:t xml:space="preserve">, </w:t>
            </w:r>
            <w:r w:rsidRPr="0028743A">
              <w:t>date</w:t>
            </w:r>
          </w:p>
        </w:tc>
        <w:tc>
          <w:tcPr>
            <w:tcW w:w="1440" w:type="dxa"/>
          </w:tcPr>
          <w:p w14:paraId="751785EF" w14:textId="77777777" w:rsidR="00EB1A51" w:rsidRPr="0028743A" w:rsidRDefault="00EB1A51" w:rsidP="004E4025">
            <w:pPr>
              <w:spacing w:before="120" w:line="276" w:lineRule="auto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227A0C39" w14:textId="10C1D829" w:rsidR="00EB1A51" w:rsidRPr="0028743A" w:rsidRDefault="00B24F27" w:rsidP="00B24F27">
            <w:pPr>
              <w:spacing w:before="120" w:line="276" w:lineRule="auto"/>
            </w:pPr>
            <w:r w:rsidRPr="0028743A">
              <w:t>Signature</w:t>
            </w:r>
          </w:p>
        </w:tc>
      </w:tr>
    </w:tbl>
    <w:p w14:paraId="378B8EE4" w14:textId="77777777" w:rsidR="00EB1A51" w:rsidRPr="0028743A" w:rsidRDefault="00EB1A51" w:rsidP="004816B3">
      <w:pPr>
        <w:spacing w:line="600" w:lineRule="auto"/>
      </w:pPr>
    </w:p>
    <w:p w14:paraId="1FACDCFC" w14:textId="77777777" w:rsidR="00B24F27" w:rsidRPr="0028743A" w:rsidRDefault="00B24F27" w:rsidP="004816B3">
      <w:pPr>
        <w:spacing w:line="600" w:lineRule="auto"/>
      </w:pPr>
    </w:p>
    <w:p w14:paraId="79B4CE7C" w14:textId="4DC6579C" w:rsidR="00B24F27" w:rsidRPr="0028743A" w:rsidRDefault="00B24F27" w:rsidP="004816B3">
      <w:pPr>
        <w:spacing w:line="600" w:lineRule="auto"/>
      </w:pPr>
    </w:p>
    <w:sectPr w:rsidR="00B24F27" w:rsidRPr="0028743A" w:rsidSect="00BA4AD9">
      <w:headerReference w:type="default" r:id="rId15"/>
      <w:footerReference w:type="default" r:id="rId16"/>
      <w:type w:val="continuous"/>
      <w:pgSz w:w="11906" w:h="16838" w:code="9"/>
      <w:pgMar w:top="284" w:right="1134" w:bottom="907" w:left="1701" w:header="62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BA09" w14:textId="77777777" w:rsidR="000A7101" w:rsidRPr="0028743A" w:rsidRDefault="000A7101" w:rsidP="0002015D">
      <w:pPr>
        <w:spacing w:line="240" w:lineRule="auto"/>
      </w:pPr>
      <w:r w:rsidRPr="0028743A">
        <w:separator/>
      </w:r>
    </w:p>
  </w:endnote>
  <w:endnote w:type="continuationSeparator" w:id="0">
    <w:p w14:paraId="1A84E06E" w14:textId="77777777" w:rsidR="000A7101" w:rsidRPr="0028743A" w:rsidRDefault="000A7101" w:rsidP="0002015D">
      <w:pPr>
        <w:spacing w:line="240" w:lineRule="auto"/>
      </w:pPr>
      <w:r w:rsidRPr="002874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3"/>
    </w:tblGrid>
    <w:tr w:rsidR="000A7101" w:rsidRPr="000C0774" w14:paraId="3E9E9354" w14:textId="77777777" w:rsidTr="00BB49FA">
      <w:tc>
        <w:tcPr>
          <w:tcW w:w="9893" w:type="dxa"/>
          <w:vAlign w:val="bottom"/>
        </w:tcPr>
        <w:p w14:paraId="468A31A0" w14:textId="16141FF4" w:rsidR="000A7101" w:rsidRPr="000C0774" w:rsidRDefault="000A7101" w:rsidP="000C0774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A4AD9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0C0774">
            <w:t>/</w:t>
          </w:r>
          <w:r w:rsidR="00192C1E">
            <w:rPr>
              <w:noProof/>
            </w:rPr>
            <w:fldChar w:fldCharType="begin"/>
          </w:r>
          <w:r w:rsidR="00192C1E">
            <w:rPr>
              <w:noProof/>
            </w:rPr>
            <w:instrText xml:space="preserve"> NUMPAGES   \* MERGEFORMAT </w:instrText>
          </w:r>
          <w:r w:rsidR="00192C1E">
            <w:rPr>
              <w:noProof/>
            </w:rPr>
            <w:fldChar w:fldCharType="separate"/>
          </w:r>
          <w:r w:rsidR="00BA4AD9">
            <w:rPr>
              <w:noProof/>
            </w:rPr>
            <w:t>1</w:t>
          </w:r>
          <w:r w:rsidR="00192C1E">
            <w:rPr>
              <w:noProof/>
            </w:rPr>
            <w:fldChar w:fldCharType="end"/>
          </w:r>
        </w:p>
      </w:tc>
    </w:tr>
  </w:tbl>
  <w:p w14:paraId="6486CCF0" w14:textId="099D820B" w:rsidR="000A7101" w:rsidRDefault="000A7101" w:rsidP="000E00DD">
    <w:pPr>
      <w:pStyle w:val="Fuzeile"/>
    </w:pP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= "" "" "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separate"/>
    </w:r>
    <w:r>
      <w:rPr>
        <w:highlight w:val="white"/>
      </w:rPr>
      <w:instrText>CustomField.Ref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" </w:instrText>
    </w:r>
    <w:r>
      <w:rPr>
        <w:highlight w:val="white"/>
      </w:rPr>
      <w:fldChar w:fldCharType="end"/>
    </w: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="00D6695F">
      <w:fldChar w:fldCharType="begin"/>
    </w:r>
    <w:r w:rsidR="00D6695F">
      <w:instrText xml:space="preserve"> DOCPROPERTY "CustomField.ShowDate"\*CHARFORMAT </w:instrText>
    </w:r>
    <w:r w:rsidR="00D6695F">
      <w:fldChar w:fldCharType="separate"/>
    </w:r>
    <w:r w:rsidR="00BA4AD9">
      <w:instrText>-1</w:instrText>
    </w:r>
    <w:r w:rsidR="00D6695F">
      <w:fldChar w:fldCharType="end"/>
    </w:r>
    <w:r>
      <w:instrText>="0" "" "</w:instrText>
    </w:r>
    <w:r>
      <w:fldChar w:fldCharType="begin"/>
    </w:r>
    <w:r w:rsidRPr="00C42651">
      <w:instrText xml:space="preserve"> DOCPROPERTY "CustomField.DocumentDate"\*CHARFORMAT \&lt;OawJumpToField value=0/&gt;</w:instrText>
    </w:r>
    <w:r>
      <w:fldChar w:fldCharType="separate"/>
    </w:r>
    <w:r w:rsidR="00BA4AD9">
      <w:instrText>le 29 mars 2018</w:instrText>
    </w:r>
    <w:r>
      <w:fldChar w:fldCharType="end"/>
    </w:r>
    <w:r>
      <w:instrText>"</w:instrText>
    </w:r>
    <w:r>
      <w:rPr>
        <w:highlight w:val="white"/>
      </w:rPr>
      <w:fldChar w:fldCharType="separate"/>
    </w:r>
    <w:r w:rsidR="00BA4AD9">
      <w:rPr>
        <w:noProof/>
      </w:rPr>
      <w:t>le 29 mars 2018</w:t>
    </w:r>
    <w:r>
      <w:rPr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E4A9" w14:textId="77777777" w:rsidR="000A7101" w:rsidRPr="0028743A" w:rsidRDefault="000A7101" w:rsidP="0002015D">
      <w:pPr>
        <w:spacing w:line="240" w:lineRule="auto"/>
      </w:pPr>
      <w:r w:rsidRPr="0028743A">
        <w:separator/>
      </w:r>
    </w:p>
  </w:footnote>
  <w:footnote w:type="continuationSeparator" w:id="0">
    <w:p w14:paraId="36249252" w14:textId="77777777" w:rsidR="000A7101" w:rsidRPr="0028743A" w:rsidRDefault="000A7101" w:rsidP="0002015D">
      <w:pPr>
        <w:spacing w:line="240" w:lineRule="auto"/>
      </w:pPr>
      <w:r w:rsidRPr="0028743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2"/>
      <w:gridCol w:w="4907"/>
    </w:tblGrid>
    <w:tr w:rsidR="000A7101" w:rsidRPr="00386537" w14:paraId="7C346F2D" w14:textId="77777777" w:rsidTr="00BA4AD9">
      <w:trPr>
        <w:cantSplit/>
        <w:trHeight w:hRule="exact" w:val="1985"/>
      </w:trPr>
      <w:tc>
        <w:tcPr>
          <w:tcW w:w="5302" w:type="dxa"/>
          <w:shd w:val="clear" w:color="auto" w:fill="auto"/>
          <w:textDirection w:val="btLr"/>
        </w:tcPr>
        <w:p w14:paraId="567C60D0" w14:textId="4C574E45" w:rsidR="000A7101" w:rsidRPr="0028743A" w:rsidRDefault="000A7101" w:rsidP="00F14212">
          <w:pPr>
            <w:pStyle w:val="OutputprofileTitle"/>
          </w:pPr>
          <w:r w:rsidRPr="0028743A">
            <w:rPr>
              <w:highlight w:val="white"/>
            </w:rPr>
            <w:fldChar w:fldCharType="begin"/>
          </w:r>
          <w:r w:rsidRPr="0028743A">
            <w:rPr>
              <w:highlight w:val="white"/>
            </w:rPr>
            <w:instrText xml:space="preserve"> DOCPROPERTY "output.draft"\*CHARFORMAT \&lt;OawJumpToField value=0/&gt;</w:instrText>
          </w:r>
          <w:r w:rsidRPr="0028743A">
            <w:rPr>
              <w:highlight w:val="white"/>
            </w:rPr>
            <w:fldChar w:fldCharType="end"/>
          </w:r>
        </w:p>
        <w:p w14:paraId="7C9AFB47" w14:textId="380FDC6C" w:rsidR="000A7101" w:rsidRPr="0028743A" w:rsidRDefault="000A7101" w:rsidP="00F14212">
          <w:pPr>
            <w:pStyle w:val="OutputprofileText"/>
          </w:pPr>
          <w:r w:rsidRPr="0028743A">
            <w:fldChar w:fldCharType="begin"/>
          </w:r>
          <w:r w:rsidRPr="0028743A">
            <w:instrText xml:space="preserve"> if </w:instrText>
          </w:r>
          <w:r w:rsidRPr="0028743A">
            <w:fldChar w:fldCharType="begin"/>
          </w:r>
          <w:r w:rsidRPr="0028743A">
            <w:instrText xml:space="preserve"> DOCPROPERTY "Output.Draft"</w:instrText>
          </w:r>
          <w:r w:rsidRPr="0028743A">
            <w:fldChar w:fldCharType="end"/>
          </w:r>
          <w:r w:rsidRPr="0028743A">
            <w:instrText xml:space="preserve"> = "" "" "</w:instrText>
          </w:r>
          <w:r w:rsidRPr="0028743A">
            <w:fldChar w:fldCharType="begin"/>
          </w:r>
          <w:r w:rsidRPr="0028743A">
            <w:instrText xml:space="preserve"> DATE  \@ "dd.MM.yyyy - HH:mm:ss"  \* MERGEFORMAT </w:instrText>
          </w:r>
          <w:r w:rsidRPr="0028743A">
            <w:fldChar w:fldCharType="separate"/>
          </w:r>
          <w:r w:rsidRPr="0028743A">
            <w:rPr>
              <w:noProof/>
            </w:rPr>
            <w:instrText>17.07.2015 - 09:40:36</w:instrText>
          </w:r>
          <w:r w:rsidRPr="0028743A">
            <w:rPr>
              <w:noProof/>
            </w:rPr>
            <w:fldChar w:fldCharType="end"/>
          </w:r>
          <w:r w:rsidRPr="0028743A">
            <w:instrText>"</w:instrText>
          </w:r>
          <w:r w:rsidRPr="0028743A">
            <w:fldChar w:fldCharType="end"/>
          </w:r>
        </w:p>
      </w:tc>
      <w:tc>
        <w:tcPr>
          <w:tcW w:w="4907" w:type="dxa"/>
          <w:tcMar>
            <w:left w:w="108" w:type="dxa"/>
          </w:tcMar>
        </w:tcPr>
        <w:p w14:paraId="60A6CC53" w14:textId="4B247DC5" w:rsidR="000A7101" w:rsidRPr="0028743A" w:rsidRDefault="000A7101" w:rsidP="007424D6">
          <w:pPr>
            <w:pStyle w:val="KopfzeileDepartement"/>
          </w:pPr>
          <w:r w:rsidRPr="0028743A">
            <w:fldChar w:fldCharType="begin"/>
          </w:r>
          <w:r w:rsidRPr="0028743A">
            <w:instrText xml:space="preserve"> IF </w:instrText>
          </w:r>
          <w:r w:rsidR="00D6695F" w:rsidRPr="0028743A">
            <w:fldChar w:fldCharType="begin"/>
          </w:r>
          <w:r w:rsidR="00D6695F" w:rsidRPr="0028743A">
            <w:instrText xml:space="preserve"> DOCPROPERTY "CustomField.ShowUVEKandOrg"\*CHARFORMAT </w:instrText>
          </w:r>
          <w:r w:rsidR="00D6695F" w:rsidRPr="0028743A">
            <w:fldChar w:fldCharType="separate"/>
          </w:r>
          <w:r w:rsidR="00BA4AD9" w:rsidRPr="0028743A">
            <w:instrText>-1</w:instrText>
          </w:r>
          <w:r w:rsidR="00D6695F" w:rsidRPr="0028743A">
            <w:fldChar w:fldCharType="end"/>
          </w:r>
          <w:r w:rsidRPr="0028743A">
            <w:instrText>="0" "" "</w:instrText>
          </w:r>
          <w:r w:rsidRPr="0028743A">
            <w:fldChar w:fldCharType="begin"/>
          </w:r>
          <w:r w:rsidRPr="0028743A">
            <w:instrText xml:space="preserve"> if </w:instrText>
          </w:r>
          <w:r w:rsidR="00D6695F" w:rsidRPr="0028743A">
            <w:fldChar w:fldCharType="begin"/>
          </w:r>
          <w:r w:rsidR="00D6695F" w:rsidRPr="0028743A">
            <w:instrText xml:space="preserve"> DOCPROPERTY "Signature1.OrgAbs1Z1"\*CHARFORMAT </w:instrText>
          </w:r>
          <w:r w:rsidR="00D6695F" w:rsidRPr="0028743A">
            <w:fldChar w:fldCharType="separate"/>
          </w:r>
          <w:r w:rsidR="00BA4AD9" w:rsidRPr="0028743A">
            <w:instrText>Eidgenössisches Departement für Umwelt, Verkehr, Energie und Kommunikation UVEK</w:instrText>
          </w:r>
          <w:r w:rsidR="00D6695F" w:rsidRPr="0028743A">
            <w:fldChar w:fldCharType="end"/>
          </w:r>
          <w:r w:rsidRPr="0028743A">
            <w:instrText xml:space="preserve"> = "" "" "</w:instrText>
          </w:r>
          <w:r w:rsidR="00D6695F" w:rsidRPr="0028743A">
            <w:fldChar w:fldCharType="begin"/>
          </w:r>
          <w:r w:rsidR="00D6695F" w:rsidRPr="0028743A">
            <w:instrText xml:space="preserve"> DOCPROPERTY "Signature1.OrgAbs1Z1"\*CHARFORMAT </w:instrText>
          </w:r>
          <w:r w:rsidR="00D6695F" w:rsidRPr="0028743A">
            <w:fldChar w:fldCharType="separate"/>
          </w:r>
          <w:r w:rsidR="00BA4AD9" w:rsidRPr="0028743A">
            <w:instrText>Eidgenössisches Departement für Umwelt, Verkehr, Energie und Kommunikation UVEK</w:instrText>
          </w:r>
          <w:r w:rsidR="00D6695F" w:rsidRPr="0028743A">
            <w:fldChar w:fldCharType="end"/>
          </w:r>
        </w:p>
        <w:p w14:paraId="79DA094C" w14:textId="6F47D172" w:rsidR="00BA4AD9" w:rsidRPr="0028743A" w:rsidRDefault="000A7101" w:rsidP="007424D6">
          <w:pPr>
            <w:pStyle w:val="KopfzeileDepartement"/>
            <w:rPr>
              <w:noProof/>
            </w:rPr>
          </w:pPr>
          <w:r w:rsidRPr="0028743A">
            <w:instrText xml:space="preserve">" </w:instrText>
          </w:r>
          <w:r w:rsidRPr="0028743A">
            <w:fldChar w:fldCharType="separate"/>
          </w:r>
          <w:r w:rsidR="00BA4AD9" w:rsidRPr="0028743A">
            <w:rPr>
              <w:noProof/>
            </w:rPr>
            <w:instrText>Eidgenössisches Departement für Umwelt, Verkehr, Energie und Kommunikation UVEK</w:instrText>
          </w:r>
        </w:p>
        <w:p w14:paraId="7362698F" w14:textId="730347B5" w:rsidR="000A7101" w:rsidRPr="0028743A" w:rsidRDefault="000A7101" w:rsidP="007424D6">
          <w:pPr>
            <w:pStyle w:val="KopfzeileDepartement"/>
          </w:pPr>
          <w:r w:rsidRPr="0028743A">
            <w:fldChar w:fldCharType="end"/>
          </w:r>
          <w:r w:rsidRPr="0028743A">
            <w:fldChar w:fldCharType="begin"/>
          </w:r>
          <w:r w:rsidRPr="0028743A">
            <w:instrText xml:space="preserve"> if </w:instrText>
          </w:r>
          <w:r w:rsidRPr="0028743A">
            <w:fldChar w:fldCharType="begin"/>
          </w:r>
          <w:r w:rsidRPr="0028743A">
            <w:instrText xml:space="preserve"> DOCPROPERTY "Signature1.OrgAbs1Z2"\*CHARFORMAT </w:instrText>
          </w:r>
          <w:r w:rsidRPr="0028743A">
            <w:fldChar w:fldCharType="end"/>
          </w:r>
          <w:r w:rsidRPr="0028743A">
            <w:instrText xml:space="preserve"> = "" "" "</w:instrText>
          </w:r>
          <w:r w:rsidR="00D6695F" w:rsidRPr="0028743A">
            <w:fldChar w:fldCharType="begin"/>
          </w:r>
          <w:r w:rsidR="00D6695F" w:rsidRPr="0028743A">
            <w:instrText xml:space="preserve"> DOCPROPERTY "Signature1.OrgAbs1Z2"\*CHARFORMAT </w:instrText>
          </w:r>
          <w:r w:rsidR="00D6695F" w:rsidRPr="0028743A">
            <w:fldChar w:fldCharType="separate"/>
          </w:r>
          <w:r w:rsidRPr="0028743A">
            <w:instrText>Signature1.OrgAbs1Z2</w:instrText>
          </w:r>
          <w:r w:rsidR="00D6695F" w:rsidRPr="0028743A">
            <w:fldChar w:fldCharType="end"/>
          </w:r>
        </w:p>
        <w:p w14:paraId="21788478" w14:textId="164FB603" w:rsidR="000A7101" w:rsidRPr="0028743A" w:rsidRDefault="000A7101" w:rsidP="007424D6">
          <w:pPr>
            <w:pStyle w:val="KopfzeileDepartement"/>
          </w:pPr>
          <w:r w:rsidRPr="0028743A">
            <w:instrText xml:space="preserve">" </w:instrText>
          </w:r>
          <w:r w:rsidRPr="0028743A">
            <w:fldChar w:fldCharType="end"/>
          </w:r>
          <w:r w:rsidRPr="0028743A">
            <w:fldChar w:fldCharType="begin"/>
          </w:r>
          <w:r w:rsidRPr="0028743A">
            <w:instrText xml:space="preserve"> if </w:instrText>
          </w:r>
          <w:r w:rsidRPr="0028743A">
            <w:fldChar w:fldCharType="begin"/>
          </w:r>
          <w:r w:rsidRPr="0028743A">
            <w:instrText xml:space="preserve"> DOCPROPERTY "Signature1.OrgAbs1Z3"\*CHARFORMAT </w:instrText>
          </w:r>
          <w:r w:rsidRPr="0028743A">
            <w:fldChar w:fldCharType="end"/>
          </w:r>
          <w:r w:rsidRPr="0028743A">
            <w:instrText xml:space="preserve"> = "" "" "</w:instrText>
          </w:r>
          <w:r w:rsidR="00D6695F" w:rsidRPr="0028743A">
            <w:fldChar w:fldCharType="begin"/>
          </w:r>
          <w:r w:rsidR="00D6695F" w:rsidRPr="0028743A">
            <w:instrText xml:space="preserve"> DOCPROPERTY "Signature1.OrgAbs1Z3"\*CHARFORMAT </w:instrText>
          </w:r>
          <w:r w:rsidR="00D6695F" w:rsidRPr="0028743A">
            <w:fldChar w:fldCharType="separate"/>
          </w:r>
          <w:r w:rsidRPr="0028743A">
            <w:instrText>Signature1.OrgAbs1Z3</w:instrText>
          </w:r>
          <w:r w:rsidR="00D6695F" w:rsidRPr="0028743A">
            <w:fldChar w:fldCharType="end"/>
          </w:r>
        </w:p>
        <w:p w14:paraId="277EAA44" w14:textId="568EFB59" w:rsidR="000A7101" w:rsidRPr="0028743A" w:rsidRDefault="000A7101" w:rsidP="007424D6">
          <w:pPr>
            <w:pStyle w:val="KopfzeileDepartement"/>
            <w:spacing w:line="20" w:lineRule="atLeast"/>
            <w:rPr>
              <w:sz w:val="10"/>
              <w:szCs w:val="10"/>
            </w:rPr>
          </w:pPr>
          <w:r w:rsidRPr="0028743A">
            <w:instrText xml:space="preserve">" </w:instrText>
          </w:r>
          <w:r w:rsidRPr="0028743A">
            <w:fldChar w:fldCharType="end"/>
          </w:r>
          <w:r w:rsidRPr="0028743A">
            <w:fldChar w:fldCharType="begin"/>
          </w:r>
          <w:r w:rsidRPr="0028743A">
            <w:instrText xml:space="preserve"> if </w:instrText>
          </w:r>
          <w:r w:rsidR="00D6695F" w:rsidRPr="0028743A">
            <w:fldChar w:fldCharType="begin"/>
          </w:r>
          <w:r w:rsidR="00D6695F" w:rsidRPr="0028743A">
            <w:instrText xml:space="preserve"> DOCPROPERTY "Signature1.OrgAbs1Z1"\*CHARFORMAT </w:instrText>
          </w:r>
          <w:r w:rsidR="00D6695F" w:rsidRPr="0028743A">
            <w:fldChar w:fldCharType="separate"/>
          </w:r>
          <w:r w:rsidR="00BA4AD9" w:rsidRPr="0028743A">
            <w:instrText>Eidgenössisches Departement für Umwelt, Verkehr, Energie und Kommunikation UVEK</w:instrText>
          </w:r>
          <w:r w:rsidR="00D6695F" w:rsidRPr="0028743A">
            <w:fldChar w:fldCharType="end"/>
          </w:r>
          <w:r w:rsidRPr="0028743A">
            <w:instrText xml:space="preserve"> = "" "" "</w:instrText>
          </w:r>
        </w:p>
        <w:p w14:paraId="21CA46D7" w14:textId="77777777" w:rsidR="00BA4AD9" w:rsidRPr="0028743A" w:rsidRDefault="000A7101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  <w:r w:rsidRPr="0028743A">
            <w:instrText xml:space="preserve">" </w:instrText>
          </w:r>
          <w:r w:rsidRPr="0028743A">
            <w:fldChar w:fldCharType="separate"/>
          </w:r>
        </w:p>
        <w:p w14:paraId="13F04F84" w14:textId="58282445" w:rsidR="00C37A6B" w:rsidRPr="0028743A" w:rsidRDefault="000A7101" w:rsidP="007424D6">
          <w:pPr>
            <w:pStyle w:val="KopfzeileDepartement"/>
            <w:rPr>
              <w:noProof/>
            </w:rPr>
          </w:pPr>
          <w:r w:rsidRPr="0028743A">
            <w:fldChar w:fldCharType="end"/>
          </w:r>
          <w:r w:rsidRPr="00386537">
            <w:rPr>
              <w:lang w:val="de-CH"/>
            </w:rPr>
            <w:instrText>"</w:instrText>
          </w:r>
          <w:r w:rsidRPr="0028743A">
            <w:fldChar w:fldCharType="separate"/>
          </w:r>
          <w:r w:rsidR="00C37A6B" w:rsidRPr="0028743A">
            <w:rPr>
              <w:noProof/>
            </w:rPr>
            <w:t>Eidgenössisches Departement für Umwelt, Verkehr, Energie und Kommunikation UVEK</w:t>
          </w:r>
        </w:p>
        <w:p w14:paraId="6C500AD8" w14:textId="0F695D2C" w:rsidR="00C37A6B" w:rsidRPr="0028743A" w:rsidRDefault="00C37A6B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</w:p>
        <w:p w14:paraId="69E471D1" w14:textId="0B3DFD48" w:rsidR="000A7101" w:rsidRPr="0028743A" w:rsidRDefault="000A7101" w:rsidP="007424D6">
          <w:pPr>
            <w:pStyle w:val="KopfzeileDepartement"/>
            <w:rPr>
              <w:b/>
            </w:rPr>
          </w:pPr>
          <w:r w:rsidRPr="0028743A">
            <w:fldChar w:fldCharType="end"/>
          </w:r>
          <w:r w:rsidRPr="0028743A">
            <w:fldChar w:fldCharType="begin"/>
          </w:r>
          <w:r w:rsidRPr="0028743A">
            <w:instrText xml:space="preserve"> IF </w:instrText>
          </w:r>
          <w:r w:rsidR="00D6695F" w:rsidRPr="0028743A">
            <w:fldChar w:fldCharType="begin"/>
          </w:r>
          <w:r w:rsidR="00D6695F" w:rsidRPr="0028743A">
            <w:instrText xml:space="preserve"> DOCPROPERTY "CustomField.ShowUVEKOnly"\*CHARFORMAT </w:instrText>
          </w:r>
          <w:r w:rsidR="00D6695F" w:rsidRPr="0028743A">
            <w:fldChar w:fldCharType="separate"/>
          </w:r>
          <w:r w:rsidR="00BA4AD9" w:rsidRPr="0028743A">
            <w:instrText>-1</w:instrText>
          </w:r>
          <w:r w:rsidR="00D6695F" w:rsidRPr="0028743A">
            <w:fldChar w:fldCharType="end"/>
          </w:r>
          <w:r w:rsidRPr="0028743A">
            <w:instrText>="0" "" "</w:instrText>
          </w:r>
          <w:r w:rsidRPr="0028743A">
            <w:fldChar w:fldCharType="begin"/>
          </w:r>
          <w:r w:rsidRPr="0028743A">
            <w:instrText xml:space="preserve"> if </w:instrText>
          </w:r>
          <w:r w:rsidRPr="0028743A">
            <w:rPr>
              <w:b/>
            </w:rPr>
            <w:fldChar w:fldCharType="begin"/>
          </w:r>
          <w:r w:rsidRPr="0028743A">
            <w:rPr>
              <w:b/>
            </w:rPr>
            <w:instrText xml:space="preserve"> DOCPROPERTY "Signature1.OrgAbs1Z4Fett"\*CHARFORMAT </w:instrText>
          </w:r>
          <w:r w:rsidRPr="0028743A">
            <w:rPr>
              <w:b/>
            </w:rPr>
            <w:fldChar w:fldCharType="separate"/>
          </w:r>
          <w:r w:rsidR="00BA4AD9" w:rsidRPr="0028743A">
            <w:rPr>
              <w:b/>
            </w:rPr>
            <w:instrText>Bundesamt für Energie BFE</w:instrText>
          </w:r>
          <w:r w:rsidRPr="0028743A">
            <w:rPr>
              <w:b/>
            </w:rPr>
            <w:fldChar w:fldCharType="end"/>
          </w:r>
          <w:r w:rsidRPr="0028743A">
            <w:rPr>
              <w:b/>
            </w:rPr>
            <w:instrText xml:space="preserve"> = "" "" "</w:instrText>
          </w:r>
          <w:r w:rsidRPr="0028743A">
            <w:rPr>
              <w:b/>
            </w:rPr>
            <w:fldChar w:fldCharType="begin"/>
          </w:r>
          <w:r w:rsidRPr="0028743A">
            <w:rPr>
              <w:b/>
            </w:rPr>
            <w:instrText xml:space="preserve"> DOCPROPERTY "Signature1.OrgAbs1Z4Fett"\*CHARFORMAT </w:instrText>
          </w:r>
          <w:r w:rsidRPr="0028743A">
            <w:rPr>
              <w:b/>
            </w:rPr>
            <w:fldChar w:fldCharType="separate"/>
          </w:r>
          <w:r w:rsidR="00BA4AD9" w:rsidRPr="0028743A">
            <w:rPr>
              <w:b/>
            </w:rPr>
            <w:instrText>Bundesamt für Energie BFE</w:instrText>
          </w:r>
          <w:r w:rsidRPr="0028743A">
            <w:rPr>
              <w:b/>
            </w:rPr>
            <w:fldChar w:fldCharType="end"/>
          </w:r>
        </w:p>
        <w:p w14:paraId="178DE93B" w14:textId="3ED3109C" w:rsidR="00BA4AD9" w:rsidRPr="0028743A" w:rsidRDefault="000A7101" w:rsidP="007424D6">
          <w:pPr>
            <w:pStyle w:val="KopfzeileDepartement"/>
            <w:rPr>
              <w:b/>
              <w:noProof/>
            </w:rPr>
          </w:pPr>
          <w:r w:rsidRPr="0028743A">
            <w:rPr>
              <w:b/>
            </w:rPr>
            <w:instrText>"</w:instrText>
          </w:r>
          <w:r w:rsidRPr="0028743A">
            <w:instrText xml:space="preserve"> </w:instrText>
          </w:r>
          <w:r w:rsidRPr="0028743A">
            <w:fldChar w:fldCharType="separate"/>
          </w:r>
          <w:r w:rsidR="00BA4AD9" w:rsidRPr="0028743A">
            <w:rPr>
              <w:b/>
              <w:noProof/>
            </w:rPr>
            <w:instrText>Bundesamt für Energie BFE</w:instrText>
          </w:r>
        </w:p>
        <w:p w14:paraId="23D1A3D5" w14:textId="28DBCEB9" w:rsidR="000A7101" w:rsidRPr="0028743A" w:rsidRDefault="000A7101" w:rsidP="007424D6">
          <w:pPr>
            <w:pStyle w:val="KopfzeileDepartement"/>
          </w:pPr>
          <w:r w:rsidRPr="0028743A">
            <w:fldChar w:fldCharType="end"/>
          </w:r>
          <w:r w:rsidRPr="0028743A">
            <w:fldChar w:fldCharType="begin"/>
          </w:r>
          <w:r w:rsidRPr="0028743A">
            <w:instrText xml:space="preserve"> if </w:instrText>
          </w:r>
          <w:r w:rsidR="00D6695F" w:rsidRPr="0028743A">
            <w:fldChar w:fldCharType="begin"/>
          </w:r>
          <w:r w:rsidR="00D6695F" w:rsidRPr="0028743A">
            <w:instrText xml:space="preserve"> DOCPROPERTY "Signature1.OrgAbs1Z5"\*CHARFORMAT </w:instrText>
          </w:r>
          <w:r w:rsidR="00D6695F" w:rsidRPr="0028743A">
            <w:fldChar w:fldCharType="separate"/>
          </w:r>
          <w:r w:rsidR="00BA4AD9" w:rsidRPr="0028743A">
            <w:instrText>Sektion Energieversorgung und Monitoring</w:instrText>
          </w:r>
          <w:r w:rsidR="00D6695F" w:rsidRPr="0028743A">
            <w:fldChar w:fldCharType="end"/>
          </w:r>
          <w:r w:rsidRPr="0028743A">
            <w:instrText xml:space="preserve"> = "" "" "</w:instrText>
          </w:r>
          <w:r w:rsidR="00D6695F" w:rsidRPr="0028743A">
            <w:fldChar w:fldCharType="begin"/>
          </w:r>
          <w:r w:rsidR="00D6695F" w:rsidRPr="0028743A">
            <w:instrText xml:space="preserve"> DOCPROPERTY "Signature1.OrgAbs1Z5"\*CHARFORMAT </w:instrText>
          </w:r>
          <w:r w:rsidR="00D6695F" w:rsidRPr="0028743A">
            <w:fldChar w:fldCharType="separate"/>
          </w:r>
          <w:r w:rsidR="00BA4AD9" w:rsidRPr="0028743A">
            <w:instrText>Sektion Energieversorgung und Monitoring</w:instrText>
          </w:r>
          <w:r w:rsidR="00D6695F" w:rsidRPr="0028743A">
            <w:fldChar w:fldCharType="end"/>
          </w:r>
        </w:p>
        <w:p w14:paraId="0B93AB2F" w14:textId="24D4E6EF" w:rsidR="00BA4AD9" w:rsidRPr="0028743A" w:rsidRDefault="000A7101" w:rsidP="007424D6">
          <w:pPr>
            <w:pStyle w:val="KopfzeileDepartement"/>
            <w:rPr>
              <w:noProof/>
            </w:rPr>
          </w:pPr>
          <w:r w:rsidRPr="0028743A">
            <w:instrText xml:space="preserve">" </w:instrText>
          </w:r>
          <w:r w:rsidRPr="0028743A">
            <w:fldChar w:fldCharType="separate"/>
          </w:r>
          <w:r w:rsidR="00BA4AD9" w:rsidRPr="0028743A">
            <w:rPr>
              <w:noProof/>
            </w:rPr>
            <w:instrText xml:space="preserve">Sektion </w:instrText>
          </w:r>
          <w:r w:rsidR="00C37A6B">
            <w:rPr>
              <w:noProof/>
            </w:rPr>
            <w:instrText>Wasserkraft</w:instrText>
          </w:r>
        </w:p>
        <w:p w14:paraId="20618F36" w14:textId="23FDC0B0" w:rsidR="000A7101" w:rsidRPr="0028743A" w:rsidRDefault="000A7101" w:rsidP="007424D6">
          <w:pPr>
            <w:pStyle w:val="KopfzeileDepartement"/>
          </w:pPr>
          <w:r w:rsidRPr="0028743A">
            <w:fldChar w:fldCharType="end"/>
          </w:r>
          <w:r w:rsidRPr="0028743A">
            <w:fldChar w:fldCharType="begin"/>
          </w:r>
          <w:r w:rsidRPr="0028743A">
            <w:instrText xml:space="preserve"> if </w:instrText>
          </w:r>
          <w:r w:rsidRPr="0028743A">
            <w:fldChar w:fldCharType="begin"/>
          </w:r>
          <w:r w:rsidRPr="0028743A">
            <w:instrText xml:space="preserve"> DOCPROPERTY "Signature1.OrgAbs1Z6"\*CHARFORMAT </w:instrText>
          </w:r>
          <w:r w:rsidRPr="0028743A">
            <w:fldChar w:fldCharType="end"/>
          </w:r>
          <w:r w:rsidRPr="0028743A">
            <w:instrText xml:space="preserve"> = "" "" "</w:instrText>
          </w:r>
          <w:r w:rsidR="00D6695F" w:rsidRPr="0028743A">
            <w:fldChar w:fldCharType="begin"/>
          </w:r>
          <w:r w:rsidR="00D6695F" w:rsidRPr="0028743A">
            <w:instrText xml:space="preserve"> DOCPROPERTY "Signature1.OrgAbs1Z6"\*CHARFORMAT </w:instrText>
          </w:r>
          <w:r w:rsidR="00D6695F" w:rsidRPr="0028743A">
            <w:fldChar w:fldCharType="separate"/>
          </w:r>
          <w:r w:rsidRPr="0028743A">
            <w:instrText>Signature1.OrgAbs1Z6</w:instrText>
          </w:r>
          <w:r w:rsidR="00D6695F" w:rsidRPr="0028743A">
            <w:fldChar w:fldCharType="end"/>
          </w:r>
        </w:p>
        <w:p w14:paraId="59BFBBFE" w14:textId="58D5F13C" w:rsidR="000A7101" w:rsidRPr="0028743A" w:rsidRDefault="000A7101" w:rsidP="007424D6">
          <w:pPr>
            <w:pStyle w:val="KopfzeileDepartement"/>
          </w:pPr>
          <w:r w:rsidRPr="0028743A">
            <w:instrText xml:space="preserve">" </w:instrText>
          </w:r>
          <w:r w:rsidRPr="0028743A">
            <w:fldChar w:fldCharType="end"/>
          </w:r>
        </w:p>
        <w:p w14:paraId="2B9BF403" w14:textId="7079BDD3" w:rsidR="000A7101" w:rsidRPr="0028743A" w:rsidRDefault="000A7101" w:rsidP="007424D6">
          <w:pPr>
            <w:pStyle w:val="KopfzeileDepartement"/>
          </w:pPr>
          <w:r w:rsidRPr="0028743A">
            <w:fldChar w:fldCharType="begin"/>
          </w:r>
          <w:r w:rsidRPr="0028743A">
            <w:instrText xml:space="preserve"> IF </w:instrText>
          </w:r>
          <w:r w:rsidRPr="0028743A">
            <w:fldChar w:fldCharType="begin"/>
          </w:r>
          <w:r w:rsidRPr="0028743A">
            <w:instrText xml:space="preserve"> DOCPROPERTY "Signature2.OrgAbs2Z2Fett"\*CHARFORMAT </w:instrText>
          </w:r>
          <w:r w:rsidRPr="0028743A">
            <w:fldChar w:fldCharType="end"/>
          </w:r>
          <w:r w:rsidRPr="0028743A">
            <w:instrText>=</w:instrText>
          </w:r>
          <w:r w:rsidR="00D6695F" w:rsidRPr="0028743A">
            <w:fldChar w:fldCharType="begin"/>
          </w:r>
          <w:r w:rsidR="00D6695F" w:rsidRPr="0028743A">
            <w:instrText xml:space="preserve"> DOCPROPERTY "Signature1.OrgAbs1Z4Fett"\*CHARFORMAT </w:instrText>
          </w:r>
          <w:r w:rsidR="00D6695F" w:rsidRPr="0028743A">
            <w:fldChar w:fldCharType="separate"/>
          </w:r>
          <w:r w:rsidR="00BA4AD9" w:rsidRPr="0028743A">
            <w:instrText>Bundesamt für Energie BFE</w:instrText>
          </w:r>
          <w:r w:rsidR="00D6695F" w:rsidRPr="0028743A">
            <w:fldChar w:fldCharType="end"/>
          </w:r>
          <w:r w:rsidRPr="0028743A">
            <w:instrText xml:space="preserve"> "" "</w:instrText>
          </w:r>
          <w:r w:rsidRPr="0028743A">
            <w:fldChar w:fldCharType="begin"/>
          </w:r>
          <w:r w:rsidRPr="0028743A">
            <w:instrText xml:space="preserve"> if </w:instrText>
          </w:r>
          <w:r w:rsidRPr="0028743A">
            <w:fldChar w:fldCharType="begin"/>
          </w:r>
          <w:r w:rsidRPr="0028743A">
            <w:instrText xml:space="preserve"> DOCPROPERTY "Signature2.OrgAbs2Z1"\*CHARFORMAT </w:instrText>
          </w:r>
          <w:r w:rsidRPr="0028743A">
            <w:fldChar w:fldCharType="end"/>
          </w:r>
          <w:r w:rsidRPr="0028743A">
            <w:instrText xml:space="preserve"> = "" "" "</w:instrText>
          </w:r>
          <w:r w:rsidR="00D6695F" w:rsidRPr="0028743A">
            <w:fldChar w:fldCharType="begin"/>
          </w:r>
          <w:r w:rsidR="00D6695F" w:rsidRPr="0028743A">
            <w:instrText xml:space="preserve"> DOCPROPERTY "Signature2.OrgAbs2Z1"\*CHARFORMAT </w:instrText>
          </w:r>
          <w:r w:rsidR="00D6695F" w:rsidRPr="0028743A">
            <w:fldChar w:fldCharType="separate"/>
          </w:r>
          <w:r w:rsidRPr="0028743A">
            <w:instrText>Signature2.OrgAbs2Z1</w:instrText>
          </w:r>
          <w:r w:rsidR="00D6695F" w:rsidRPr="0028743A">
            <w:fldChar w:fldCharType="end"/>
          </w:r>
        </w:p>
        <w:p w14:paraId="18ECF0C8" w14:textId="46DC4523" w:rsidR="000A7101" w:rsidRPr="0028743A" w:rsidRDefault="000A7101" w:rsidP="007424D6">
          <w:pPr>
            <w:pStyle w:val="KopfzeileDepartement"/>
            <w:rPr>
              <w:b/>
            </w:rPr>
          </w:pPr>
          <w:r w:rsidRPr="0028743A">
            <w:instrText xml:space="preserve">" </w:instrText>
          </w:r>
          <w:r w:rsidRPr="0028743A">
            <w:fldChar w:fldCharType="end"/>
          </w:r>
          <w:r w:rsidRPr="0028743A">
            <w:fldChar w:fldCharType="begin"/>
          </w:r>
          <w:r w:rsidRPr="0028743A">
            <w:instrText xml:space="preserve"> if </w:instrText>
          </w:r>
          <w:r w:rsidRPr="0028743A">
            <w:rPr>
              <w:b/>
            </w:rPr>
            <w:fldChar w:fldCharType="begin"/>
          </w:r>
          <w:r w:rsidRPr="0028743A">
            <w:rPr>
              <w:b/>
            </w:rPr>
            <w:instrText xml:space="preserve"> DOCPROPERTY "Signature2.OrgAbs2Z2Fett"\*CHARFORMAT </w:instrText>
          </w:r>
          <w:r w:rsidRPr="0028743A">
            <w:rPr>
              <w:b/>
            </w:rPr>
            <w:fldChar w:fldCharType="end"/>
          </w:r>
          <w:r w:rsidRPr="0028743A">
            <w:rPr>
              <w:b/>
            </w:rPr>
            <w:instrText xml:space="preserve"> = "" "" "</w:instrText>
          </w:r>
          <w:r w:rsidRPr="0028743A">
            <w:rPr>
              <w:b/>
            </w:rPr>
            <w:fldChar w:fldCharType="begin"/>
          </w:r>
          <w:r w:rsidRPr="0028743A">
            <w:rPr>
              <w:b/>
            </w:rPr>
            <w:instrText xml:space="preserve"> DOCPROPERTY "Signature2.OrgAbs2Z2Fett"\*CHARFORMAT </w:instrText>
          </w:r>
          <w:r w:rsidRPr="0028743A">
            <w:rPr>
              <w:b/>
            </w:rPr>
            <w:fldChar w:fldCharType="separate"/>
          </w:r>
          <w:r w:rsidRPr="0028743A">
            <w:rPr>
              <w:b/>
            </w:rPr>
            <w:instrText>Signature2.OrgAbs2Z2Fett</w:instrText>
          </w:r>
          <w:r w:rsidRPr="0028743A">
            <w:rPr>
              <w:b/>
            </w:rPr>
            <w:fldChar w:fldCharType="end"/>
          </w:r>
        </w:p>
        <w:p w14:paraId="7D634CFE" w14:textId="37CCB83F" w:rsidR="00C37A6B" w:rsidRPr="0028743A" w:rsidRDefault="000A7101" w:rsidP="007424D6">
          <w:pPr>
            <w:pStyle w:val="KopfzeileDepartement"/>
            <w:rPr>
              <w:b/>
              <w:noProof/>
            </w:rPr>
          </w:pPr>
          <w:r w:rsidRPr="00386537">
            <w:rPr>
              <w:b/>
              <w:lang w:val="de-CH"/>
            </w:rPr>
            <w:instrText>"</w:instrText>
          </w:r>
          <w:r w:rsidRPr="00386537">
            <w:rPr>
              <w:lang w:val="de-CH"/>
            </w:rPr>
            <w:instrText xml:space="preserve"> </w:instrText>
          </w:r>
          <w:r w:rsidRPr="0028743A">
            <w:fldChar w:fldCharType="end"/>
          </w:r>
          <w:r w:rsidRPr="0028743A">
            <w:fldChar w:fldCharType="begin"/>
          </w:r>
          <w:r w:rsidRPr="00386537">
            <w:rPr>
              <w:lang w:val="de-CH"/>
            </w:rPr>
            <w:instrText xml:space="preserve"> DOCPROPERTY "Signature2.OrgAbs2Z3"\*CHARFORMAT </w:instrText>
          </w:r>
          <w:r w:rsidRPr="0028743A">
            <w:fldChar w:fldCharType="end"/>
          </w:r>
          <w:r w:rsidRPr="00386537">
            <w:rPr>
              <w:lang w:val="de-CH"/>
            </w:rPr>
            <w:instrText xml:space="preserve">" </w:instrText>
          </w:r>
          <w:r w:rsidRPr="0028743A">
            <w:fldChar w:fldCharType="end"/>
          </w:r>
          <w:r w:rsidRPr="00386537">
            <w:rPr>
              <w:lang w:val="de-CH"/>
            </w:rPr>
            <w:instrText>"</w:instrText>
          </w:r>
          <w:r w:rsidRPr="0028743A">
            <w:fldChar w:fldCharType="separate"/>
          </w:r>
          <w:r w:rsidR="00C37A6B" w:rsidRPr="0028743A">
            <w:rPr>
              <w:b/>
              <w:noProof/>
            </w:rPr>
            <w:t>Bundesamt für Energie BFE</w:t>
          </w:r>
        </w:p>
        <w:p w14:paraId="04E56FAD" w14:textId="4F8837AD" w:rsidR="00C37A6B" w:rsidRPr="0028743A" w:rsidRDefault="00C37A6B" w:rsidP="007424D6">
          <w:pPr>
            <w:pStyle w:val="KopfzeileDepartement"/>
            <w:rPr>
              <w:noProof/>
            </w:rPr>
          </w:pPr>
          <w:r w:rsidRPr="0028743A">
            <w:rPr>
              <w:noProof/>
            </w:rPr>
            <w:t xml:space="preserve">Sektion </w:t>
          </w:r>
          <w:r>
            <w:rPr>
              <w:noProof/>
            </w:rPr>
            <w:t>Wasserkraft</w:t>
          </w:r>
        </w:p>
        <w:p w14:paraId="427F4BBA" w14:textId="3409E619" w:rsidR="00C37A6B" w:rsidRPr="0028743A" w:rsidRDefault="00C37A6B" w:rsidP="007424D6">
          <w:pPr>
            <w:pStyle w:val="KopfzeileDepartement"/>
            <w:rPr>
              <w:noProof/>
            </w:rPr>
          </w:pPr>
        </w:p>
        <w:p w14:paraId="26331444" w14:textId="77777777" w:rsidR="000A7101" w:rsidRPr="00386537" w:rsidRDefault="000A7101" w:rsidP="007424D6">
          <w:pPr>
            <w:pStyle w:val="KopfzeileDepartement"/>
            <w:rPr>
              <w:lang w:val="de-CH"/>
            </w:rPr>
          </w:pPr>
          <w:r w:rsidRPr="0028743A">
            <w:fldChar w:fldCharType="end"/>
          </w:r>
        </w:p>
        <w:p w14:paraId="109D4388" w14:textId="77777777" w:rsidR="000A7101" w:rsidRPr="00386537" w:rsidRDefault="000A7101" w:rsidP="00444DD0">
          <w:pPr>
            <w:pStyle w:val="KopfzeileDepartement"/>
            <w:rPr>
              <w:lang w:val="de-CH"/>
            </w:rPr>
          </w:pPr>
        </w:p>
      </w:tc>
    </w:tr>
  </w:tbl>
  <w:p w14:paraId="029A0916" w14:textId="03665C75" w:rsidR="000A7101" w:rsidRPr="0028743A" w:rsidRDefault="00BA4AD9" w:rsidP="00BA4AD9">
    <w:pPr>
      <w:pStyle w:val="Versteckt"/>
    </w:pPr>
    <w:r w:rsidRPr="0028743A"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1" wp14:anchorId="31450D1F" wp14:editId="34368C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1" name="e77b4499-b4c3-461a-84a6-c4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6FAE" w14:textId="4BA56ACB" w:rsidR="000A7101" w:rsidRDefault="00BA4AD9" w:rsidP="00BA4AD9">
    <w:pPr>
      <w:pStyle w:val="KopfzeileAbstandPn"/>
    </w:pPr>
    <w:r>
      <w:rPr>
        <w:noProof/>
        <w:lang w:val="de-CH" w:eastAsia="de-CH"/>
      </w:rPr>
      <w:drawing>
        <wp:anchor distT="0" distB="0" distL="114300" distR="114300" simplePos="0" relativeHeight="251662336" behindDoc="1" locked="1" layoutInCell="1" allowOverlap="1" wp14:anchorId="75DA8939" wp14:editId="5AEDB2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2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101">
      <w:fldChar w:fldCharType="begin"/>
    </w:r>
    <w:r w:rsidR="000A7101">
      <w:instrText xml:space="preserve"> DOCPROPERTY "output.draft"\*CHARFORMAT </w:instrText>
    </w:r>
    <w:r w:rsidR="000A7101">
      <w:fldChar w:fldCharType="end"/>
    </w:r>
    <w:r w:rsidR="000A7101">
      <w:t xml:space="preserve"> </w:t>
    </w:r>
    <w:r w:rsidR="000A7101">
      <w:fldChar w:fldCharType="begin"/>
    </w:r>
    <w:r w:rsidR="000A7101">
      <w:instrText xml:space="preserve"> IF </w:instrText>
    </w:r>
    <w:r w:rsidR="000A7101">
      <w:fldChar w:fldCharType="begin"/>
    </w:r>
    <w:r w:rsidR="000A7101">
      <w:instrText xml:space="preserve"> DOCPROPERTY "Output.Draft" </w:instrText>
    </w:r>
    <w:r w:rsidR="000A7101">
      <w:fldChar w:fldCharType="end"/>
    </w:r>
    <w:r w:rsidR="000A7101">
      <w:instrText xml:space="preserve"> = "" "" "</w:instrText>
    </w:r>
    <w:r w:rsidR="000A7101">
      <w:fldChar w:fldCharType="begin"/>
    </w:r>
    <w:r w:rsidR="000A7101">
      <w:instrText xml:space="preserve"> DATE  \@ "dd.MM.yyyy - HH:mm:ss"  \* MERGEFORMAT </w:instrText>
    </w:r>
    <w:r w:rsidR="000A7101">
      <w:fldChar w:fldCharType="separate"/>
    </w:r>
    <w:r w:rsidR="000A7101">
      <w:rPr>
        <w:noProof/>
      </w:rPr>
      <w:instrText>17.07.2015 - 09:40:36</w:instrText>
    </w:r>
    <w:r w:rsidR="000A7101">
      <w:rPr>
        <w:noProof/>
      </w:rPr>
      <w:fldChar w:fldCharType="end"/>
    </w:r>
    <w:r w:rsidR="000A7101">
      <w:instrText>"</w:instrText>
    </w:r>
    <w:r w:rsidR="000A7101">
      <w:fldChar w:fldCharType="end"/>
    </w:r>
    <w:r w:rsidR="000A7101">
      <w:fldChar w:fldCharType="begin"/>
    </w:r>
    <w:r w:rsidR="000A7101">
      <w:instrText xml:space="preserve"> IF </w:instrText>
    </w:r>
    <w:r w:rsidR="00D6695F">
      <w:fldChar w:fldCharType="begin"/>
    </w:r>
    <w:r w:rsidR="00D6695F">
      <w:instrText xml:space="preserve"> DOCPROPERTY "CustomField.ShowLogoPn"\*CHARFORMAT </w:instrText>
    </w:r>
    <w:r w:rsidR="00D6695F">
      <w:fldChar w:fldCharType="separate"/>
    </w:r>
    <w:r>
      <w:instrText>-1</w:instrText>
    </w:r>
    <w:r w:rsidR="00D6695F">
      <w:fldChar w:fldCharType="end"/>
    </w:r>
    <w:r w:rsidR="000A7101">
      <w:instrText>= "-1" "</w:instrText>
    </w:r>
  </w:p>
  <w:p w14:paraId="7ECE8796" w14:textId="77777777" w:rsidR="00C37A6B" w:rsidRDefault="000A7101" w:rsidP="00BA4AD9">
    <w:pPr>
      <w:pStyle w:val="KopfzeileAbstandPn"/>
      <w:rPr>
        <w:noProof/>
      </w:rPr>
    </w:pPr>
    <w:r w:rsidRPr="003476CA">
      <w:rPr>
        <w:lang w:val="en-US"/>
      </w:rPr>
      <w:instrText xml:space="preserve">" "" \* MERGEFORMAT </w:instrText>
    </w:r>
    <w:r>
      <w:rPr>
        <w:b/>
      </w:rPr>
      <w:fldChar w:fldCharType="separate"/>
    </w:r>
  </w:p>
  <w:p w14:paraId="0A5865D2" w14:textId="77777777" w:rsidR="000A7101" w:rsidRPr="003476CA" w:rsidRDefault="000A7101" w:rsidP="00522FC0">
    <w:pPr>
      <w:pStyle w:val="KopfzeileAmt"/>
      <w:rPr>
        <w:lang w:val="en-US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6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6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0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0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6B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B662C2D"/>
    <w:multiLevelType w:val="hybridMultilevel"/>
    <w:tmpl w:val="F58ECE34"/>
    <w:lvl w:ilvl="0" w:tplc="D0C804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19A"/>
    <w:multiLevelType w:val="multilevel"/>
    <w:tmpl w:val="2DC686A2"/>
    <w:lvl w:ilvl="0">
      <w:start w:val="3003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28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8810F2"/>
    <w:multiLevelType w:val="hybridMultilevel"/>
    <w:tmpl w:val="CA0E07B4"/>
    <w:lvl w:ilvl="0" w:tplc="15F6063E">
      <w:start w:val="3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D1C638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BA3538F"/>
    <w:multiLevelType w:val="multilevel"/>
    <w:tmpl w:val="4E42BAD4"/>
    <w:lvl w:ilvl="0">
      <w:start w:val="3003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054A8"/>
    <w:multiLevelType w:val="multilevel"/>
    <w:tmpl w:val="BFCC99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9"/>
  </w:num>
  <w:num w:numId="5">
    <w:abstractNumId w:val="20"/>
  </w:num>
  <w:num w:numId="6">
    <w:abstractNumId w:val="22"/>
  </w:num>
  <w:num w:numId="7">
    <w:abstractNumId w:val="17"/>
  </w:num>
  <w:num w:numId="8">
    <w:abstractNumId w:val="12"/>
  </w:num>
  <w:num w:numId="9">
    <w:abstractNumId w:val="23"/>
  </w:num>
  <w:num w:numId="10">
    <w:abstractNumId w:val="2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0"/>
  </w:num>
  <w:num w:numId="22">
    <w:abstractNumId w:val="15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cumentProtection w:edit="forms" w:enforcement="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30. 03. 2012"/>
    <w:docVar w:name="Date.Format.Long.dateValue" w:val="40893"/>
    <w:docVar w:name="OawAttachedTemplate" w:val="Leer hoch_BFE.owt"/>
    <w:docVar w:name="OawBuiltInDocProps" w:val="&lt;OawBuiltInDocProps&gt;&lt;default profileUID=&quot;0&quot;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bfeadminch"/>
    <w:docVar w:name="OawCreatedWithProjectVersion" w:val="111"/>
    <w:docVar w:name="oawDefinitionTmpl" w:val="&lt;document&gt;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CustomField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Bookmark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ustomField.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DocProperty&gt;_x000d__x0009_&lt;OawDocProperty name=&quot;CustomField.ShowLogoP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LogoPn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Signature1.OrgAbs1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1&quot;/&gt;&lt;/type&gt;&lt;/profile&gt;&lt;/OawDocProperty&gt;_x000d__x0009_&lt;OawDocProperty name=&quot;Signature1.OrgAbs1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2&quot;/&gt;&lt;/type&gt;&lt;/profile&gt;&lt;/OawDocProperty&gt;_x000d__x0009_&lt;OawDocProperty name=&quot;Signature1.OrgAbs1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3&quot;/&gt;&lt;/type&gt;&lt;/profile&gt;&lt;/OawDocProperty&gt;_x000d__x0009_&lt;OawDocProperty name=&quot;Signature1.OrgAbs1Z4Fet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4Fett&quot;/&gt;&lt;/type&gt;&lt;/profile&gt;&lt;/OawDocProperty&gt;_x000d__x0009_&lt;OawDocProperty name=&quot;Signature1.OrgAbs1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5&quot;/&gt;&lt;/type&gt;&lt;/profile&gt;&lt;/OawDocProperty&gt;_x000d__x0009_&lt;OawDocProperty name=&quot;Signature1.OrgAbs1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6&quot;/&gt;&lt;/type&gt;&lt;/profile&gt;&lt;/OawDocProperty&gt;_x000d__x0009_&lt;OawDocProperty name=&quot;Signature2.OrgAbs2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1&quot;/&gt;&lt;/type&gt;&lt;/profile&gt;&lt;/OawDocProperty&gt;_x000d__x0009_&lt;OawDocProperty name=&quot;Signature2.OrgAbs2Z2Fet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2Fett&quot;/&gt;&lt;/type&gt;&lt;/profile&gt;&lt;/OawDocProperty&gt;_x000d__x0009_&lt;OawDocProperty name=&quot;Signature2.OrgAbs2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3&quot;/&gt;&lt;/type&gt;&lt;/profile&gt;&lt;/OawDocProperty&gt;_x000d__x0009_&lt;OawDocProperty name=&quot;Signature1.Fensterzei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&quot;/&gt;&lt;/type&gt;&lt;/profile&gt;&lt;/OawDocProperty&gt;_x000d__x0009_&lt;OawDocProperty name=&quot;Signature1.O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t&quot;/&gt;&lt;/type&gt;&lt;/profile&gt;&lt;/OawDocProperty&gt;_x000d__x0009_&lt;OawDocProperty name=&quot;Signature1.AI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1&quot;/&gt;&lt;/type&gt;&lt;/profile&gt;&lt;/OawDocProperty&gt;_x000d__x0009_&lt;OawDocProperty name=&quot;Signature1.AI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2&quot;/&gt;&lt;/type&gt;&lt;/profile&gt;&lt;/OawDocProperty&gt;_x000d__x0009_&lt;OawDocProperty name=&quot;Signature1.AI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3&quot;/&gt;&lt;/type&gt;&lt;/profile&gt;&lt;/OawDocProperty&gt;_x000d__x0009_&lt;OawDocProperty name=&quot;Signature1.AIZ4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4&quot;/&gt;&lt;/type&gt;&lt;/profile&gt;&lt;/OawDocProperty&gt;_x000d__x0009_&lt;OawDocProperty name=&quot;Signature1.AI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5&quot;/&gt;&lt;/type&gt;&lt;/profile&gt;&lt;/OawDocProperty&gt;_x000d__x0009_&lt;OawDocProperty name=&quot;Signature1.AI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6&quot;/&gt;&lt;/type&gt;&lt;/profile&gt;&lt;/OawDocProperty&gt;_x000d__x0009_&lt;OawDocProperty name=&quot;Signature1.AIZ7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7&quot;/&gt;&lt;/type&gt;&lt;/profile&gt;&lt;/OawDocProperty&gt;_x000d__x0009_&lt;OawDocProperty name=&quot;Signature1.AIZ8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8&quot;/&gt;&lt;/type&gt;&lt;/profile&gt;&lt;/OawDocProperty&gt;_x000d__x0009_&lt;OawDocProperty name=&quot;Signature1.AIZ9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9&quot;/&gt;&lt;/type&gt;&lt;/profile&gt;&lt;/OawDocProperty&gt;_x000d__x0009_&lt;OawDocProperty name=&quot;Signature2.AI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1&quot;/&gt;&lt;/type&gt;&lt;/profile&gt;&lt;/OawDocProperty&gt;_x000d__x0009_&lt;OawDocProperty name=&quot;Signature2.AIZ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2&quot;/&gt;&lt;/type&gt;&lt;/profile&gt;&lt;/OawDocProperty&gt;_x000d__x0009_&lt;OawDocProperty name=&quot;Signature2.AI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3&quot;/&gt;&lt;/type&gt;&lt;/profile&gt;&lt;/OawDocProperty&gt;_x000d__x0009_&lt;OawDocProperty name=&quot;Signature2.AIZ4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4&quot;/&gt;&lt;/type&gt;&lt;/profile&gt;&lt;/OawDocProperty&gt;_x000d__x0009_&lt;OawDocProperty name=&quot;Signature2.AIZ5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5&quot;/&gt;&lt;/type&gt;&lt;/profile&gt;&lt;/OawDocProperty&gt;_x000d__x0009_&lt;OawDocProperty name=&quot;Signature2.AIZ6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6&quot;/&gt;&lt;/type&gt;&lt;/profile&gt;&lt;/OawDocProperty&gt;_x000d__x0009_&lt;OawDocProperty name=&quot;Signature2.AIZ7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7&quot;/&gt;&lt;/type&gt;&lt;/profile&gt;&lt;/OawDocProperty&gt;_x000d__x0009_&lt;OawDocProperty name=&quot;Signature2.AIZ8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8&quot;/&gt;&lt;/type&gt;&lt;/profile&gt;&lt;/OawDocProperty&gt;_x000d__x0009_&lt;OawDocProperty name=&quot;Signature2.AIZ9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9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GrussformelOrganisa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Signature2.GrussformelOrganisa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Doc.Cler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erk&quot;/&gt;&lt;/type&gt;&lt;/profile&gt;&lt;/OawDocProperty&gt;_x000d__x0009_&lt;OawDocProperty name=&quot;Author.Full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llName&quot;/&gt;&lt;/type&gt;&lt;/profile&gt;&lt;/OawDocProperty&gt;_x000d__x0009_&lt;OawDocProperty name=&quot;Doc.P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P&quot;/&gt;&lt;/type&gt;&lt;/profile&gt;&lt;/OawDocProperty&gt;_x000d__x0009_&lt;OawDocProperty name=&quot;Signature1.FensterzeileKuerze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&quot;/&gt;&lt;/type&gt;&lt;/profile&gt;&lt;/OawDocProperty&gt;_x000d__x0009_&lt;OawDocProperty name=&quot;Outpu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43009510956849483&quot; sameAsDefault=&quot;-1&quot;&gt;&lt;/profile&gt;&lt;profile type=&quot;print&quot; UID=&quot;2012043009511475468380&quot; sameAsDefault=&quot;-1&quot;&gt;&lt;/profile&gt;&lt;profile type=&quot;print&quot; UID=&quot;2012043009511753104534&quot; sameAsDefault=&quot;-1&quot;&gt;&lt;/profile&gt;&lt;profile type=&quot;print&quot; UID=&quot;2012043009512143636013&quot; sameAsDefault=&quot;-1&quot;&gt;&lt;/profile&gt;&lt;profile type=&quot;print&quot; UID=&quot;2012043009512592829693&quot; sameAsDefault=&quot;-1&quot;&gt;&lt;/profile&gt;&lt;profile type=&quot;send&quot; UID=&quot;2012043015300145545101&quot; sameAsDefault=&quot;-1&quot;&gt;&lt;/profile&gt;&lt;profile type=&quot;send&quot; UID=&quot;2003010711200895123470110&quot; sameAsDefault=&quot;-1&quot;&gt;&lt;/profile&gt;&lt;profile type=&quot;send&quot; UID=&quot;2012043015312499117458&quot; sameAsDefault=&quot;-1&quot;&gt;&lt;/profile&gt;&lt;profile type=&quot;send&quot; UID=&quot;2006120514175878093883&quot; sameAsDefault=&quot;-1&quot;&gt;&lt;/profile&gt;&lt;profile type=&quot;save&quot; UID=&quot;2012043015272955752117&quot; sameAsDefault=&quot;-1&quot;&gt;&lt;/profile&gt;&lt;profile type=&quot;save&quot; UID=&quot;2006120514401556040061&quot; sameAsDefault=&quot;-1&quot;&gt;&lt;/profile&gt;&lt;profile type=&quot;save&quot; UID=&quot;2012043015284048377407&quot; sameAsDefault=&quot;-1&quot;&gt;&lt;/profile&gt;&lt;profile type=&quot;save&quot; UID=&quot;2006121210441235887611&quot; sameAsDefault=&quot;-1&quot;&gt;&lt;/profile&gt;&lt;profile type=&quot;save&quot; UID=&quot;2012032821214003495510&quot; sameAsDefault=&quot;-1&quot;&gt;&lt;/profile&gt;&lt;/OawDocProperty&gt;_x000d__x0009_&lt;OawDocProperty name=&quot;Signature1.Full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llName&quot;/&gt;&lt;/type&gt;&lt;/profile&gt;&lt;/OawDocProperty&gt;_x000d__x0009_&lt;OawDocProperty name=&quot;Signature2.Full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llName&quot;/&gt;&lt;/type&gt;&lt;/profile&gt;&lt;/OawDocProperty&gt;_x000d__x0009_&lt;OawDocProperty name=&quot;Author.FabasoftObjectAddres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Recipient.FabasoftObject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abasoftObjectAddress&quot;/&gt;&lt;/type&gt;&lt;/profile&gt;&lt;/OawDocProperty&gt;_x000d__x0009_&lt;OawDocProperty name=&quot;Signature1.FabasoftObjectAddress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Signature2.FabasoftObjectAddress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UVEKandOr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andOrg&quot;/&gt;&lt;/type&gt;&lt;/profile&gt;&lt;/OawDocProperty&gt;_x000d__x0009_&lt;OawDocProperty name=&quot;CustomField.ShowUVEKOnl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Only&quot;/&gt;&lt;/type&gt;&lt;/profile&gt;&lt;/OawDocProperty&gt;_x000d__x0009_&lt;OawDocProperty name=&quot;CustomField.ShowSecondAddressIn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condAddressInFooter&quot;/&gt;&lt;/type&gt;&lt;/profile&gt;&lt;/OawDocProperty&gt;_x000d__x0009_&lt;OawDocProperty name=&quot;CustomField.ShowSenderInform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nderInformation&quot;/&gt;&lt;/type&gt;&lt;/profile&gt;&lt;/OawDocProperty&gt;_x000d_&lt;/document&gt;_x000d_"/>
    <w:docVar w:name="OawDistributionEnabled" w:val="&lt;Profiles&gt;&lt;Distribution type=&quot;2&quot; UID=&quot;2012043009511753104534&quot;/&gt;&lt;Distribution type=&quot;2&quot; UID=&quot;2012043009512592829693&quot;/&gt;&lt;Distribution type=&quot;1&quot; UID=&quot;2003010711200895123470110&quot;/&gt;&lt;Distribution type=&quot;3&quot; UID=&quot;2006120514401556040061&quot;/&gt;&lt;/Profiles&gt;_x000d_"/>
    <w:docVar w:name="OawDocProp.2002122010583847234010578" w:val="&lt;source&gt;&lt;Fields List=&quot;Name|OrgAbs1Z1|OrgAbs1Z2|OrgAbs1Z3|OrgAbs1Z4Fett|OrgAbs1Z5|OrgAbs1Z6|Fensterzeile|Ort|AIZ1|AIZ2|AIZ3|AIZ4|AIZ5|AIZ6|AIZ7|AIZ8|AIZ9|Funktion|GrussformelOrganisation|FensterzeileKuerzel|FullName|FabasoftObjectAddress&quot;/&gt;&lt;profile type=&quot;default&quot; UID=&quot;&quot; sameAsDefault=&quot;0&quot;&gt;&lt;OawDocProperty name=&quot;Signature1.Name&quot; field=&quot;Name&quot;/&gt;&lt;OawDocProperty name=&quot;Signature1.OrgAbs1Z1&quot; field=&quot;OrgAbs1Z1&quot;/&gt;&lt;OawDocProperty name=&quot;Signature1.OrgAbs1Z2&quot; field=&quot;OrgAbs1Z2&quot;/&gt;&lt;OawDocProperty name=&quot;Signature1.OrgAbs1Z3&quot; field=&quot;OrgAbs1Z3&quot;/&gt;&lt;OawDocProperty name=&quot;Signature1.OrgAbs1Z4Fett&quot; field=&quot;OrgAbs1Z4Fett&quot;/&gt;&lt;OawDocProperty name=&quot;Signature1.OrgAbs1Z5&quot; field=&quot;OrgAbs1Z5&quot;/&gt;&lt;OawDocProperty name=&quot;Signature1.OrgAbs1Z6&quot; field=&quot;OrgAbs1Z6&quot;/&gt;&lt;OawDocProperty name=&quot;Signature1.Fensterzeile&quot; field=&quot;Fensterzeile&quot;/&gt;&lt;OawDocProperty name=&quot;Signature1.Ort&quot; field=&quot;Ort&quot;/&gt;&lt;OawDocProperty name=&quot;Signature1.AIZ1&quot; field=&quot;AIZ1&quot;/&gt;&lt;OawDocProperty name=&quot;Signature1.AIZ2&quot; field=&quot;AIZ2&quot;/&gt;&lt;OawDocProperty name=&quot;Signature1.AIZ3&quot; field=&quot;AIZ3&quot;/&gt;&lt;OawDocProperty name=&quot;Signature1.AIZ4&quot; field=&quot;AIZ4&quot;/&gt;&lt;OawDocProperty name=&quot;Signature1.AIZ5&quot; field=&quot;AIZ5&quot;/&gt;&lt;OawDocProperty name=&quot;Signature1.AIZ6&quot; field=&quot;AIZ6&quot;/&gt;&lt;OawDocProperty name=&quot;Signature1.AIZ7&quot; field=&quot;AIZ7&quot;/&gt;&lt;OawDocProperty name=&quot;Signature1.AIZ8&quot; field=&quot;AIZ8&quot;/&gt;&lt;OawDocProperty name=&quot;Signature1.AIZ9&quot; field=&quot;AIZ9&quot;/&gt;&lt;OawDocProperty name=&quot;Signature1.Funktion&quot; field=&quot;Funktion&quot;/&gt;&lt;OawDocProperty name=&quot;Signature1.GrussformelOrganisation&quot; field=&quot;GrussformelOrganisation&quot;/&gt;&lt;OawDocProperty name=&quot;Signature1.FensterzeileKuerzel&quot; field=&quot;FensterzeileKuerzel&quot;/&gt;&lt;OawDocProperty name=&quot;Signature1.FullName&quot; field=&quot;FullName&quot;/&gt;&lt;OawDocProperty name=&quot;Signature1.FabasoftObjectAddress&quot; field=&quot;FabasoftObjectAddres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OurReference&quot; field=&quot;Doc.OurReference&quot;/&gt;&lt;OawDocProperty name=&quot;Doc.YourReference&quot; field=&quot;Doc.YourReference&quot;/&gt;&lt;OawDocProperty name=&quot;Doc.Reference&quot; field=&quot;Doc.Reference&quot;/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Clerk&quot; field=&quot;Doc.Clerk&quot;/&gt;&lt;OawDocProperty name=&quot;Doc.PP&quot; field=&quot;Doc.PP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.Draft&quot; field=&quot;Doc.Draft&quot;/&gt;&lt;/profile&gt;&lt;/source&gt;"/>
    <w:docVar w:name="OawDocProp.2003061115381095709037" w:val="&lt;source&gt;&lt;Fields List=&quot;Name|OrgAbs2Z1|OrgAbs2Z2Fett|OrgAbs2Z3|AIZ1|AIZ2|AIZ3|AIZ4|AIZ5|AIZ6|AIZ7|AIZ8|AIZ9|Funktion|GrussformelOrganisation|FullName|FabasoftObjectAddress&quot;/&gt;&lt;profile type=&quot;default&quot; UID=&quot;&quot; sameAsDefault=&quot;0&quot;&gt;&lt;OawDocProperty name=&quot;Signature2.Name&quot; field=&quot;Name&quot;/&gt;&lt;OawDocProperty name=&quot;Signature2.OrgAbs2Z1&quot; field=&quot;OrgAbs2Z1&quot;/&gt;&lt;OawDocProperty name=&quot;Signature2.OrgAbs2Z2Fett&quot; field=&quot;OrgAbs2Z2Fett&quot;/&gt;&lt;OawDocProperty name=&quot;Signature2.OrgAbs2Z3&quot; field=&quot;OrgAbs2Z3&quot;/&gt;&lt;OawDocProperty name=&quot;Signature2.AIZ1&quot; field=&quot;AIZ1&quot;/&gt;&lt;OawDocProperty name=&quot;Signature2.AIZ2&quot; field=&quot;AIZ2&quot;/&gt;&lt;OawDocProperty name=&quot;Signature2.AIZ3&quot; field=&quot;AIZ3&quot;/&gt;&lt;OawDocProperty name=&quot;Signature2.AIZ4&quot; field=&quot;AIZ4&quot;/&gt;&lt;OawDocProperty name=&quot;Signature2.AIZ5&quot; field=&quot;AIZ5&quot;/&gt;&lt;OawDocProperty name=&quot;Signature2.AIZ6&quot; field=&quot;AIZ6&quot;/&gt;&lt;OawDocProperty name=&quot;Signature2.AIZ7&quot; field=&quot;AIZ7&quot;/&gt;&lt;OawDocProperty name=&quot;Signature2.AIZ8&quot; field=&quot;AIZ8&quot;/&gt;&lt;OawDocProperty name=&quot;Signature2.AIZ9&quot; field=&quot;AIZ9&quot;/&gt;&lt;OawDocProperty name=&quot;Signature2.Funktion&quot; field=&quot;Funktion&quot;/&gt;&lt;OawDocProperty name=&quot;Signature2.GrussformelOrganisation&quot; field=&quot;GrussformelOrganisation&quot;/&gt;&lt;OawDocProperty name=&quot;Signature2.FullName&quot; field=&quot;FullName&quot;/&gt;&lt;OawDocProperty name=&quot;Signature2.FabasoftObjectAddress&quot; field=&quot;FabasoftObjectAddress&quot;/&gt;&lt;/profile&gt;&lt;/source&gt;"/>
    <w:docVar w:name="OawDocProp.2003080714212273705547" w:val="&lt;source&gt;&lt;Fields List=&quot;FabasoftObjectAddress&quot;/&gt;&lt;profile type=&quot;default&quot; UID=&quot;&quot; sameAsDefault=&quot;0&quot;&gt;&lt;OawDocProperty name=&quot;Recipient.FabasoftObjectAddress&quot; field=&quot;FabasoftObjectAddress&quot;/&gt;&lt;/profile&gt;&lt;/source&gt;"/>
    <w:docVar w:name="OawDocProp.2004112217333376588294" w:val="&lt;source&gt;&lt;Fields List=&quot;Enclousures|ShowLogoPn|DocumentDate|Ref|CopyTo|ShowDate|ShowUVEKandOrg|ShowUVEKOnly|ShowSecondAddressInFooter|ShowSenderInformation&quot;/&gt;&lt;profile type=&quot;default&quot; UID=&quot;&quot; sameAsDefault=&quot;0&quot;&gt;&lt;OawBookmark name=&quot;CustomFieldEnclousures&quot; field=&quot;Enclousures&quot;/&gt;&lt;OawDocProperty name=&quot;CustomField.Enclousures&quot; field=&quot;Enclousures&quot;/&gt;&lt;OawDocProperty name=&quot;CustomField.ShowLogoPn&quot; field=&quot;ShowLogoPn&quot;/&gt;&lt;OawDocProperty name=&quot;CustomField.DocumentDate&quot; field=&quot;DocumentDate&quot;/&gt;&lt;OawDocProperty name=&quot;CustomField.Ref&quot; field=&quot;Ref&quot;/&gt;&lt;OawDocProperty name=&quot;CustomField.CopyTo&quot; field=&quot;CopyTo&quot;/&gt;&lt;OawBookmark name=&quot;CustomFieldCopyTo&quot; field=&quot;CopyTo&quot;/&gt;&lt;OawDocProperty name=&quot;CustomField.ShowDate&quot; field=&quot;ShowDate&quot;/&gt;&lt;OawDocProperty name=&quot;CustomField.ShowUVEKandOrg&quot; field=&quot;ShowUVEKandOrg&quot;/&gt;&lt;OawDocProperty name=&quot;CustomField.ShowUVEKOnly&quot; field=&quot;ShowUVEKOnly&quot;/&gt;&lt;OawDocProperty name=&quot;CustomField.ShowSecondAddressInFooter&quot; field=&quot;ShowSecondAddressInFooter&quot;/&gt;&lt;OawDocProperty name=&quot;CustomField.ShowSenderInformation&quot; field=&quot;ShowSenderInformation&quot;/&gt;&lt;/profile&gt;&lt;/source&gt;"/>
    <w:docVar w:name="OawDocProp.2006040509495284662868" w:val="&lt;source&gt;&lt;Fields List=&quot;FullName|Kuerzel|FabasoftObjectAddress&quot;/&gt;&lt;profile type=&quot;default&quot; UID=&quot;&quot; sameAsDefault=&quot;0&quot;&gt;&lt;OawDocProperty name=&quot;Author.FullName&quot; field=&quot;FullName&quot;/&gt;&lt;OawDocProperty name=&quot;Author.Kuerzel&quot; field=&quot;Kuerzel&quot;/&gt;&lt;OawDocProperty name=&quot;Author.FabasoftObjectAddress&quot; field=&quot;FabasoftObjectAddress&quot;/&gt;&lt;/profile&gt;&lt;/source&gt;"/>
    <w:docVar w:name="OawDocPropSource" w:val="&lt;DocProps&gt;&lt;DocProp UID=&quot;2003080714212273705547&quot; EntryUID=&quot;2018032911595414665951&quot;&gt;&lt;Field Name=&quot;UID&quot; Value=&quot;201803291159541466595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IntroductionImported&quot; Value=&quot;&quot;/&gt;&lt;Field Name=&quot;FabasoftObjectAddress&quot; Value=&quot;&quot;/&gt;&lt;/DocProp&gt;&lt;DocProp UID=&quot;2006040509495284662868&quot; EntryUID=&quot;2004123010144120300001&quot;&gt;&lt;Field Name=&quot;UID&quot; Value=&quot;2004123010144120300001&quot;/&gt;&lt;Field Name=&quot;IDName&quot; Value=&quot;(Benutzerdefiniert)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TelMobile&quot; Value=&quot;&quot;/&gt;&lt;Field Name=&quot;Faxdirekt&quot; Value=&quot;+41 58 463 25 00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AIZ10&quot; Value=&quot;&quot;/&gt;&lt;Field Name=&quot;AIZ20&quot; Value=&quot;www.energeiaplus.com&quot;/&gt;&lt;Field Name=&quot;AIZ21&quot; Value=&quot;www.twitter.com/BFEenergeia&quot;/&gt;&lt;Field Name=&quot;FabasoftObjectAddress&quot; Value=&quot;&quot;/&gt;&lt;/DocProp&gt;&lt;DocProp UID=&quot;2002122010583847234010578&quot; EntryUID=&quot;2004123010144120300001&quot;&gt;&lt;Field Name=&quot;UID&quot; Value=&quot;2004123010144120300001&quot;/&gt;&lt;Field Name=&quot;IDName&quot; Value=&quot;(Benutzerdefiniert)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TelMobile&quot; Value=&quot;&quot;/&gt;&lt;Field Name=&quot;Faxdirekt&quot; Value=&quot;+41 58 463 25 00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AIZ10&quot; Value=&quot;&quot;/&gt;&lt;Field Name=&quot;AIZ20&quot; Value=&quot;www.energeiaplus.com&quot;/&gt;&lt;Field Name=&quot;AIZ21&quot; Value=&quot;www.twitter.com/BFEenergeia&quot;/&gt;&lt;Field Name=&quot;FabasoftObjectAddress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FullName&quot; Value=&quot;&quot;/&gt;&lt;Field Name=&quot;OrgAbs1Z1&quot; Value=&quot;&quot;/&gt;&lt;Field Name=&quot;OrgAbs1Z2&quot; Value=&quot;&quot;/&gt;&lt;Field Name=&quot;OrgAbs1Z3&quot; Value=&quot;&quot;/&gt;&lt;Field Name=&quot;OrgAbs1Z4Fett&quot; Value=&quot;&quot;/&gt;&lt;Field Name=&quot;OrgAbs1Z5&quot; Value=&quot;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&quot;/&gt;&lt;Field Name=&quot;TelMobile&quot; Value=&quot;&quot;/&gt;&lt;Field Name=&quot;Faxdirekt&quot; Value=&quot;&quot;/&gt;&lt;Field Name=&quot;Fensterzeile&quot; Value=&quot;&quot;/&gt;&lt;Field Name=&quot;FensterzeileKuerzel&quot; Value=&quot;&quot;/&gt;&lt;Field Name=&quot;Ort&quot; Value=&quot;&quot;/&gt;&lt;Field Name=&quot;Kuerzel&quot; Value=&quot;&quot;/&gt;&lt;Field Name=&quot;GrussformelOrganisation&quot; Value=&quot;&quot;/&gt;&lt;Field Name=&quot;Funktion&quot; Value=&quot;&quot;/&gt;&lt;Field Name=&quot;Unterschrift&quot; Value=&quot;&quot;/&gt;&lt;Field Name=&quot;AbsenderblockZ1&quot; Value=&quot;&quot;/&gt;&lt;Field Name=&quot;AbsenderblockZ2&quot; Value=&quot;&quot;/&gt;&lt;Field Name=&quot;AbsenderblockZ3&quot; Value=&quot;&quot;/&gt;&lt;Field Name=&quot;AbsenderblockZ4&quot; Value=&quot;&quot;/&gt;&lt;Field Name=&quot;AIZ1&quot; Value=&quot;&quot;/&gt;&lt;Field Name=&quot;AIZ2&quot; Value=&quot;&quot;/&gt;&lt;Field Name=&quot;AIZ3&quot; Value=&quot;&quot;/&gt;&lt;Field Name=&quot;AIZ4&quot; Value=&quot;&quot;/&gt;&lt;Field Name=&quot;AIZ5&quot; Value=&quot;&quot;/&gt;&lt;Field Name=&quot;AIZ6&quot; Value=&quot;&quot;/&gt;&lt;Field Name=&quot;AIZ7&quot; Value=&quot;&quot;/&gt;&lt;Field Name=&quot;AIZ8&quot; Value=&quot;&quot;/&gt;&lt;Field Name=&quot;AIZ9&quot; Value=&quot;&quot;/&gt;&lt;Field Name=&quot;WdA4LogoColorPortrait&quot; Value=&quot;&quot;/&gt;&lt;Field Name=&quot;WdA4LogoBlackWhitePortrait&quot; Value=&quot;&quot;/&gt;&lt;Field Name=&quot;WdA4LogoColorQuer&quot; Value=&quot;&quot;/&gt;&lt;Field Name=&quot;WdA4LogoBlackWhiteQuer&quot; Value=&quot;&quot;/&gt;&lt;Field Name=&quot;WdA4LogoColorPortraitPn&quot; Value=&quot;&quot;/&gt;&lt;Field Name=&quot;WdA4LogoBlackWhitePortraitPn&quot; Value=&quot;&quot;/&gt;&lt;Field Name=&quot;WdA4LogoColorQuerPn&quot; Value=&quot;&quot;/&gt;&lt;Field Name=&quot;WdA4LogoBlackWhiteQuerPn&quot; Value=&quot;&quot;/&gt;&lt;Field Name=&quot;WdA4LogoEnergieSchweizColorPortrait&quot; Value=&quot;&quot;/&gt;&lt;Field Name=&quot;WdA4LogoEnergieSchweizBlackWhitePortrait&quot; Value=&quot;&quot;/&gt;&lt;Field Name=&quot;WdA4LogoEnergieSchweizColorQuer&quot; Value=&quot;&quot;/&gt;&lt;Field Name=&quot;WdA4LogoEnergieSchweizBlackWhiteQuer&quot; Value=&quot;&quot;/&gt;&lt;Field Name=&quot;AIZ10&quot; Value=&quot;&quot;/&gt;&lt;Field Name=&quot;AIZ20&quot; Value=&quot;&quot;/&gt;&lt;Field Name=&quot;AIZ21&quot; Value=&quot;&quot;/&gt;&lt;Field Name=&quot;FabasoftObjectAddress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3120217404222203991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ShowLogoPn&quot; Value=&quot;-1&quot;/&gt;&lt;Field Name=&quot;ShowUVEKandOrg&quot; Value=&quot;-1&quot;/&gt;&lt;Field Name=&quot;ShowUVEKOnly&quot; Value=&quot;-1&quot;/&gt;&lt;Field Name=&quot;ShowSenderInformation&quot; Value=&quot;-1&quot;/&gt;&lt;Field Name=&quot;ShowSecondAddressInFooter&quot; Value=&quot;0&quot;/&gt;&lt;Field Name=&quot;ShowDate&quot; Value=&quot;-1&quot;/&gt;&lt;Field Name=&quot;DocumentDate&quot; Value=&quot;le 29 mars 2018&quot;/&gt;&lt;Field Name=&quot;Ref&quot; Value=&quot;&quot;/&gt;&lt;Field Name=&quot;Enclousures&quot; Value=&quot;&quot;/&gt;&lt;Field Name=&quot;CopyTo&quot; Value=&quot;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feadminch"/>
    <w:docVar w:name="OawRecipients" w:val="&lt;Recipients&gt;&lt;Recipient&gt;&lt;UID&gt;201803291159541466595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IntroductionImported&gt;&lt;/IntroductionImported&gt;&lt;FabasoftObjectAddress&gt;&lt;/FabasoftObjectAddress&gt;&lt;/Recipient&gt;&lt;/Recipients&gt;_x000d_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3120217404222203991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EmptyPortraitBFE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CustomFieldEnclousures&quot; Label=&quot;&amp;lt;translate&amp;gt;SmartContent.Enclosures&amp;lt;/translate&amp;gt;&quot; Style=&quot;ListWithSymbols&quot;/&gt;_x000d_&lt;Bookmark Name=&quot;CustomFieldCopyTo&quot; Label=&quot;&amp;lt;translate&amp;gt;SmartContent.CopyTo&amp;lt;/translate&amp;gt;&quot; Style=&quot;ListWithSymbols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Enclousures&quot; Label=&quot;&amp;lt;translate&amp;gt;SmartTemplate.Enclosures&amp;lt;/translate&amp;gt;&quot; Style=&quot;ListWithSymbols&quot;/&gt;_x000d_&lt;Bookmark Name=&quot;CustomFieldCopyTo&quot; Label=&quot;&amp;lt;translate&amp;gt;SmartTemplate.CopyTo&amp;lt;/translate&amp;gt;&quot; Style=&quot;ListWithSymbols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7b4499-b4c3-461a-84a6-c4e6&quot; IdName=&quot;Logo&quot; IsSelected=&quot;False&quot; IsExpanded=&quot;True&quot;&gt;_x000d__x000a_      &lt;PageSetupSpecifics&gt;_x000d__x000a_        &lt;PageSetupSpecific IdName=&quot;LogoA4Portrait&quot; PaperSize=&quot;A4&quot; Orientation=&quot;Portrait&quot; IsSelected=&quot;false&quot;&gt;_x000d__x000a_          &lt;Source Value=&quot;[[GetMasterPropertyValue(&amp;quot;Signature1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0956849483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475468380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d1e3902-acbe-422c-a837-4db2&quot; IdName=&quot;LogoPn&quot; IsSelected=&quot;False&quot; IsExpanded=&quot;True&quot;&gt;_x000d__x000a_      &lt;PageSetupSpecifics&gt;_x000d__x000a_        &lt;PageSetupSpecific IdName=&quot;LogoA4Portrait&quot; PaperSize=&quot;A4&quot; Orientation=&quot;Portrait&quot; IsSelected=&quot;true&quot;&gt;_x000d__x000a_          &lt;Source Value=&quot;[[IF(GetMasterPropertyValue(&amp;quot;CustomField&amp;quot;, &amp;quot;ShowLogoPn&amp;quot;)=&amp;quot;-1&amp;quot;, GetMasterPropertyValue(&amp;quot;Signature1&amp;quot;, &amp;quot;WdA4LogoColorPortraitPn&amp;quot;), &amp;quot;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0956849483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475468380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Author.FullName&quot;&gt;_x000d__x000a_      &lt;Source&gt;[[GetMasterPropertyValue(&quot;Author&quot;, &quot;FullName&quot;)]]&lt;/Source&gt;_x000d__x000a_    &lt;/CustomDocumentPropertyDataEndPointMapping&gt;_x000d__x000a_    &lt;CustomDocumentPropertyDataEndPointMapping TargetName=&quot;Author.Kuerzel&quot;&gt;_x000d__x000a_      &lt;Source&gt;[[GetMasterPropertyValue(&quot;Author&quot;, &quot;Kuerzel&quot;)]]&lt;/Source&gt;_x000d__x000a_    &lt;/CustomDocumentPropertyDataEndPointMapping&gt;_x000d__x000a_    &lt;CustomDocumentPropertyDataEndPointMapping TargetName=&quot;CustomField.ShowLogoPn&quot;&gt;_x000d__x000a_      &lt;Source&gt;[[GetMasterPropertyValue(&quot;CustomField&quot;, &quot;ShowLogoPn&quot;)]]&lt;/Source&gt;_x000d__x000a_    &lt;/CustomDocumentPropertyDataEndPointMapping&gt;_x000d__x000a_    &lt;CustomDocumentPropertyDataEndPointMapping TargetName=&quot;Signature1.AIZ1&quot;&gt;_x000d__x000a_      &lt;Source&gt;[[GetMasterPropertyValue(&quot;Signature1&quot;, &quot;AIZ1&quot;)]]&lt;/Source&gt;_x000d__x000a_    &lt;/CustomDocumentPropertyDataEndPointMapping&gt;_x000d__x000a_    &lt;CustomDocumentPropertyDataEndPointMapping TargetName=&quot;Signature1.AIZ2&quot;&gt;_x000d__x000a_      &lt;Source&gt;[[GetMasterPropertyValue(&quot;Signature1&quot;, &quot;AIZ2&quot;)]]&lt;/Source&gt;_x000d__x000a_    &lt;/CustomDocumentPropertyDataEndPointMapping&gt;_x000d__x000a_    &lt;CustomDocumentPropertyDataEndPointMapping TargetName=&quot;Signature1.AIZ3&quot;&gt;_x000d__x000a_      &lt;Source&gt;[[GetMasterPropertyValue(&quot;Signature1&quot;, &quot;AIZ3&quot;)]]&lt;/Source&gt;_x000d__x000a_    &lt;/CustomDocumentPropertyDataEndPointMapping&gt;_x000d__x000a_    &lt;CustomDocumentPropertyDataEndPointMapping TargetName=&quot;Signature1.AIZ4&quot;&gt;_x000d__x000a_      &lt;Source&gt;[[GetMasterPropertyValue(&quot;Signature1&quot;, &quot;AIZ4&quot;)]]&lt;/Source&gt;_x000d__x000a_    &lt;/CustomDocumentPropertyDataEndPointMapping&gt;_x000d__x000a_    &lt;CustomDocumentPropertyDataEndPointMapping TargetName=&quot;Signature1.AIZ5&quot;&gt;_x000d__x000a_      &lt;Source&gt;[[GetMasterPropertyValue(&quot;Signature1&quot;, &quot;AIZ5&quot;)]]&lt;/Source&gt;_x000d__x000a_    &lt;/CustomDocumentPropertyDataEndPointMapping&gt;_x000d__x000a_    &lt;CustomDocumentPropertyDataEndPointMapping TargetName=&quot;Signature1.AIZ6&quot;&gt;_x000d__x000a_      &lt;Source&gt;[[GetMasterPropertyValue(&quot;Signature1&quot;, &quot;AIZ6&quot;)]]&lt;/Source&gt;_x000d__x000a_    &lt;/CustomDocumentPropertyDataEndPointMapping&gt;_x000d__x000a_    &lt;CustomDocumentPropertyDataEndPointMapping TargetName=&quot;Signature1.AIZ7&quot;&gt;_x000d__x000a_      &lt;Source&gt;[[GetMasterPropertyValue(&quot;Signature1&quot;, &quot;AIZ7&quot;)]]&lt;/Source&gt;_x000d__x000a_    &lt;/CustomDocumentPropertyDataEndPointMapping&gt;_x000d__x000a_    &lt;CustomDocumentPropertyDataEndPointMapping TargetName=&quot;Signature1.AIZ8&quot;&gt;_x000d__x000a_      &lt;Source&gt;[[GetMasterPropertyValue(&quot;Signature1&quot;, &quot;AIZ8&quot;)]]&lt;/Source&gt;_x000d__x000a_    &lt;/CustomDocumentPropertyDataEndPointMapping&gt;_x000d__x000a_    &lt;CustomDocumentPropertyDataEndPointMapping TargetName=&quot;Signature1.AIZ9&quot;&gt;_x000d__x000a_      &lt;Source&gt;[[GetMasterPropertyValue(&quot;Signature1&quot;, &quot;AIZ9&quot;)]]&lt;/Source&gt;_x000d__x000a_    &lt;/CustomDocumentPropertyDataEndPointMapping&gt;_x000d__x000a_    &lt;CustomDocumentPropertyDataEndPointMapping TargetName=&quot;Signature1.Fensterzeile&quot;&gt;_x000d__x000a_      &lt;Source&gt;[[GetMasterPropertyValue(&quot;Signature1&quot;, &quot;Fensterzeile&quot;)]]&lt;/Source&gt;_x000d__x000a_    &lt;/CustomDocumentPropertyDataEndPointMapping&gt;_x000d__x000a_    &lt;CustomDocumentPropertyDataEndPointMapping TargetName=&quot;Signature1.FensterzeileKuerzel&quot;&gt;_x000d__x000a_      &lt;Source&gt;[[GetMasterPropertyValue(&quot;Signature1&quot;, &quot;FensterzeileKuerzel&quot;)]]&lt;/Source&gt;_x000d__x000a_    &lt;/CustomDocumentPropertyDataEndPointMapping&gt;_x000d__x000a_    &lt;CustomDocumentPropertyDataEndPointMapping TargetName=&quot;Signature1.FullName&quot;&gt;_x000d__x000a_      &lt;Source&gt;[[GetMasterPropertyValue(&quot;Signature1&quot;, &quot;FullName&quot;)]]&lt;/Source&gt;_x000d__x000a_    &lt;/CustomDocumentPropertyDataEndPointMapping&gt;_x000d__x000a_    &lt;CustomDocumentPropertyDataEndPointMapping TargetName=&quot;Signature1.Funktion&quot;&gt;_x000d__x000a_      &lt;Source&gt;[[GetMasterPropertyValue(&quot;Signature1&quot;, &quot;Funktion&quot;)]]&lt;/Source&gt;_x000d__x000a_    &lt;/CustomDocumentPropertyDataEndPointMapping&gt;_x000d__x000a_    &lt;CustomDocumentPropertyDataEndPointMapping TargetName=&quot;Signature1.GrussformelOrganisation&quot;&gt;_x000d__x000a_      &lt;Source&gt;[[GetMasterPropertyValue(&quot;Signature1&quot;, &quot;GrussformelOrganisation&quot;)]]&lt;/Source&gt;_x000d__x000a_    &lt;/CustomDocumentPropertyDataEndPointMapping&gt;_x000d__x000a_    &lt;CustomDocumentPropertyDataEndPointMapping TargetName=&quot;Signature1.Name&quot;&gt;_x000d__x000a_      &lt;Source&gt;[[GetMasterPropertyValue(&quot;Signature1&quot;, &quot;Name&quot;)]]&lt;/Source&gt;_x000d__x000a_    &lt;/CustomDocumentPropertyDataEndPointMapping&gt;_x000d__x000a_    &lt;CustomDocumentPropertyDataEndPointMapping TargetName=&quot;Signature1.OrgAbs1Z1&quot;&gt;_x000d__x000a_      &lt;Source&gt;[[GetMasterPropertyValue(&quot;Signature1&quot;, &quot;OrgAbs1Z1&quot;)]]&lt;/Source&gt;_x000d__x000a_    &lt;/CustomDocumentPropertyDataEndPointMapping&gt;_x000d__x000a_    &lt;CustomDocumentPropertyDataEndPointMapping TargetName=&quot;Signature1.OrgAbs1Z2&quot;&gt;_x000d__x000a_      &lt;Source&gt;[[GetMasterPropertyValue(&quot;Signature1&quot;, &quot;OrgAbs1Z2&quot;)]]&lt;/Source&gt;_x000d__x000a_    &lt;/CustomDocumentPropertyDataEndPointMapping&gt;_x000d__x000a_    &lt;CustomDocumentPropertyDataEndPointMapping TargetName=&quot;Signature1.OrgAbs1Z3&quot;&gt;_x000d__x000a_      &lt;Source&gt;[[GetMasterPropertyValue(&quot;Signature1&quot;, &quot;OrgAbs1Z3&quot;)]]&lt;/Source&gt;_x000d__x000a_    &lt;/CustomDocumentPropertyDataEndPointMapping&gt;_x000d__x000a_    &lt;CustomDocumentPropertyDataEndPointMapping TargetName=&quot;Signature1.OrgAbs1Z4Fett&quot;&gt;_x000d__x000a_      &lt;Source&gt;[[GetMasterPropertyValue(&quot;Signature1&quot;, &quot;OrgAbs1Z4Fett&quot;)]]&lt;/Source&gt;_x000d__x000a_    &lt;/CustomDocumentPropertyDataEndPointMapping&gt;_x000d__x000a_    &lt;CustomDocumentPropertyDataEndPointMapping TargetName=&quot;Signature1.OrgAbs1Z5&quot;&gt;_x000d__x000a_      &lt;Source&gt;[[GetMasterPropertyValue(&quot;Signature1&quot;, &quot;OrgAbs1Z5&quot;)]]&lt;/Source&gt;_x000d__x000a_    &lt;/CustomDocumentPropertyDataEndPointMapping&gt;_x000d__x000a_    &lt;CustomDocumentPropertyDataEndPointMapping TargetName=&quot;Signature1.OrgAbs1Z6&quot;&gt;_x000d__x000a_      &lt;Source&gt;[[GetMasterPropertyValue(&quot;Signature1&quot;, &quot;OrgAbs1Z6&quot;)]]&lt;/Source&gt;_x000d__x000a_    &lt;/CustomDocumentPropertyDataEndPointMapping&gt;_x000d__x000a_    &lt;CustomDocumentPropertyDataEndPointMapping TargetName=&quot;Signature1.Ort&quot;&gt;_x000d__x000a_      &lt;Source&gt;[[GetMasterPropertyValue(&quot;Signature1&quot;, &quot;Ort&quot;)]]&lt;/Source&gt;_x000d__x000a_    &lt;/CustomDocumentPropertyDataEndPointMapping&gt;_x000d__x000a_    &lt;CustomDocumentPropertyDataEndPointMapping TargetName=&quot;Signature2.AIZ1&quot;&gt;_x000d__x000a_      &lt;Source&gt;[[GetMasterPropertyValue(&quot;Signature2&quot;, &quot;AIZ1&quot;)]]&lt;/Source&gt;_x000d__x000a_    &lt;/CustomDocumentPropertyDataEndPointMapping&gt;_x000d__x000a_    &lt;CustomDocumentPropertyDataEndPointMapping TargetName=&quot;Signature2.AIZ2&quot;&gt;_x000d__x000a_      &lt;Source&gt;[[GetMasterPropertyValue(&quot;Signature2&quot;, &quot;AIZ2&quot;)]]&lt;/Source&gt;_x000d__x000a_    &lt;/CustomDocumentPropertyDataEndPointMapping&gt;_x000d__x000a_    &lt;CustomDocumentPropertyDataEndPointMapping TargetName=&quot;Signature2.AIZ3&quot;&gt;_x000d__x000a_      &lt;Source&gt;[[GetMasterPropertyValue(&quot;Signature2&quot;, &quot;AIZ3&quot;)]]&lt;/Source&gt;_x000d__x000a_    &lt;/CustomDocumentPropertyDataEndPointMapping&gt;_x000d__x000a_    &lt;CustomDocumentPropertyDataEndPointMapping TargetName=&quot;Signature2.AIZ4&quot;&gt;_x000d__x000a_      &lt;Source&gt;[[GetMasterPropertyValue(&quot;Signature2&quot;, &quot;AIZ4&quot;)]]&lt;/Source&gt;_x000d__x000a_    &lt;/CustomDocumentPropertyDataEndPointMapping&gt;_x000d__x000a_    &lt;CustomDocumentPropertyDataEndPointMapping TargetName=&quot;Signature2.AIZ5&quot;&gt;_x000d__x000a_      &lt;Source&gt;[[GetMasterPropertyValue(&quot;Signature2&quot;, &quot;AIZ5&quot;)]]&lt;/Source&gt;_x000d__x000a_    &lt;/CustomDocumentPropertyDataEndPointMapping&gt;_x000d__x000a_    &lt;CustomDocumentPropertyDataEndPointMapping TargetName=&quot;Signature2.AIZ6&quot;&gt;_x000d__x000a_      &lt;Source&gt;[[GetMasterPropertyValue(&quot;Signature2&quot;, &quot;AIZ6&quot;)]]&lt;/Source&gt;_x000d__x000a_    &lt;/CustomDocumentPropertyDataEndPointMapping&gt;_x000d__x000a_    &lt;CustomDocumentPropertyDataEndPointMapping TargetName=&quot;Signature2.AIZ7&quot;&gt;_x000d__x000a_      &lt;Source&gt;[[GetMasterPropertyValue(&quot;Signature2&quot;, &quot;AIZ7&quot;)]]&lt;/Source&gt;_x000d__x000a_    &lt;/CustomDocumentPropertyDataEndPointMapping&gt;_x000d__x000a_    &lt;CustomDocumentPropertyDataEndPointMapping TargetName=&quot;Signature2.AIZ8&quot;&gt;_x000d__x000a_      &lt;Source&gt;[[GetMasterPropertyValue(&quot;Signature2&quot;, &quot;AIZ8&quot;)]]&lt;/Source&gt;_x000d__x000a_    &lt;/CustomDocumentPropertyDataEndPointMapping&gt;_x000d__x000a_    &lt;CustomDocumentPropertyDataEndPointMapping TargetName=&quot;Signature2.AIZ9&quot;&gt;_x000d__x000a_      &lt;Source&gt;[[GetMasterPropertyValue(&quot;Signature2&quot;, &quot;AIZ9&quot;)]]&lt;/Source&gt;_x000d__x000a_    &lt;/CustomDocumentPropertyDataEndPointMapping&gt;_x000d__x000a_    &lt;CustomDocumentPropertyDataEndPointMapping TargetName=&quot;Signature2.FullName&quot;&gt;_x000d__x000a_      &lt;Source&gt;[[GetMasterPropertyValue(&quot;Signature2&quot;, &quot;FullName&quot;)]]&lt;/Source&gt;_x000d__x000a_    &lt;/CustomDocumentPropertyDataEndPointMapping&gt;_x000d__x000a_    &lt;CustomDocumentPropertyDataEndPointMapping TargetName=&quot;Signature2.Funktion&quot;&gt;_x000d__x000a_      &lt;Source&gt;[[GetMasterPropertyValue(&quot;Signature2&quot;, &quot;Funktion&quot;)]]&lt;/Source&gt;_x000d__x000a_    &lt;/CustomDocumentPropertyDataEndPointMapping&gt;_x000d__x000a_    &lt;CustomDocumentPropertyDataEndPointMapping TargetName=&quot;Signature2.GrussformelOrganisation&quot;&gt;_x000d__x000a_      &lt;Source&gt;[[GetMasterPropertyValue(&quot;Signature2&quot;, &quot;GrussformelOrganisation&quot;)]]&lt;/Source&gt;_x000d__x000a_    &lt;/CustomDocumentPropertyDataEndPointMapping&gt;_x000d__x000a_    &lt;CustomDocumentPropertyDataEndPointMapping TargetName=&quot;Signature2.Name&quot;&gt;_x000d__x000a_      &lt;Source&gt;[[GetMasterPropertyValue(&quot;Signature2&quot;, &quot;Name&quot;)]]&lt;/Source&gt;_x000d__x000a_    &lt;/CustomDocumentPropertyDataEndPointMapping&gt;_x000d__x000a_    &lt;CustomDocumentPropertyDataEndPointMapping TargetName=&quot;Signature2.OrgAbs2Z1&quot;&gt;_x000d__x000a_      &lt;Source&gt;[[GetMasterPropertyValue(&quot;Signature2&quot;, &quot;OrgAbs2Z1&quot;)]]&lt;/Source&gt;_x000d__x000a_    &lt;/CustomDocumentPropertyDataEndPointMapping&gt;_x000d__x000a_    &lt;CustomDocumentPropertyDataEndPointMapping TargetName=&quot;Signature2.OrgAbs2Z2Fett&quot;&gt;_x000d__x000a_      &lt;Source&gt;[[GetMasterPropertyValue(&quot;Signature2&quot;, &quot;OrgAbs2Z2Fett&quot;)]]&lt;/Source&gt;_x000d__x000a_    &lt;/CustomDocumentPropertyDataEndPointMapping&gt;_x000d__x000a_    &lt;CustomDocumentPropertyDataEndPointMapping TargetName=&quot;Signature2.OrgAbs2Z3&quot;&gt;_x000d__x000a_      &lt;Source&gt;[[GetMasterPropertyValue(&quot;Signature2&quot;, &quot;OrgAbs2Z3&quot;)]]&lt;/Source&gt;_x000d__x000a_    &lt;/CustomDocumentPropertyDataEndPointMapping&gt;_x000d__x000a_    &lt;CustomDocumentPropertyDataEndPointMapping TargetName=&quot;CustomField.DocumentDate&quot;&gt;_x000d__x000a_      &lt;Source&gt;[[GetMasterPropertyValue(&quot;CustomField&quot;, &quot;DocumentDate&quot;)]]&lt;/Source&gt;_x000d__x000a_    &lt;/CustomDocumentPropertyDataEndPointMapping&gt;_x000d__x000a_    &lt;CustomDocumentPropertyDataEndPointMapping TargetName=&quot;Doc.Clerk&quot;&gt;_x000d__x000a_      &lt;Source&gt;[[Translate(&quot;Doc.Clerk&quot;)]]&lt;/Source&gt;_x000d__x000a_    &lt;/CustomDocumentPropertyDataEndPointMapping&gt;_x000d__x000a_    &lt;CustomDocumentPropertyDataEndPointMapping TargetName=&quot;Doc.Enclosures&quot;&gt;_x000d__x000a_      &lt;Source&gt;[[Translate(&quot;Doc.Enclosures&quot;)]]&lt;/Source&gt;_x000d__x000a_    &lt;/CustomDocumentPropertyDataEndPointMapping&gt;_x000d__x000a_    &lt;CustomDocumentPropertyDataEndPointMapping TargetName=&quot;Doc.Fax&quot;&gt;_x000d__x000a_      &lt;Source&gt;[[Translate(&quot;Doc.Fax&quot;)]]&lt;/Source&gt;_x000d__x000a_    &lt;/CustomDocumentPropertyDataEndPointMapping&gt;_x000d__x000a_    &lt;CustomDocumentPropertyDataEndPointMapping TargetName=&quot;Doc.OurReference&quot;&gt;_x000d__x000a_      &lt;Source&gt;[[Translate(&quot;Doc.OurReference&quot;)]]&lt;/Source&gt;_x000d__x000a_    &lt;/CustomDocumentPropertyDataEndPointMapping&gt;_x000d__x000a_    &lt;CustomDocumentPropertyDataEndPointMapping TargetName=&quot;Doc.PP&quot;&gt;_x000d__x000a_      &lt;Source&gt;[[Translate(&quot;Doc.PP&quot;)]]&lt;/Source&gt;_x000d__x000a_    &lt;/CustomDocumentPropertyDataEndPointMapping&gt;_x000d__x000a_    &lt;CustomDocumentPropertyDataEndPointMapping TargetName=&quot;Doc.Reference&quot;&gt;_x000d__x000a_      &lt;Source&gt;[[Translate(&quot;Doc.Reference&quot;)]]&lt;/Source&gt;_x000d__x000a_    &lt;/CustomDocumentPropertyDataEndPointMapping&gt;_x000d__x000a_    &lt;CustomDocumentPropertyDataEndPointMapping TargetName=&quot;Doc.Subject&quot;&gt;_x000d__x000a_      &lt;Source&gt;[[Translate(&quot;Doc.Subject&quot;)]]&lt;/Source&gt;_x000d__x000a_    &lt;/CustomDocumentPropertyDataEndPointMapping&gt;_x000d__x000a_    &lt;CustomDocumentPropertyDataEndPointMapping TargetName=&quot;Doc.Telephone&quot;&gt;_x000d__x000a_      &lt;Source&gt;[[Translate(&quot;Doc.Telephone&quot;)]]&lt;/Source&gt;_x000d__x000a_    &lt;/CustomDocumentPropertyDataEndPointMapping&gt;_x000d__x000a_    &lt;CustomDocumentPropertyDataEndPointMapping TargetName=&quot;Doc.Text&quot;&gt;_x000d__x000a_      &lt;Source&gt;[[Translate(&quot;Doc.Text&quot;)]]&lt;/Source&gt;_x000d__x000a_    &lt;/CustomDocumentPropertyDataEndPointMapping&gt;_x000d__x000a_    &lt;CustomDocumentPropertyDataEndPointMapping TargetName=&quot;Doc.YourReference&quot;&gt;_x000d__x000a_      &lt;Source&gt;[[Translate(&quot;Doc.YourReference&quot;)]]&lt;/Source&gt;_x000d__x000a_    &lt;/CustomDocumentPropertyDataEndPointMapping&gt;_x000d__x000a_    &lt;CustomDocumentPropertyDataEndPointMapping TargetName=&quot;Author.FabasoftObjectAddress&quot;&gt;_x000d__x000a_      &lt;Source&gt;[[GetMasterPropertyValue(&quot;Author&quot;, &quot;FabasoftObjectAddress&quot;)]]&lt;/Source&gt;_x000d__x000a_    &lt;/CustomDocumentPropertyDataEndPointMapping&gt;_x000d__x000a_    &lt;CustomDocumentPropertyDataEndPointMapping TargetName=&quot;Recipient.FabasoftObjectAddress&quot;&gt;_x000d__x000a_      &lt;Source&gt;[[GetMasterPropertyValue(&quot;Recipient&quot;, &quot;FabasoftObjectAddress&quot;)]]&lt;/Source&gt;_x000d__x000a_    &lt;/CustomDocumentPropertyDataEndPointMapping&gt;_x000d__x000a_    &lt;CustomDocumentPropertyDataEndPointMapping TargetName=&quot;Signature1.FabasoftObjectAddress&quot;&gt;_x000d__x000a_      &lt;Source&gt;[[GetMasterPropertyValue(&quot;Signature1&quot;, &quot;FabasoftObjectAddress&quot;)]]&lt;/Source&gt;_x000d__x000a_    &lt;/CustomDocumentPropertyDataEndPointMapping&gt;_x000d__x000a_    &lt;CustomDocumentPropertyDataEndPointMapping TargetName=&quot;Signature2.FabasoftObjectAddress&quot;&gt;_x000d__x000a_      &lt;Source&gt;[[GetMasterPropertyValue(&quot;Signature2&quot;, &quot;FabasoftObjectAddress&quot;)]]&lt;/Source&gt;_x000d__x000a_    &lt;/CustomDocumentPropertyDataEndPointMapping&gt;_x000d__x000a_    &lt;BookmarkDataEndPointMapping TargetName=&quot;CustomFieldEnclousures&quot;&gt;_x000d__x000a_      &lt;Source&gt;[[GetMasterPropertyValue(&quot;CustomField&quot;, &quot;Enclousures&quot;)]]&lt;/Source&gt;_x000d__x000a_    &lt;/BookmarkDataEndPointMapping&gt;_x000d__x000a_    &lt;CustomDocumentPropertyDataEndPointMapping TargetName=&quot;CustomField.Enclousures&quot;&gt;_x000d__x000a_      &lt;Source&gt;[[GetMasterPropertyValue(&quot;CustomField&quot;, &quot;Enclousures&quot;)]]&lt;/Source&gt;_x000d__x000a_    &lt;/CustomDocumentPropertyDataEndPointMapping&gt;_x000d__x000a_    &lt;CustomDocumentPropertyDataEndPointMapping TargetName=&quot;CustomField.Ref&quot;&gt;_x000d__x000a_      &lt;Source&gt;[[GetMasterPropertyValue(&quot;CustomField&quot;, &quot;Ref&quot;)]]&lt;/Source&gt;_x000d__x000a_    &lt;/CustomDocumentPropertyDataEndPointMapping&gt;_x000d__x000a_  &lt;/DataEndPointMappings&gt;_x000d__x000a_&lt;/WordMasterTemplateConfiguration&gt;"/>
  </w:docVars>
  <w:rsids>
    <w:rsidRoot w:val="00633C28"/>
    <w:rsid w:val="00001DAE"/>
    <w:rsid w:val="00003A1B"/>
    <w:rsid w:val="00004E60"/>
    <w:rsid w:val="00011369"/>
    <w:rsid w:val="00014C71"/>
    <w:rsid w:val="0002015D"/>
    <w:rsid w:val="000236BF"/>
    <w:rsid w:val="00023980"/>
    <w:rsid w:val="000268C0"/>
    <w:rsid w:val="0003153E"/>
    <w:rsid w:val="00034AF5"/>
    <w:rsid w:val="00036C9B"/>
    <w:rsid w:val="00037392"/>
    <w:rsid w:val="0004359D"/>
    <w:rsid w:val="0004505A"/>
    <w:rsid w:val="00046F63"/>
    <w:rsid w:val="00051D65"/>
    <w:rsid w:val="0006245E"/>
    <w:rsid w:val="00062ACF"/>
    <w:rsid w:val="00070936"/>
    <w:rsid w:val="00070BC6"/>
    <w:rsid w:val="000718AD"/>
    <w:rsid w:val="00074193"/>
    <w:rsid w:val="00076E90"/>
    <w:rsid w:val="000770DC"/>
    <w:rsid w:val="00077AC6"/>
    <w:rsid w:val="00082572"/>
    <w:rsid w:val="00082F3C"/>
    <w:rsid w:val="00083071"/>
    <w:rsid w:val="000908DF"/>
    <w:rsid w:val="00090CAC"/>
    <w:rsid w:val="0009120A"/>
    <w:rsid w:val="0009126F"/>
    <w:rsid w:val="00091780"/>
    <w:rsid w:val="0009194E"/>
    <w:rsid w:val="0009346C"/>
    <w:rsid w:val="0009630D"/>
    <w:rsid w:val="000A03F4"/>
    <w:rsid w:val="000A05E1"/>
    <w:rsid w:val="000A18C7"/>
    <w:rsid w:val="000A18DA"/>
    <w:rsid w:val="000A2D6B"/>
    <w:rsid w:val="000A7101"/>
    <w:rsid w:val="000A7CE4"/>
    <w:rsid w:val="000B0DE9"/>
    <w:rsid w:val="000B5210"/>
    <w:rsid w:val="000C0413"/>
    <w:rsid w:val="000C0426"/>
    <w:rsid w:val="000C0774"/>
    <w:rsid w:val="000C2490"/>
    <w:rsid w:val="000C2C05"/>
    <w:rsid w:val="000C389F"/>
    <w:rsid w:val="000C48BA"/>
    <w:rsid w:val="000C76DB"/>
    <w:rsid w:val="000D03D3"/>
    <w:rsid w:val="000D4393"/>
    <w:rsid w:val="000D6A96"/>
    <w:rsid w:val="000D7EE9"/>
    <w:rsid w:val="000E00DD"/>
    <w:rsid w:val="000E2C9D"/>
    <w:rsid w:val="000E4964"/>
    <w:rsid w:val="000F19E6"/>
    <w:rsid w:val="000F1BD6"/>
    <w:rsid w:val="000F1CBD"/>
    <w:rsid w:val="000F2028"/>
    <w:rsid w:val="000F336C"/>
    <w:rsid w:val="00102CAE"/>
    <w:rsid w:val="00107038"/>
    <w:rsid w:val="00110122"/>
    <w:rsid w:val="0011103B"/>
    <w:rsid w:val="00112260"/>
    <w:rsid w:val="00116394"/>
    <w:rsid w:val="001212F6"/>
    <w:rsid w:val="001218CB"/>
    <w:rsid w:val="00122217"/>
    <w:rsid w:val="0012719C"/>
    <w:rsid w:val="00131344"/>
    <w:rsid w:val="00133B87"/>
    <w:rsid w:val="00136AA5"/>
    <w:rsid w:val="00143A35"/>
    <w:rsid w:val="00151FDD"/>
    <w:rsid w:val="001535AF"/>
    <w:rsid w:val="00154DC7"/>
    <w:rsid w:val="0015686F"/>
    <w:rsid w:val="00156CD1"/>
    <w:rsid w:val="00157F9B"/>
    <w:rsid w:val="00174700"/>
    <w:rsid w:val="001749A9"/>
    <w:rsid w:val="0017642F"/>
    <w:rsid w:val="00177110"/>
    <w:rsid w:val="00180A7A"/>
    <w:rsid w:val="00181A76"/>
    <w:rsid w:val="0018337E"/>
    <w:rsid w:val="001876B0"/>
    <w:rsid w:val="001917DA"/>
    <w:rsid w:val="00191EEA"/>
    <w:rsid w:val="00192C1E"/>
    <w:rsid w:val="001A0EA9"/>
    <w:rsid w:val="001A1FBD"/>
    <w:rsid w:val="001A33C8"/>
    <w:rsid w:val="001A4785"/>
    <w:rsid w:val="001A5AE2"/>
    <w:rsid w:val="001A6F28"/>
    <w:rsid w:val="001A744D"/>
    <w:rsid w:val="001A7624"/>
    <w:rsid w:val="001B141F"/>
    <w:rsid w:val="001B1CF1"/>
    <w:rsid w:val="001B285F"/>
    <w:rsid w:val="001B2EB3"/>
    <w:rsid w:val="001B3BAE"/>
    <w:rsid w:val="001B40E9"/>
    <w:rsid w:val="001B616F"/>
    <w:rsid w:val="001B691E"/>
    <w:rsid w:val="001C00FF"/>
    <w:rsid w:val="001C17F0"/>
    <w:rsid w:val="001C65E9"/>
    <w:rsid w:val="001C6D44"/>
    <w:rsid w:val="001C6FC0"/>
    <w:rsid w:val="001C78E6"/>
    <w:rsid w:val="001C7F77"/>
    <w:rsid w:val="001D0AA8"/>
    <w:rsid w:val="001D4859"/>
    <w:rsid w:val="001D4CF0"/>
    <w:rsid w:val="001E2420"/>
    <w:rsid w:val="001F2D66"/>
    <w:rsid w:val="001F2F35"/>
    <w:rsid w:val="001F55E8"/>
    <w:rsid w:val="001F5F2A"/>
    <w:rsid w:val="001F7A85"/>
    <w:rsid w:val="002027CD"/>
    <w:rsid w:val="00202D62"/>
    <w:rsid w:val="002034D6"/>
    <w:rsid w:val="00210D2B"/>
    <w:rsid w:val="00215617"/>
    <w:rsid w:val="00220C86"/>
    <w:rsid w:val="00221E1E"/>
    <w:rsid w:val="00222447"/>
    <w:rsid w:val="00222959"/>
    <w:rsid w:val="00223143"/>
    <w:rsid w:val="002310FE"/>
    <w:rsid w:val="002334EF"/>
    <w:rsid w:val="00233824"/>
    <w:rsid w:val="00240938"/>
    <w:rsid w:val="00240C42"/>
    <w:rsid w:val="00241871"/>
    <w:rsid w:val="0024278B"/>
    <w:rsid w:val="002427CB"/>
    <w:rsid w:val="00242C34"/>
    <w:rsid w:val="002448F2"/>
    <w:rsid w:val="0024528B"/>
    <w:rsid w:val="00245691"/>
    <w:rsid w:val="00245CA7"/>
    <w:rsid w:val="00247DAC"/>
    <w:rsid w:val="0025257C"/>
    <w:rsid w:val="00253CDF"/>
    <w:rsid w:val="002607FA"/>
    <w:rsid w:val="00265EB8"/>
    <w:rsid w:val="002673D4"/>
    <w:rsid w:val="00267BF5"/>
    <w:rsid w:val="00270D8E"/>
    <w:rsid w:val="00271E21"/>
    <w:rsid w:val="00284D03"/>
    <w:rsid w:val="00284D1D"/>
    <w:rsid w:val="0028743A"/>
    <w:rsid w:val="00291DB6"/>
    <w:rsid w:val="0029680E"/>
    <w:rsid w:val="00297884"/>
    <w:rsid w:val="002A44D5"/>
    <w:rsid w:val="002A59A5"/>
    <w:rsid w:val="002A6518"/>
    <w:rsid w:val="002B2EB1"/>
    <w:rsid w:val="002B473A"/>
    <w:rsid w:val="002B7271"/>
    <w:rsid w:val="002C2855"/>
    <w:rsid w:val="002C3385"/>
    <w:rsid w:val="002C60DE"/>
    <w:rsid w:val="002D10B0"/>
    <w:rsid w:val="002D1EB7"/>
    <w:rsid w:val="002D3308"/>
    <w:rsid w:val="002D42D0"/>
    <w:rsid w:val="002D546F"/>
    <w:rsid w:val="002D54CB"/>
    <w:rsid w:val="002D6003"/>
    <w:rsid w:val="002D60C8"/>
    <w:rsid w:val="002D6D73"/>
    <w:rsid w:val="002E27C3"/>
    <w:rsid w:val="002E2B58"/>
    <w:rsid w:val="002E4E2B"/>
    <w:rsid w:val="002E534D"/>
    <w:rsid w:val="002F27AF"/>
    <w:rsid w:val="002F2ACB"/>
    <w:rsid w:val="002F4937"/>
    <w:rsid w:val="00311D96"/>
    <w:rsid w:val="0031485A"/>
    <w:rsid w:val="00317E53"/>
    <w:rsid w:val="0032128B"/>
    <w:rsid w:val="00325757"/>
    <w:rsid w:val="00333051"/>
    <w:rsid w:val="00333A85"/>
    <w:rsid w:val="003344B9"/>
    <w:rsid w:val="003407D7"/>
    <w:rsid w:val="00342A52"/>
    <w:rsid w:val="003476CA"/>
    <w:rsid w:val="00356CB6"/>
    <w:rsid w:val="00361510"/>
    <w:rsid w:val="0036545D"/>
    <w:rsid w:val="00365979"/>
    <w:rsid w:val="00366B63"/>
    <w:rsid w:val="0036769A"/>
    <w:rsid w:val="003679E1"/>
    <w:rsid w:val="003715CA"/>
    <w:rsid w:val="00372C49"/>
    <w:rsid w:val="0037340A"/>
    <w:rsid w:val="00373673"/>
    <w:rsid w:val="00373A65"/>
    <w:rsid w:val="00373AF6"/>
    <w:rsid w:val="003824DF"/>
    <w:rsid w:val="00385E24"/>
    <w:rsid w:val="0038611B"/>
    <w:rsid w:val="00386537"/>
    <w:rsid w:val="003866A5"/>
    <w:rsid w:val="0038720B"/>
    <w:rsid w:val="00392633"/>
    <w:rsid w:val="00392C25"/>
    <w:rsid w:val="00392E62"/>
    <w:rsid w:val="00393758"/>
    <w:rsid w:val="00394CE5"/>
    <w:rsid w:val="003A2A2D"/>
    <w:rsid w:val="003A4A93"/>
    <w:rsid w:val="003A5305"/>
    <w:rsid w:val="003A6A09"/>
    <w:rsid w:val="003B4A37"/>
    <w:rsid w:val="003B6998"/>
    <w:rsid w:val="003C212D"/>
    <w:rsid w:val="003C47EF"/>
    <w:rsid w:val="003D564F"/>
    <w:rsid w:val="003E23EA"/>
    <w:rsid w:val="003E2BA6"/>
    <w:rsid w:val="003E65DD"/>
    <w:rsid w:val="003F10CA"/>
    <w:rsid w:val="003F2F61"/>
    <w:rsid w:val="00400334"/>
    <w:rsid w:val="00402F4C"/>
    <w:rsid w:val="004033FE"/>
    <w:rsid w:val="00404A7F"/>
    <w:rsid w:val="0040513B"/>
    <w:rsid w:val="0040666D"/>
    <w:rsid w:val="00407FFE"/>
    <w:rsid w:val="00412245"/>
    <w:rsid w:val="004210ED"/>
    <w:rsid w:val="004263DF"/>
    <w:rsid w:val="00426F39"/>
    <w:rsid w:val="004338DC"/>
    <w:rsid w:val="00434072"/>
    <w:rsid w:val="00435EBE"/>
    <w:rsid w:val="0043698A"/>
    <w:rsid w:val="00437692"/>
    <w:rsid w:val="00441B2B"/>
    <w:rsid w:val="00443538"/>
    <w:rsid w:val="0044368D"/>
    <w:rsid w:val="00444DD0"/>
    <w:rsid w:val="004464E3"/>
    <w:rsid w:val="00466473"/>
    <w:rsid w:val="00466549"/>
    <w:rsid w:val="00466568"/>
    <w:rsid w:val="00472105"/>
    <w:rsid w:val="00472B77"/>
    <w:rsid w:val="004752AC"/>
    <w:rsid w:val="004778B0"/>
    <w:rsid w:val="004816B3"/>
    <w:rsid w:val="0049326D"/>
    <w:rsid w:val="0049481D"/>
    <w:rsid w:val="00496335"/>
    <w:rsid w:val="00497D4C"/>
    <w:rsid w:val="004A4370"/>
    <w:rsid w:val="004A6D33"/>
    <w:rsid w:val="004B71D4"/>
    <w:rsid w:val="004B7EFE"/>
    <w:rsid w:val="004C4ED0"/>
    <w:rsid w:val="004C4F57"/>
    <w:rsid w:val="004C77D3"/>
    <w:rsid w:val="004D0408"/>
    <w:rsid w:val="004D1259"/>
    <w:rsid w:val="004D37D0"/>
    <w:rsid w:val="004D4D3F"/>
    <w:rsid w:val="004D6B60"/>
    <w:rsid w:val="004D6FC1"/>
    <w:rsid w:val="004D7548"/>
    <w:rsid w:val="004E466A"/>
    <w:rsid w:val="004E5EBD"/>
    <w:rsid w:val="004E7785"/>
    <w:rsid w:val="004E7B84"/>
    <w:rsid w:val="004F062D"/>
    <w:rsid w:val="004F3D2B"/>
    <w:rsid w:val="004F56E7"/>
    <w:rsid w:val="004F59D5"/>
    <w:rsid w:val="004F60BA"/>
    <w:rsid w:val="004F6765"/>
    <w:rsid w:val="00500419"/>
    <w:rsid w:val="00504D27"/>
    <w:rsid w:val="00507933"/>
    <w:rsid w:val="00510D16"/>
    <w:rsid w:val="005173C8"/>
    <w:rsid w:val="00521AD5"/>
    <w:rsid w:val="00522FC0"/>
    <w:rsid w:val="00523318"/>
    <w:rsid w:val="00524708"/>
    <w:rsid w:val="00525E6F"/>
    <w:rsid w:val="005320F8"/>
    <w:rsid w:val="005363B7"/>
    <w:rsid w:val="005376FC"/>
    <w:rsid w:val="005418E7"/>
    <w:rsid w:val="00545EDA"/>
    <w:rsid w:val="00546EA0"/>
    <w:rsid w:val="00552B11"/>
    <w:rsid w:val="00554091"/>
    <w:rsid w:val="0055486B"/>
    <w:rsid w:val="00555C03"/>
    <w:rsid w:val="005607F6"/>
    <w:rsid w:val="00561FB6"/>
    <w:rsid w:val="005623D0"/>
    <w:rsid w:val="00565A09"/>
    <w:rsid w:val="00566467"/>
    <w:rsid w:val="0056711A"/>
    <w:rsid w:val="00567F4E"/>
    <w:rsid w:val="005705E2"/>
    <w:rsid w:val="00573C30"/>
    <w:rsid w:val="00573FC7"/>
    <w:rsid w:val="005753B5"/>
    <w:rsid w:val="00575B25"/>
    <w:rsid w:val="005819AF"/>
    <w:rsid w:val="00586742"/>
    <w:rsid w:val="005871F0"/>
    <w:rsid w:val="00594E80"/>
    <w:rsid w:val="005976CF"/>
    <w:rsid w:val="005A07A2"/>
    <w:rsid w:val="005B5E5B"/>
    <w:rsid w:val="005B766D"/>
    <w:rsid w:val="005C08AA"/>
    <w:rsid w:val="005C0C28"/>
    <w:rsid w:val="005C243C"/>
    <w:rsid w:val="005C3F1C"/>
    <w:rsid w:val="005C4C06"/>
    <w:rsid w:val="005C5928"/>
    <w:rsid w:val="005D022F"/>
    <w:rsid w:val="005D03AA"/>
    <w:rsid w:val="005D12A8"/>
    <w:rsid w:val="005D278B"/>
    <w:rsid w:val="005D3065"/>
    <w:rsid w:val="005D576D"/>
    <w:rsid w:val="005D593B"/>
    <w:rsid w:val="005E1D10"/>
    <w:rsid w:val="005E3632"/>
    <w:rsid w:val="005E649C"/>
    <w:rsid w:val="005E6EC4"/>
    <w:rsid w:val="005F1F75"/>
    <w:rsid w:val="006001EF"/>
    <w:rsid w:val="00601028"/>
    <w:rsid w:val="00601A23"/>
    <w:rsid w:val="006074E0"/>
    <w:rsid w:val="00617005"/>
    <w:rsid w:val="0061768E"/>
    <w:rsid w:val="006178D7"/>
    <w:rsid w:val="006208DA"/>
    <w:rsid w:val="00622912"/>
    <w:rsid w:val="0062404D"/>
    <w:rsid w:val="006300DF"/>
    <w:rsid w:val="00630270"/>
    <w:rsid w:val="00630362"/>
    <w:rsid w:val="00630CE8"/>
    <w:rsid w:val="006313A9"/>
    <w:rsid w:val="0063174E"/>
    <w:rsid w:val="006337C7"/>
    <w:rsid w:val="00633B7C"/>
    <w:rsid w:val="00633C28"/>
    <w:rsid w:val="00636AF4"/>
    <w:rsid w:val="0064024A"/>
    <w:rsid w:val="006420B7"/>
    <w:rsid w:val="0064442F"/>
    <w:rsid w:val="006453F9"/>
    <w:rsid w:val="00645E18"/>
    <w:rsid w:val="00653480"/>
    <w:rsid w:val="00653FBE"/>
    <w:rsid w:val="006607C1"/>
    <w:rsid w:val="00660BEC"/>
    <w:rsid w:val="0066290F"/>
    <w:rsid w:val="0066342A"/>
    <w:rsid w:val="00663824"/>
    <w:rsid w:val="0066449D"/>
    <w:rsid w:val="00665706"/>
    <w:rsid w:val="00671E6C"/>
    <w:rsid w:val="00683652"/>
    <w:rsid w:val="00684ACF"/>
    <w:rsid w:val="0069167B"/>
    <w:rsid w:val="00695D76"/>
    <w:rsid w:val="006A0007"/>
    <w:rsid w:val="006A1B20"/>
    <w:rsid w:val="006A3206"/>
    <w:rsid w:val="006A4037"/>
    <w:rsid w:val="006A4EEE"/>
    <w:rsid w:val="006B1836"/>
    <w:rsid w:val="006B6E0A"/>
    <w:rsid w:val="006B7C61"/>
    <w:rsid w:val="006C14B8"/>
    <w:rsid w:val="006C4902"/>
    <w:rsid w:val="006C5AF9"/>
    <w:rsid w:val="006C5F67"/>
    <w:rsid w:val="006C66A2"/>
    <w:rsid w:val="006E3261"/>
    <w:rsid w:val="006E384C"/>
    <w:rsid w:val="006E52E8"/>
    <w:rsid w:val="006E56AF"/>
    <w:rsid w:val="006E6D4A"/>
    <w:rsid w:val="006F0A6C"/>
    <w:rsid w:val="006F718D"/>
    <w:rsid w:val="00700792"/>
    <w:rsid w:val="007029B3"/>
    <w:rsid w:val="00704871"/>
    <w:rsid w:val="00704F98"/>
    <w:rsid w:val="00706136"/>
    <w:rsid w:val="0070763A"/>
    <w:rsid w:val="0070777A"/>
    <w:rsid w:val="007139F0"/>
    <w:rsid w:val="00721A3A"/>
    <w:rsid w:val="0072396B"/>
    <w:rsid w:val="00726297"/>
    <w:rsid w:val="00730381"/>
    <w:rsid w:val="00735BD6"/>
    <w:rsid w:val="00737937"/>
    <w:rsid w:val="007424D6"/>
    <w:rsid w:val="007471A1"/>
    <w:rsid w:val="007471B5"/>
    <w:rsid w:val="0075131D"/>
    <w:rsid w:val="00751D28"/>
    <w:rsid w:val="00754C2A"/>
    <w:rsid w:val="00757455"/>
    <w:rsid w:val="0076404D"/>
    <w:rsid w:val="00764A2B"/>
    <w:rsid w:val="00766324"/>
    <w:rsid w:val="00772E25"/>
    <w:rsid w:val="00772FCB"/>
    <w:rsid w:val="00775286"/>
    <w:rsid w:val="00775BBB"/>
    <w:rsid w:val="00775F40"/>
    <w:rsid w:val="00780223"/>
    <w:rsid w:val="0078213A"/>
    <w:rsid w:val="0078263F"/>
    <w:rsid w:val="007827EE"/>
    <w:rsid w:val="0078291B"/>
    <w:rsid w:val="00783D7F"/>
    <w:rsid w:val="007843A2"/>
    <w:rsid w:val="0079164A"/>
    <w:rsid w:val="00794396"/>
    <w:rsid w:val="007956FF"/>
    <w:rsid w:val="007A1A7A"/>
    <w:rsid w:val="007A3CA8"/>
    <w:rsid w:val="007A74F6"/>
    <w:rsid w:val="007B07A2"/>
    <w:rsid w:val="007B1BDA"/>
    <w:rsid w:val="007B499F"/>
    <w:rsid w:val="007B5893"/>
    <w:rsid w:val="007B6236"/>
    <w:rsid w:val="007C0FC0"/>
    <w:rsid w:val="007C1371"/>
    <w:rsid w:val="007C6F23"/>
    <w:rsid w:val="007D30A0"/>
    <w:rsid w:val="007D421A"/>
    <w:rsid w:val="007D6554"/>
    <w:rsid w:val="007D7138"/>
    <w:rsid w:val="007E17D3"/>
    <w:rsid w:val="007E4378"/>
    <w:rsid w:val="007F2325"/>
    <w:rsid w:val="007F5A61"/>
    <w:rsid w:val="007F74FF"/>
    <w:rsid w:val="008013D4"/>
    <w:rsid w:val="0080197D"/>
    <w:rsid w:val="00802303"/>
    <w:rsid w:val="008166B7"/>
    <w:rsid w:val="0082113B"/>
    <w:rsid w:val="00822347"/>
    <w:rsid w:val="0082548A"/>
    <w:rsid w:val="00826655"/>
    <w:rsid w:val="008340BD"/>
    <w:rsid w:val="0083515D"/>
    <w:rsid w:val="00835A71"/>
    <w:rsid w:val="00836358"/>
    <w:rsid w:val="008364E0"/>
    <w:rsid w:val="00837771"/>
    <w:rsid w:val="0084242A"/>
    <w:rsid w:val="00842E50"/>
    <w:rsid w:val="008444F1"/>
    <w:rsid w:val="00844E82"/>
    <w:rsid w:val="00845A36"/>
    <w:rsid w:val="00851332"/>
    <w:rsid w:val="00851671"/>
    <w:rsid w:val="0085204E"/>
    <w:rsid w:val="00853522"/>
    <w:rsid w:val="008565B7"/>
    <w:rsid w:val="008644F4"/>
    <w:rsid w:val="00865DDF"/>
    <w:rsid w:val="00877441"/>
    <w:rsid w:val="00880023"/>
    <w:rsid w:val="00883B2E"/>
    <w:rsid w:val="00885131"/>
    <w:rsid w:val="008877B5"/>
    <w:rsid w:val="008901B2"/>
    <w:rsid w:val="00892E54"/>
    <w:rsid w:val="008A13F6"/>
    <w:rsid w:val="008A26E9"/>
    <w:rsid w:val="008A2C6B"/>
    <w:rsid w:val="008A4BF2"/>
    <w:rsid w:val="008A6073"/>
    <w:rsid w:val="008B4293"/>
    <w:rsid w:val="008B5A6B"/>
    <w:rsid w:val="008B6041"/>
    <w:rsid w:val="008C17F1"/>
    <w:rsid w:val="008C393C"/>
    <w:rsid w:val="008C6FD9"/>
    <w:rsid w:val="008D3360"/>
    <w:rsid w:val="008D39D7"/>
    <w:rsid w:val="008E0C3B"/>
    <w:rsid w:val="008E250F"/>
    <w:rsid w:val="008E3C4E"/>
    <w:rsid w:val="008E4E11"/>
    <w:rsid w:val="008E7CAF"/>
    <w:rsid w:val="008F187D"/>
    <w:rsid w:val="008F36B4"/>
    <w:rsid w:val="008F69DA"/>
    <w:rsid w:val="00902AFA"/>
    <w:rsid w:val="00907900"/>
    <w:rsid w:val="0091548A"/>
    <w:rsid w:val="00916323"/>
    <w:rsid w:val="009163C2"/>
    <w:rsid w:val="0092041C"/>
    <w:rsid w:val="00921040"/>
    <w:rsid w:val="009258A7"/>
    <w:rsid w:val="00926D70"/>
    <w:rsid w:val="00931B3D"/>
    <w:rsid w:val="00934841"/>
    <w:rsid w:val="00934EBD"/>
    <w:rsid w:val="0093521D"/>
    <w:rsid w:val="00935F3A"/>
    <w:rsid w:val="009373D7"/>
    <w:rsid w:val="00940DF2"/>
    <w:rsid w:val="009503ED"/>
    <w:rsid w:val="009554A8"/>
    <w:rsid w:val="00955CA8"/>
    <w:rsid w:val="00956020"/>
    <w:rsid w:val="00961645"/>
    <w:rsid w:val="00963045"/>
    <w:rsid w:val="009712EF"/>
    <w:rsid w:val="009739B5"/>
    <w:rsid w:val="009763AE"/>
    <w:rsid w:val="0098504C"/>
    <w:rsid w:val="00986E29"/>
    <w:rsid w:val="00991C59"/>
    <w:rsid w:val="009974BE"/>
    <w:rsid w:val="009A180A"/>
    <w:rsid w:val="009A1AF9"/>
    <w:rsid w:val="009A45C0"/>
    <w:rsid w:val="009A689A"/>
    <w:rsid w:val="009A7993"/>
    <w:rsid w:val="009B1893"/>
    <w:rsid w:val="009B374A"/>
    <w:rsid w:val="009B3B9C"/>
    <w:rsid w:val="009B6B24"/>
    <w:rsid w:val="009C0718"/>
    <w:rsid w:val="009C340D"/>
    <w:rsid w:val="009C463E"/>
    <w:rsid w:val="009D3958"/>
    <w:rsid w:val="009D59EF"/>
    <w:rsid w:val="009D7EE5"/>
    <w:rsid w:val="009E03F2"/>
    <w:rsid w:val="009E08BC"/>
    <w:rsid w:val="009E50D3"/>
    <w:rsid w:val="009F1777"/>
    <w:rsid w:val="009F30D1"/>
    <w:rsid w:val="00A0037F"/>
    <w:rsid w:val="00A05A69"/>
    <w:rsid w:val="00A06B26"/>
    <w:rsid w:val="00A123C6"/>
    <w:rsid w:val="00A13479"/>
    <w:rsid w:val="00A140EB"/>
    <w:rsid w:val="00A15395"/>
    <w:rsid w:val="00A2256A"/>
    <w:rsid w:val="00A24299"/>
    <w:rsid w:val="00A25162"/>
    <w:rsid w:val="00A27B00"/>
    <w:rsid w:val="00A30E52"/>
    <w:rsid w:val="00A3339B"/>
    <w:rsid w:val="00A3459A"/>
    <w:rsid w:val="00A3483B"/>
    <w:rsid w:val="00A365CE"/>
    <w:rsid w:val="00A3661B"/>
    <w:rsid w:val="00A43AD6"/>
    <w:rsid w:val="00A43B79"/>
    <w:rsid w:val="00A44ECC"/>
    <w:rsid w:val="00A52160"/>
    <w:rsid w:val="00A53FE9"/>
    <w:rsid w:val="00A55C9E"/>
    <w:rsid w:val="00A56B81"/>
    <w:rsid w:val="00A57F07"/>
    <w:rsid w:val="00A61267"/>
    <w:rsid w:val="00A6198B"/>
    <w:rsid w:val="00A65EDE"/>
    <w:rsid w:val="00A67426"/>
    <w:rsid w:val="00A76503"/>
    <w:rsid w:val="00A80E3D"/>
    <w:rsid w:val="00A81CDA"/>
    <w:rsid w:val="00A907F7"/>
    <w:rsid w:val="00A90C58"/>
    <w:rsid w:val="00A93E41"/>
    <w:rsid w:val="00A955AF"/>
    <w:rsid w:val="00A955B3"/>
    <w:rsid w:val="00A96CB4"/>
    <w:rsid w:val="00AA60C5"/>
    <w:rsid w:val="00AB03DD"/>
    <w:rsid w:val="00AB3B7F"/>
    <w:rsid w:val="00AB7D30"/>
    <w:rsid w:val="00AC3442"/>
    <w:rsid w:val="00AD0258"/>
    <w:rsid w:val="00AD16EE"/>
    <w:rsid w:val="00AD6198"/>
    <w:rsid w:val="00AD7B73"/>
    <w:rsid w:val="00AE1430"/>
    <w:rsid w:val="00AE4BB1"/>
    <w:rsid w:val="00AE5DEC"/>
    <w:rsid w:val="00AE6495"/>
    <w:rsid w:val="00AF15FC"/>
    <w:rsid w:val="00B00FB2"/>
    <w:rsid w:val="00B01469"/>
    <w:rsid w:val="00B033AB"/>
    <w:rsid w:val="00B051BC"/>
    <w:rsid w:val="00B067F7"/>
    <w:rsid w:val="00B105D6"/>
    <w:rsid w:val="00B13B4A"/>
    <w:rsid w:val="00B14069"/>
    <w:rsid w:val="00B14BFB"/>
    <w:rsid w:val="00B16222"/>
    <w:rsid w:val="00B1767B"/>
    <w:rsid w:val="00B22421"/>
    <w:rsid w:val="00B24F27"/>
    <w:rsid w:val="00B2661B"/>
    <w:rsid w:val="00B27486"/>
    <w:rsid w:val="00B27E29"/>
    <w:rsid w:val="00B31520"/>
    <w:rsid w:val="00B34493"/>
    <w:rsid w:val="00B358EB"/>
    <w:rsid w:val="00B360A2"/>
    <w:rsid w:val="00B41313"/>
    <w:rsid w:val="00B42D90"/>
    <w:rsid w:val="00B4325F"/>
    <w:rsid w:val="00B4456C"/>
    <w:rsid w:val="00B449EB"/>
    <w:rsid w:val="00B52200"/>
    <w:rsid w:val="00B56B58"/>
    <w:rsid w:val="00B60731"/>
    <w:rsid w:val="00B64861"/>
    <w:rsid w:val="00B648F2"/>
    <w:rsid w:val="00B65C98"/>
    <w:rsid w:val="00B66B93"/>
    <w:rsid w:val="00B71202"/>
    <w:rsid w:val="00B742AD"/>
    <w:rsid w:val="00B7432D"/>
    <w:rsid w:val="00B85E9A"/>
    <w:rsid w:val="00B92972"/>
    <w:rsid w:val="00B93A85"/>
    <w:rsid w:val="00BA10F1"/>
    <w:rsid w:val="00BA4AD9"/>
    <w:rsid w:val="00BB0BC2"/>
    <w:rsid w:val="00BB2186"/>
    <w:rsid w:val="00BB49FA"/>
    <w:rsid w:val="00BB6E49"/>
    <w:rsid w:val="00BC1B95"/>
    <w:rsid w:val="00BC490A"/>
    <w:rsid w:val="00BC4E0C"/>
    <w:rsid w:val="00BC4EC5"/>
    <w:rsid w:val="00BC579B"/>
    <w:rsid w:val="00BD09FE"/>
    <w:rsid w:val="00BE0388"/>
    <w:rsid w:val="00BE236E"/>
    <w:rsid w:val="00BE39B4"/>
    <w:rsid w:val="00BE67DF"/>
    <w:rsid w:val="00BF0561"/>
    <w:rsid w:val="00BF15C3"/>
    <w:rsid w:val="00BF1752"/>
    <w:rsid w:val="00BF2F70"/>
    <w:rsid w:val="00BF548B"/>
    <w:rsid w:val="00BF5F0C"/>
    <w:rsid w:val="00C01A43"/>
    <w:rsid w:val="00C01B0C"/>
    <w:rsid w:val="00C07CD1"/>
    <w:rsid w:val="00C15C9E"/>
    <w:rsid w:val="00C20C1C"/>
    <w:rsid w:val="00C26151"/>
    <w:rsid w:val="00C26B84"/>
    <w:rsid w:val="00C26EB2"/>
    <w:rsid w:val="00C3000B"/>
    <w:rsid w:val="00C30591"/>
    <w:rsid w:val="00C31A37"/>
    <w:rsid w:val="00C31A6C"/>
    <w:rsid w:val="00C34B28"/>
    <w:rsid w:val="00C37A6B"/>
    <w:rsid w:val="00C42651"/>
    <w:rsid w:val="00C4489B"/>
    <w:rsid w:val="00C46F43"/>
    <w:rsid w:val="00C5371A"/>
    <w:rsid w:val="00C625CA"/>
    <w:rsid w:val="00C6483A"/>
    <w:rsid w:val="00C65BE7"/>
    <w:rsid w:val="00C70D41"/>
    <w:rsid w:val="00C80230"/>
    <w:rsid w:val="00C805DB"/>
    <w:rsid w:val="00C80882"/>
    <w:rsid w:val="00C84EDD"/>
    <w:rsid w:val="00C85230"/>
    <w:rsid w:val="00C85FA2"/>
    <w:rsid w:val="00C87840"/>
    <w:rsid w:val="00C8795D"/>
    <w:rsid w:val="00C908E2"/>
    <w:rsid w:val="00C926D7"/>
    <w:rsid w:val="00C96939"/>
    <w:rsid w:val="00CA2E3C"/>
    <w:rsid w:val="00CA39C6"/>
    <w:rsid w:val="00CA3B48"/>
    <w:rsid w:val="00CA60AF"/>
    <w:rsid w:val="00CB083D"/>
    <w:rsid w:val="00CB4129"/>
    <w:rsid w:val="00CC3771"/>
    <w:rsid w:val="00CC396D"/>
    <w:rsid w:val="00CD0C84"/>
    <w:rsid w:val="00CD100A"/>
    <w:rsid w:val="00CD266B"/>
    <w:rsid w:val="00CD54BE"/>
    <w:rsid w:val="00CE1189"/>
    <w:rsid w:val="00CE11EA"/>
    <w:rsid w:val="00CE33A9"/>
    <w:rsid w:val="00CE4ECF"/>
    <w:rsid w:val="00CF01CA"/>
    <w:rsid w:val="00CF0D7A"/>
    <w:rsid w:val="00D01656"/>
    <w:rsid w:val="00D0481D"/>
    <w:rsid w:val="00D04B06"/>
    <w:rsid w:val="00D0504B"/>
    <w:rsid w:val="00D114FA"/>
    <w:rsid w:val="00D12E9A"/>
    <w:rsid w:val="00D12F52"/>
    <w:rsid w:val="00D17679"/>
    <w:rsid w:val="00D17E07"/>
    <w:rsid w:val="00D208BD"/>
    <w:rsid w:val="00D2259F"/>
    <w:rsid w:val="00D24B35"/>
    <w:rsid w:val="00D268EC"/>
    <w:rsid w:val="00D27E69"/>
    <w:rsid w:val="00D31840"/>
    <w:rsid w:val="00D3192D"/>
    <w:rsid w:val="00D31E15"/>
    <w:rsid w:val="00D35F71"/>
    <w:rsid w:val="00D479F9"/>
    <w:rsid w:val="00D53C92"/>
    <w:rsid w:val="00D550F8"/>
    <w:rsid w:val="00D5794C"/>
    <w:rsid w:val="00D6695F"/>
    <w:rsid w:val="00D6709D"/>
    <w:rsid w:val="00D7182B"/>
    <w:rsid w:val="00D71F7D"/>
    <w:rsid w:val="00D74DC3"/>
    <w:rsid w:val="00D7537E"/>
    <w:rsid w:val="00D7744D"/>
    <w:rsid w:val="00D77A9C"/>
    <w:rsid w:val="00D82E09"/>
    <w:rsid w:val="00D84834"/>
    <w:rsid w:val="00D85BE4"/>
    <w:rsid w:val="00D85E22"/>
    <w:rsid w:val="00D86312"/>
    <w:rsid w:val="00D86814"/>
    <w:rsid w:val="00D87FE2"/>
    <w:rsid w:val="00D91FA6"/>
    <w:rsid w:val="00D93615"/>
    <w:rsid w:val="00D93811"/>
    <w:rsid w:val="00D9431A"/>
    <w:rsid w:val="00D9660F"/>
    <w:rsid w:val="00D972F9"/>
    <w:rsid w:val="00DA0F44"/>
    <w:rsid w:val="00DA162F"/>
    <w:rsid w:val="00DA58D8"/>
    <w:rsid w:val="00DA5E17"/>
    <w:rsid w:val="00DB168D"/>
    <w:rsid w:val="00DB6F78"/>
    <w:rsid w:val="00DC096E"/>
    <w:rsid w:val="00DC4597"/>
    <w:rsid w:val="00DC4880"/>
    <w:rsid w:val="00DC5186"/>
    <w:rsid w:val="00DD1807"/>
    <w:rsid w:val="00DE2E28"/>
    <w:rsid w:val="00DE31A1"/>
    <w:rsid w:val="00DE3274"/>
    <w:rsid w:val="00DE396E"/>
    <w:rsid w:val="00DE3F4E"/>
    <w:rsid w:val="00DE68E7"/>
    <w:rsid w:val="00DF1197"/>
    <w:rsid w:val="00DF1EAB"/>
    <w:rsid w:val="00DF3A3A"/>
    <w:rsid w:val="00DF58C2"/>
    <w:rsid w:val="00DF6609"/>
    <w:rsid w:val="00DF6925"/>
    <w:rsid w:val="00DF731C"/>
    <w:rsid w:val="00E00979"/>
    <w:rsid w:val="00E02399"/>
    <w:rsid w:val="00E03E59"/>
    <w:rsid w:val="00E079AD"/>
    <w:rsid w:val="00E10AF4"/>
    <w:rsid w:val="00E11189"/>
    <w:rsid w:val="00E13D5F"/>
    <w:rsid w:val="00E14CF8"/>
    <w:rsid w:val="00E1618A"/>
    <w:rsid w:val="00E210DD"/>
    <w:rsid w:val="00E30352"/>
    <w:rsid w:val="00E324E9"/>
    <w:rsid w:val="00E35622"/>
    <w:rsid w:val="00E40A9E"/>
    <w:rsid w:val="00E42E79"/>
    <w:rsid w:val="00E44937"/>
    <w:rsid w:val="00E44CDB"/>
    <w:rsid w:val="00E47B71"/>
    <w:rsid w:val="00E47E3A"/>
    <w:rsid w:val="00E5102A"/>
    <w:rsid w:val="00E52DF3"/>
    <w:rsid w:val="00E55036"/>
    <w:rsid w:val="00E56A2E"/>
    <w:rsid w:val="00E57718"/>
    <w:rsid w:val="00E6109C"/>
    <w:rsid w:val="00E61BFF"/>
    <w:rsid w:val="00E631CE"/>
    <w:rsid w:val="00E63DAA"/>
    <w:rsid w:val="00E659F2"/>
    <w:rsid w:val="00E65AB7"/>
    <w:rsid w:val="00E66466"/>
    <w:rsid w:val="00E70493"/>
    <w:rsid w:val="00E70EAE"/>
    <w:rsid w:val="00E71599"/>
    <w:rsid w:val="00E74802"/>
    <w:rsid w:val="00E765B9"/>
    <w:rsid w:val="00E76D06"/>
    <w:rsid w:val="00E81367"/>
    <w:rsid w:val="00E858E3"/>
    <w:rsid w:val="00E92AEB"/>
    <w:rsid w:val="00E94551"/>
    <w:rsid w:val="00E9500C"/>
    <w:rsid w:val="00EA1D81"/>
    <w:rsid w:val="00EA4976"/>
    <w:rsid w:val="00EA50A3"/>
    <w:rsid w:val="00EB1A51"/>
    <w:rsid w:val="00EB6DA6"/>
    <w:rsid w:val="00EB7F4B"/>
    <w:rsid w:val="00EC2708"/>
    <w:rsid w:val="00EC2A46"/>
    <w:rsid w:val="00EC7395"/>
    <w:rsid w:val="00ED5E4B"/>
    <w:rsid w:val="00EE26B5"/>
    <w:rsid w:val="00EE3295"/>
    <w:rsid w:val="00EE4A51"/>
    <w:rsid w:val="00EE4D47"/>
    <w:rsid w:val="00EE5A09"/>
    <w:rsid w:val="00EE6380"/>
    <w:rsid w:val="00EF2938"/>
    <w:rsid w:val="00EF2BDC"/>
    <w:rsid w:val="00EF512C"/>
    <w:rsid w:val="00EF5BD6"/>
    <w:rsid w:val="00EF6C4A"/>
    <w:rsid w:val="00EF73B7"/>
    <w:rsid w:val="00EF7A6D"/>
    <w:rsid w:val="00F0298F"/>
    <w:rsid w:val="00F0466E"/>
    <w:rsid w:val="00F0537D"/>
    <w:rsid w:val="00F102E7"/>
    <w:rsid w:val="00F13FBD"/>
    <w:rsid w:val="00F14212"/>
    <w:rsid w:val="00F173A2"/>
    <w:rsid w:val="00F20ECF"/>
    <w:rsid w:val="00F2387D"/>
    <w:rsid w:val="00F32B70"/>
    <w:rsid w:val="00F32E3B"/>
    <w:rsid w:val="00F32F39"/>
    <w:rsid w:val="00F333F3"/>
    <w:rsid w:val="00F33E1C"/>
    <w:rsid w:val="00F3609A"/>
    <w:rsid w:val="00F401C4"/>
    <w:rsid w:val="00F431DB"/>
    <w:rsid w:val="00F45478"/>
    <w:rsid w:val="00F53142"/>
    <w:rsid w:val="00F53167"/>
    <w:rsid w:val="00F535C4"/>
    <w:rsid w:val="00F543E4"/>
    <w:rsid w:val="00F575B7"/>
    <w:rsid w:val="00F603EA"/>
    <w:rsid w:val="00F66141"/>
    <w:rsid w:val="00F66734"/>
    <w:rsid w:val="00F670AE"/>
    <w:rsid w:val="00F709D4"/>
    <w:rsid w:val="00F74CA4"/>
    <w:rsid w:val="00F80FF1"/>
    <w:rsid w:val="00F8101C"/>
    <w:rsid w:val="00F8309F"/>
    <w:rsid w:val="00F83787"/>
    <w:rsid w:val="00F876D7"/>
    <w:rsid w:val="00F901D6"/>
    <w:rsid w:val="00F9207F"/>
    <w:rsid w:val="00F946B8"/>
    <w:rsid w:val="00F95794"/>
    <w:rsid w:val="00F95BBB"/>
    <w:rsid w:val="00F96BF0"/>
    <w:rsid w:val="00F96F65"/>
    <w:rsid w:val="00FA21A2"/>
    <w:rsid w:val="00FB076E"/>
    <w:rsid w:val="00FB3F28"/>
    <w:rsid w:val="00FB5883"/>
    <w:rsid w:val="00FC0691"/>
    <w:rsid w:val="00FC2E05"/>
    <w:rsid w:val="00FC45CF"/>
    <w:rsid w:val="00FC564F"/>
    <w:rsid w:val="00FD1753"/>
    <w:rsid w:val="00FD2BE3"/>
    <w:rsid w:val="00FD3F99"/>
    <w:rsid w:val="00FD5BB4"/>
    <w:rsid w:val="00FE0A28"/>
    <w:rsid w:val="00FE189D"/>
    <w:rsid w:val="00FE2F9E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3F5864F"/>
  <w15:docId w15:val="{599685AB-D714-4101-8177-4B5309EB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1313"/>
    <w:pPr>
      <w:spacing w:line="280" w:lineRule="atLeast"/>
    </w:pPr>
    <w:rPr>
      <w:rFonts w:ascii="Arial" w:hAnsi="Arial"/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E17D3"/>
    <w:pPr>
      <w:keepNext/>
      <w:keepLines/>
      <w:numPr>
        <w:numId w:val="19"/>
      </w:numPr>
      <w:adjustRightInd w:val="0"/>
      <w:snapToGrid w:val="0"/>
      <w:spacing w:line="240" w:lineRule="auto"/>
      <w:outlineLvl w:val="0"/>
    </w:pPr>
    <w:rPr>
      <w:rFonts w:eastAsia="Times New Roman" w:cs="Arial"/>
      <w:b/>
      <w:bCs/>
      <w:snapToGrid w:val="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7E17D3"/>
    <w:pPr>
      <w:keepNext/>
      <w:keepLines/>
      <w:numPr>
        <w:ilvl w:val="1"/>
        <w:numId w:val="19"/>
      </w:numPr>
      <w:adjustRightInd w:val="0"/>
      <w:snapToGrid w:val="0"/>
      <w:spacing w:line="240" w:lineRule="auto"/>
      <w:outlineLvl w:val="1"/>
    </w:pPr>
    <w:rPr>
      <w:rFonts w:eastAsia="Times New Roman"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622912"/>
    <w:pPr>
      <w:keepNext/>
      <w:keepLines/>
      <w:numPr>
        <w:ilvl w:val="2"/>
        <w:numId w:val="19"/>
      </w:numPr>
      <w:adjustRightInd w:val="0"/>
      <w:snapToGrid w:val="0"/>
      <w:spacing w:line="240" w:lineRule="auto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622912"/>
    <w:pPr>
      <w:keepNext/>
      <w:keepLines/>
      <w:numPr>
        <w:ilvl w:val="3"/>
        <w:numId w:val="19"/>
      </w:numPr>
      <w:adjustRightInd w:val="0"/>
      <w:snapToGrid w:val="0"/>
      <w:spacing w:line="240" w:lineRule="auto"/>
      <w:outlineLvl w:val="3"/>
    </w:pPr>
    <w:rPr>
      <w:rFonts w:eastAsia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622912"/>
    <w:pPr>
      <w:keepNext/>
      <w:keepLines/>
      <w:numPr>
        <w:ilvl w:val="4"/>
        <w:numId w:val="19"/>
      </w:numPr>
      <w:adjustRightInd w:val="0"/>
      <w:snapToGrid w:val="0"/>
      <w:spacing w:line="240" w:lineRule="auto"/>
      <w:outlineLvl w:val="4"/>
    </w:pPr>
    <w:rPr>
      <w:rFonts w:eastAsia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622912"/>
    <w:pPr>
      <w:keepNext/>
      <w:keepLines/>
      <w:numPr>
        <w:ilvl w:val="5"/>
        <w:numId w:val="19"/>
      </w:numPr>
      <w:adjustRightInd w:val="0"/>
      <w:snapToGrid w:val="0"/>
      <w:spacing w:line="240" w:lineRule="auto"/>
      <w:outlineLvl w:val="5"/>
    </w:pPr>
    <w:rPr>
      <w:rFonts w:eastAsia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622912"/>
    <w:pPr>
      <w:keepNext/>
      <w:keepLines/>
      <w:numPr>
        <w:ilvl w:val="6"/>
        <w:numId w:val="19"/>
      </w:numPr>
      <w:adjustRightInd w:val="0"/>
      <w:snapToGrid w:val="0"/>
      <w:spacing w:line="240" w:lineRule="auto"/>
      <w:outlineLvl w:val="6"/>
    </w:pPr>
    <w:rPr>
      <w:rFonts w:eastAsia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622912"/>
    <w:pPr>
      <w:keepNext/>
      <w:keepLines/>
      <w:numPr>
        <w:ilvl w:val="7"/>
        <w:numId w:val="19"/>
      </w:numPr>
      <w:adjustRightInd w:val="0"/>
      <w:snapToGrid w:val="0"/>
      <w:spacing w:line="240" w:lineRule="auto"/>
      <w:outlineLvl w:val="7"/>
    </w:pPr>
    <w:rPr>
      <w:rFonts w:eastAsia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622912"/>
    <w:pPr>
      <w:keepNext/>
      <w:keepLines/>
      <w:numPr>
        <w:ilvl w:val="8"/>
        <w:numId w:val="19"/>
      </w:numPr>
      <w:adjustRightInd w:val="0"/>
      <w:snapToGrid w:val="0"/>
      <w:spacing w:line="240" w:lineRule="auto"/>
      <w:outlineLvl w:val="8"/>
    </w:pPr>
    <w:rPr>
      <w:rFonts w:eastAsia="Times New Roman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0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5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0537D"/>
    <w:pPr>
      <w:tabs>
        <w:tab w:val="center" w:pos="4536"/>
        <w:tab w:val="right" w:pos="9072"/>
      </w:tabs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F0537D"/>
    <w:rPr>
      <w:rFonts w:ascii="Arial" w:hAnsi="Arial"/>
      <w:sz w:val="1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62291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082F3C"/>
    <w:pPr>
      <w:spacing w:line="200" w:lineRule="atLeast"/>
    </w:pPr>
    <w:rPr>
      <w:b/>
      <w:sz w:val="15"/>
    </w:rPr>
  </w:style>
  <w:style w:type="paragraph" w:customStyle="1" w:styleId="zOawDeliveryOption">
    <w:name w:val="zOawDeliveryOption"/>
    <w:basedOn w:val="Standard"/>
    <w:qFormat/>
    <w:rsid w:val="00BE67DF"/>
    <w:rPr>
      <w:b/>
    </w:rPr>
  </w:style>
  <w:style w:type="paragraph" w:customStyle="1" w:styleId="Recipient">
    <w:name w:val="Recipient"/>
    <w:basedOn w:val="Standard"/>
    <w:qFormat/>
    <w:rsid w:val="00BE67DF"/>
  </w:style>
  <w:style w:type="paragraph" w:customStyle="1" w:styleId="KopfzeileDepartement">
    <w:name w:val="Kopfzeile Departement"/>
    <w:basedOn w:val="Standard"/>
    <w:qFormat/>
    <w:rsid w:val="00BE67DF"/>
    <w:pPr>
      <w:spacing w:line="200" w:lineRule="atLeast"/>
    </w:pPr>
    <w:rPr>
      <w:sz w:val="15"/>
    </w:rPr>
  </w:style>
  <w:style w:type="paragraph" w:customStyle="1" w:styleId="KopfzeileAmt">
    <w:name w:val="Kopfzeile Amt"/>
    <w:basedOn w:val="Standard"/>
    <w:qFormat/>
    <w:rsid w:val="000770DC"/>
    <w:pPr>
      <w:spacing w:line="240" w:lineRule="auto"/>
    </w:pPr>
    <w:rPr>
      <w:b/>
      <w:sz w:val="2"/>
    </w:rPr>
  </w:style>
  <w:style w:type="paragraph" w:customStyle="1" w:styleId="ReferenzFett">
    <w:name w:val="Referenz Fett"/>
    <w:basedOn w:val="Standard"/>
    <w:qFormat/>
    <w:rsid w:val="002A59A5"/>
    <w:pPr>
      <w:spacing w:after="20" w:line="200" w:lineRule="atLeast"/>
    </w:pPr>
    <w:rPr>
      <w:b/>
      <w:sz w:val="15"/>
    </w:rPr>
  </w:style>
  <w:style w:type="paragraph" w:customStyle="1" w:styleId="Referenz">
    <w:name w:val="Referenz"/>
    <w:basedOn w:val="Standard"/>
    <w:qFormat/>
    <w:rsid w:val="004464E3"/>
    <w:pPr>
      <w:spacing w:line="200" w:lineRule="atLeast"/>
    </w:pPr>
    <w:rPr>
      <w:sz w:val="15"/>
    </w:rPr>
  </w:style>
  <w:style w:type="paragraph" w:customStyle="1" w:styleId="Subject">
    <w:name w:val="Subject"/>
    <w:basedOn w:val="Standard"/>
    <w:qFormat/>
    <w:rsid w:val="002A59A5"/>
    <w:rPr>
      <w:b/>
    </w:rPr>
  </w:style>
  <w:style w:type="paragraph" w:styleId="Listenabsatz">
    <w:name w:val="List Paragraph"/>
    <w:basedOn w:val="Standard"/>
    <w:uiPriority w:val="34"/>
    <w:qFormat/>
    <w:rsid w:val="0091548A"/>
    <w:pPr>
      <w:contextualSpacing/>
    </w:pPr>
  </w:style>
  <w:style w:type="character" w:styleId="Hyperlink">
    <w:name w:val="Hyperlink"/>
    <w:uiPriority w:val="99"/>
    <w:unhideWhenUsed/>
    <w:rsid w:val="0091548A"/>
    <w:rPr>
      <w:color w:val="0000FF"/>
      <w:u w:val="single"/>
    </w:rPr>
  </w:style>
  <w:style w:type="paragraph" w:customStyle="1" w:styleId="FusszeileKontakt">
    <w:name w:val="FusszeileKontakt"/>
    <w:basedOn w:val="Standard"/>
    <w:qFormat/>
    <w:rsid w:val="0091548A"/>
    <w:pPr>
      <w:spacing w:line="200" w:lineRule="atLeast"/>
    </w:pPr>
    <w:rPr>
      <w:sz w:val="15"/>
    </w:rPr>
  </w:style>
  <w:style w:type="paragraph" w:customStyle="1" w:styleId="Versteckt">
    <w:name w:val="Versteckt"/>
    <w:basedOn w:val="Standard"/>
    <w:qFormat/>
    <w:rsid w:val="00373673"/>
    <w:pPr>
      <w:spacing w:line="20" w:lineRule="exact"/>
    </w:pPr>
    <w:rPr>
      <w:sz w:val="2"/>
    </w:rPr>
  </w:style>
  <w:style w:type="paragraph" w:customStyle="1" w:styleId="Seite">
    <w:name w:val="Seite"/>
    <w:basedOn w:val="Standard"/>
    <w:qFormat/>
    <w:rsid w:val="008166B7"/>
    <w:pPr>
      <w:spacing w:line="200" w:lineRule="atLeast"/>
    </w:pPr>
    <w:rPr>
      <w:sz w:val="14"/>
    </w:rPr>
  </w:style>
  <w:style w:type="paragraph" w:customStyle="1" w:styleId="KopfzeileAbstand">
    <w:name w:val="KopfzeileAbstand"/>
    <w:basedOn w:val="KopfzeileDepartement"/>
    <w:qFormat/>
    <w:rsid w:val="00466549"/>
    <w:pPr>
      <w:spacing w:line="0" w:lineRule="atLeast"/>
    </w:pPr>
    <w:rPr>
      <w:sz w:val="8"/>
    </w:rPr>
  </w:style>
  <w:style w:type="paragraph" w:customStyle="1" w:styleId="zOawRecipient">
    <w:name w:val="zOawRecipient"/>
    <w:basedOn w:val="Standard"/>
    <w:qFormat/>
    <w:rsid w:val="0066290F"/>
  </w:style>
  <w:style w:type="paragraph" w:customStyle="1" w:styleId="zOawDeliveryOption2">
    <w:name w:val="zOawDeliveryOption2"/>
    <w:basedOn w:val="Standard"/>
    <w:qFormat/>
    <w:rsid w:val="0066290F"/>
  </w:style>
  <w:style w:type="paragraph" w:customStyle="1" w:styleId="KopfzeileAbstandPn">
    <w:name w:val="Kopfzeile Abstand Pn"/>
    <w:basedOn w:val="KopfzeileDepartement"/>
    <w:qFormat/>
    <w:rsid w:val="00F33E1C"/>
    <w:pPr>
      <w:spacing w:after="1820"/>
    </w:pPr>
  </w:style>
  <w:style w:type="paragraph" w:styleId="Abbildungsverzeichnis">
    <w:name w:val="table of figures"/>
    <w:basedOn w:val="Standard"/>
    <w:next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rsid w:val="007E17D3"/>
    <w:pPr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AnredeZchn">
    <w:name w:val="Anrede Zchn"/>
    <w:link w:val="Anred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Beschriftung">
    <w:name w:val="caption"/>
    <w:basedOn w:val="Standard"/>
    <w:next w:val="Standard"/>
    <w:qFormat/>
    <w:rsid w:val="007E17D3"/>
    <w:pPr>
      <w:keepLines/>
      <w:adjustRightInd w:val="0"/>
      <w:snapToGrid w:val="0"/>
      <w:spacing w:line="240" w:lineRule="auto"/>
    </w:pPr>
    <w:rPr>
      <w:rFonts w:eastAsia="Times New Roman"/>
      <w:b/>
      <w:bCs/>
      <w:sz w:val="14"/>
      <w:szCs w:val="20"/>
      <w:lang w:eastAsia="de-CH"/>
    </w:rPr>
  </w:style>
  <w:style w:type="character" w:styleId="BesuchterLink">
    <w:name w:val="FollowedHyperlink"/>
    <w:rsid w:val="00FD1753"/>
    <w:rPr>
      <w:dstrike w:val="0"/>
      <w:u w:val="none"/>
      <w:vertAlign w:val="baseline"/>
    </w:rPr>
  </w:style>
  <w:style w:type="paragraph" w:styleId="Blocktext">
    <w:name w:val="Block Text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Datum">
    <w:name w:val="Date"/>
    <w:basedOn w:val="Standard"/>
    <w:next w:val="Standard"/>
    <w:link w:val="Datum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character" w:customStyle="1" w:styleId="DatumZchn">
    <w:name w:val="Datum Zchn"/>
    <w:link w:val="Datum"/>
    <w:rsid w:val="007E17D3"/>
    <w:rPr>
      <w:rFonts w:ascii="Arial" w:eastAsia="Times New Roman" w:hAnsi="Arial"/>
      <w:sz w:val="14"/>
      <w:szCs w:val="24"/>
      <w:lang w:val="de-CH" w:eastAsia="de-CH"/>
    </w:rPr>
  </w:style>
  <w:style w:type="character" w:customStyle="1" w:styleId="Description">
    <w:name w:val="Description"/>
    <w:rsid w:val="00FD1753"/>
    <w:rPr>
      <w:sz w:val="14"/>
    </w:rPr>
  </w:style>
  <w:style w:type="paragraph" w:customStyle="1" w:styleId="DocumentType">
    <w:name w:val="DocumentType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b/>
      <w:szCs w:val="24"/>
      <w:lang w:eastAsia="de-CH"/>
    </w:rPr>
  </w:style>
  <w:style w:type="paragraph" w:styleId="Dokumentstruktur">
    <w:name w:val="Document Map"/>
    <w:basedOn w:val="Standard"/>
    <w:link w:val="DokumentstrukturZchn"/>
    <w:rsid w:val="007E17D3"/>
    <w:pPr>
      <w:adjustRightInd w:val="0"/>
      <w:snapToGrid w:val="0"/>
      <w:spacing w:line="240" w:lineRule="auto"/>
    </w:pPr>
    <w:rPr>
      <w:rFonts w:eastAsia="Times New Roman" w:cs="Tahoma"/>
      <w:szCs w:val="20"/>
      <w:lang w:eastAsia="de-CH"/>
    </w:rPr>
  </w:style>
  <w:style w:type="character" w:customStyle="1" w:styleId="DokumentstrukturZchn">
    <w:name w:val="Dokumentstruktur Zchn"/>
    <w:link w:val="Dokumentstruktur"/>
    <w:rsid w:val="007E17D3"/>
    <w:rPr>
      <w:rFonts w:ascii="Arial" w:eastAsia="Times New Roman" w:hAnsi="Arial" w:cs="Tahoma"/>
      <w:sz w:val="22"/>
      <w:lang w:val="de-CH" w:eastAsia="de-CH"/>
    </w:rPr>
  </w:style>
  <w:style w:type="paragraph" w:customStyle="1" w:styleId="Enclosures">
    <w:name w:val="Enclosures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EnclosuresFristLine">
    <w:name w:val="Enclosures Frist Line"/>
    <w:basedOn w:val="Enclosures"/>
    <w:next w:val="Enclosures"/>
    <w:rsid w:val="00FD1753"/>
    <w:pPr>
      <w:spacing w:before="400"/>
    </w:pPr>
  </w:style>
  <w:style w:type="paragraph" w:styleId="Endnotentext">
    <w:name w:val="endnote text"/>
    <w:basedOn w:val="Standard"/>
    <w:link w:val="End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EndnotentextZchn">
    <w:name w:val="Endnotentext Zchn"/>
    <w:link w:val="Endnotentext"/>
    <w:rsid w:val="007E17D3"/>
    <w:rPr>
      <w:rFonts w:ascii="Arial" w:eastAsia="Times New Roman" w:hAnsi="Arial"/>
      <w:sz w:val="14"/>
      <w:lang w:val="de-CH" w:eastAsia="de-CH"/>
    </w:rPr>
  </w:style>
  <w:style w:type="character" w:styleId="Endnotenzeichen">
    <w:name w:val="endnote reference"/>
    <w:rsid w:val="00FD1753"/>
    <w:rPr>
      <w:vertAlign w:val="superscript"/>
    </w:rPr>
  </w:style>
  <w:style w:type="character" w:styleId="Fett">
    <w:name w:val="Strong"/>
    <w:qFormat/>
    <w:rsid w:val="007E17D3"/>
    <w:rPr>
      <w:rFonts w:ascii="Arial" w:hAnsi="Arial"/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Fu-EndnotenberschriftZchn">
    <w:name w:val="Fuß/-Endnotenüberschrift Zchn"/>
    <w:link w:val="Fu-Endnotenberschrift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FunotentextZchn">
    <w:name w:val="Fußnotentext Zchn"/>
    <w:link w:val="Funotentext"/>
    <w:rsid w:val="007E17D3"/>
    <w:rPr>
      <w:rFonts w:ascii="Arial" w:eastAsia="Times New Roman" w:hAnsi="Arial"/>
      <w:sz w:val="14"/>
      <w:lang w:val="de-CH" w:eastAsia="de-CH"/>
    </w:rPr>
  </w:style>
  <w:style w:type="character" w:styleId="Funotenzeichen">
    <w:name w:val="footnote reference"/>
    <w:rsid w:val="00FD1753"/>
    <w:rPr>
      <w:vertAlign w:val="superscript"/>
    </w:rPr>
  </w:style>
  <w:style w:type="paragraph" w:styleId="Gruformel">
    <w:name w:val="Closing"/>
    <w:basedOn w:val="Standard"/>
    <w:link w:val="GruformelZchn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GruformelZchn">
    <w:name w:val="Grußformel Zchn"/>
    <w:link w:val="Gruformel"/>
    <w:rsid w:val="007E17D3"/>
    <w:rPr>
      <w:rFonts w:ascii="Arial" w:eastAsia="Times New Roman" w:hAnsi="Arial"/>
      <w:sz w:val="22"/>
      <w:szCs w:val="24"/>
      <w:lang w:val="de-CH" w:eastAsia="de-CH"/>
    </w:rPr>
  </w:style>
  <w:style w:type="character" w:styleId="Hervorhebung">
    <w:name w:val="Emphasis"/>
    <w:qFormat/>
    <w:rsid w:val="00FD1753"/>
    <w:rPr>
      <w:b/>
      <w:iCs/>
    </w:rPr>
  </w:style>
  <w:style w:type="paragraph" w:styleId="HTMLAdresse">
    <w:name w:val="HTML Address"/>
    <w:basedOn w:val="Standard"/>
    <w:link w:val="HTMLAdresseZchn"/>
    <w:rsid w:val="007E17D3"/>
    <w:pPr>
      <w:adjustRightInd w:val="0"/>
      <w:snapToGrid w:val="0"/>
      <w:spacing w:line="240" w:lineRule="auto"/>
    </w:pPr>
    <w:rPr>
      <w:rFonts w:eastAsia="Times New Roman"/>
      <w:iCs/>
      <w:szCs w:val="24"/>
      <w:lang w:eastAsia="de-CH"/>
    </w:rPr>
  </w:style>
  <w:style w:type="character" w:customStyle="1" w:styleId="HTMLAdresseZchn">
    <w:name w:val="HTML Adresse Zchn"/>
    <w:link w:val="HTMLAdresse"/>
    <w:rsid w:val="007E17D3"/>
    <w:rPr>
      <w:rFonts w:ascii="Arial" w:eastAsia="Times New Roman" w:hAnsi="Arial"/>
      <w:iCs/>
      <w:sz w:val="22"/>
      <w:szCs w:val="24"/>
      <w:lang w:val="de-CH" w:eastAsia="de-CH"/>
    </w:rPr>
  </w:style>
  <w:style w:type="character" w:styleId="HTMLBeispiel">
    <w:name w:val="HTML Sample"/>
    <w:rsid w:val="007E17D3"/>
    <w:rPr>
      <w:rFonts w:ascii="Arial" w:hAnsi="Arial" w:cs="Courier New"/>
      <w:sz w:val="22"/>
    </w:rPr>
  </w:style>
  <w:style w:type="character" w:styleId="HTMLCode">
    <w:name w:val="HTML Code"/>
    <w:rsid w:val="007E17D3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7E17D3"/>
    <w:rPr>
      <w:rFonts w:ascii="Arial" w:hAnsi="Arial"/>
      <w:iCs/>
    </w:rPr>
  </w:style>
  <w:style w:type="character" w:styleId="HTMLSchreibmaschine">
    <w:name w:val="HTML Typewriter"/>
    <w:rsid w:val="007E17D3"/>
    <w:rPr>
      <w:rFonts w:ascii="Arial" w:hAnsi="Arial" w:cs="Courier New"/>
      <w:sz w:val="20"/>
      <w:szCs w:val="20"/>
    </w:rPr>
  </w:style>
  <w:style w:type="character" w:styleId="HTMLTastatur">
    <w:name w:val="HTML Keyboard"/>
    <w:rsid w:val="007E17D3"/>
    <w:rPr>
      <w:rFonts w:ascii="Arial" w:hAnsi="Arial" w:cs="Courier New"/>
      <w:sz w:val="22"/>
      <w:szCs w:val="20"/>
    </w:rPr>
  </w:style>
  <w:style w:type="character" w:styleId="HTMLVariable">
    <w:name w:val="HTML Variable"/>
    <w:rsid w:val="00FD1753"/>
    <w:rPr>
      <w:iCs/>
    </w:rPr>
  </w:style>
  <w:style w:type="paragraph" w:styleId="HTMLVorformatiert">
    <w:name w:val="HTML Preformatted"/>
    <w:basedOn w:val="Standard"/>
    <w:link w:val="HTMLVorformatier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HTMLVorformatiertZchn">
    <w:name w:val="HTML Vorformatiert Zchn"/>
    <w:link w:val="HTMLVorformatiert"/>
    <w:rsid w:val="007E17D3"/>
    <w:rPr>
      <w:rFonts w:ascii="Arial" w:eastAsia="Times New Roman" w:hAnsi="Arial" w:cs="Courier New"/>
      <w:sz w:val="22"/>
      <w:lang w:val="de-CH" w:eastAsia="de-CH"/>
    </w:rPr>
  </w:style>
  <w:style w:type="character" w:styleId="HTMLZitat">
    <w:name w:val="HTML Cite"/>
    <w:rsid w:val="00FD1753"/>
    <w:rPr>
      <w:iCs/>
    </w:rPr>
  </w:style>
  <w:style w:type="paragraph" w:styleId="Index1">
    <w:name w:val="index 1"/>
    <w:basedOn w:val="Standard"/>
    <w:next w:val="Standard"/>
    <w:autoRedefine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styleId="Index2">
    <w:name w:val="index 2"/>
    <w:basedOn w:val="Standard"/>
    <w:next w:val="Standard"/>
    <w:autoRedefine/>
    <w:rsid w:val="007E17D3"/>
    <w:pPr>
      <w:adjustRightInd w:val="0"/>
      <w:snapToGrid w:val="0"/>
      <w:spacing w:line="240" w:lineRule="auto"/>
      <w:ind w:left="568" w:hanging="284"/>
    </w:pPr>
    <w:rPr>
      <w:rFonts w:eastAsia="Times New Roman"/>
      <w:szCs w:val="24"/>
      <w:lang w:eastAsia="de-CH"/>
    </w:rPr>
  </w:style>
  <w:style w:type="paragraph" w:styleId="Index3">
    <w:name w:val="index 3"/>
    <w:basedOn w:val="Standard"/>
    <w:next w:val="Standard"/>
    <w:autoRedefine/>
    <w:rsid w:val="007E17D3"/>
    <w:pPr>
      <w:adjustRightInd w:val="0"/>
      <w:snapToGrid w:val="0"/>
      <w:spacing w:line="240" w:lineRule="auto"/>
      <w:ind w:left="851" w:hanging="284"/>
    </w:pPr>
    <w:rPr>
      <w:rFonts w:eastAsia="Times New Roman"/>
      <w:szCs w:val="24"/>
      <w:lang w:eastAsia="de-CH"/>
    </w:rPr>
  </w:style>
  <w:style w:type="paragraph" w:styleId="Index4">
    <w:name w:val="index 4"/>
    <w:basedOn w:val="Standard"/>
    <w:next w:val="Standard"/>
    <w:autoRedefine/>
    <w:rsid w:val="007E17D3"/>
    <w:pPr>
      <w:adjustRightInd w:val="0"/>
      <w:snapToGrid w:val="0"/>
      <w:spacing w:line="240" w:lineRule="auto"/>
      <w:ind w:left="1135" w:hanging="284"/>
    </w:pPr>
    <w:rPr>
      <w:rFonts w:eastAsia="Times New Roman"/>
      <w:szCs w:val="24"/>
      <w:lang w:eastAsia="de-CH"/>
    </w:rPr>
  </w:style>
  <w:style w:type="paragraph" w:styleId="Index5">
    <w:name w:val="index 5"/>
    <w:basedOn w:val="Standard"/>
    <w:next w:val="Standard"/>
    <w:autoRedefine/>
    <w:rsid w:val="007E17D3"/>
    <w:pPr>
      <w:adjustRightInd w:val="0"/>
      <w:snapToGrid w:val="0"/>
      <w:spacing w:line="240" w:lineRule="auto"/>
      <w:ind w:left="1418" w:hanging="284"/>
    </w:pPr>
    <w:rPr>
      <w:rFonts w:eastAsia="Times New Roman"/>
      <w:szCs w:val="24"/>
      <w:lang w:eastAsia="de-CH"/>
    </w:rPr>
  </w:style>
  <w:style w:type="paragraph" w:styleId="Index6">
    <w:name w:val="index 6"/>
    <w:basedOn w:val="Standard"/>
    <w:next w:val="Standard"/>
    <w:autoRedefine/>
    <w:rsid w:val="007E17D3"/>
    <w:pPr>
      <w:adjustRightInd w:val="0"/>
      <w:snapToGrid w:val="0"/>
      <w:spacing w:line="240" w:lineRule="auto"/>
      <w:ind w:left="1702" w:hanging="284"/>
    </w:pPr>
    <w:rPr>
      <w:rFonts w:eastAsia="Times New Roman"/>
      <w:szCs w:val="24"/>
      <w:lang w:eastAsia="de-CH"/>
    </w:rPr>
  </w:style>
  <w:style w:type="paragraph" w:styleId="Index7">
    <w:name w:val="index 7"/>
    <w:basedOn w:val="Standard"/>
    <w:next w:val="Standard"/>
    <w:autoRedefine/>
    <w:rsid w:val="007E17D3"/>
    <w:pPr>
      <w:adjustRightInd w:val="0"/>
      <w:snapToGrid w:val="0"/>
      <w:spacing w:line="240" w:lineRule="auto"/>
      <w:ind w:left="1985" w:hanging="284"/>
    </w:pPr>
    <w:rPr>
      <w:rFonts w:eastAsia="Times New Roman"/>
      <w:szCs w:val="24"/>
      <w:lang w:eastAsia="de-CH"/>
    </w:rPr>
  </w:style>
  <w:style w:type="paragraph" w:styleId="Index8">
    <w:name w:val="index 8"/>
    <w:basedOn w:val="Standard"/>
    <w:next w:val="Standard"/>
    <w:autoRedefine/>
    <w:rsid w:val="007E17D3"/>
    <w:pPr>
      <w:adjustRightInd w:val="0"/>
      <w:snapToGrid w:val="0"/>
      <w:spacing w:line="240" w:lineRule="auto"/>
      <w:ind w:left="2269" w:hanging="284"/>
    </w:pPr>
    <w:rPr>
      <w:rFonts w:eastAsia="Times New Roman"/>
      <w:szCs w:val="24"/>
      <w:lang w:eastAsia="de-CH"/>
    </w:rPr>
  </w:style>
  <w:style w:type="paragraph" w:styleId="Index9">
    <w:name w:val="index 9"/>
    <w:basedOn w:val="Standard"/>
    <w:next w:val="Standard"/>
    <w:autoRedefine/>
    <w:rsid w:val="007E17D3"/>
    <w:pPr>
      <w:adjustRightInd w:val="0"/>
      <w:snapToGrid w:val="0"/>
      <w:spacing w:line="240" w:lineRule="auto"/>
      <w:ind w:left="2552" w:hanging="284"/>
    </w:pPr>
    <w:rPr>
      <w:rFonts w:eastAsia="Times New Roman"/>
      <w:szCs w:val="24"/>
      <w:lang w:eastAsia="de-CH"/>
    </w:rPr>
  </w:style>
  <w:style w:type="paragraph" w:styleId="Indexberschrift">
    <w:name w:val="index heading"/>
    <w:basedOn w:val="Standard"/>
    <w:next w:val="Index1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paragraph" w:customStyle="1" w:styleId="Introduction">
    <w:name w:val="Introduction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Italic">
    <w:name w:val="Italic"/>
    <w:rsid w:val="00FD1753"/>
    <w:rPr>
      <w:i/>
      <w:lang w:val="en-GB"/>
    </w:rPr>
  </w:style>
  <w:style w:type="paragraph" w:styleId="Kommentartext">
    <w:name w:val="annotation text"/>
    <w:basedOn w:val="Standard"/>
    <w:link w:val="Kommentar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KommentartextZchn">
    <w:name w:val="Kommentartext Zchn"/>
    <w:link w:val="Kommentartext"/>
    <w:rsid w:val="007E17D3"/>
    <w:rPr>
      <w:rFonts w:ascii="Arial" w:eastAsia="Times New Roman" w:hAnsi="Arial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FD1753"/>
    <w:rPr>
      <w:b/>
      <w:bCs/>
    </w:rPr>
  </w:style>
  <w:style w:type="character" w:customStyle="1" w:styleId="KommentarthemaZchn">
    <w:name w:val="Kommentarthema Zchn"/>
    <w:link w:val="Kommentarthema"/>
    <w:rsid w:val="00FD1753"/>
    <w:rPr>
      <w:rFonts w:ascii="Arial" w:eastAsia="Times New Roman" w:hAnsi="Arial"/>
      <w:b/>
      <w:bCs/>
      <w:sz w:val="14"/>
      <w:lang w:val="de-CH" w:eastAsia="de-CH"/>
    </w:rPr>
  </w:style>
  <w:style w:type="character" w:styleId="Kommentarzeichen">
    <w:name w:val="annotation reference"/>
    <w:rsid w:val="00FD1753"/>
    <w:rPr>
      <w:sz w:val="14"/>
      <w:szCs w:val="16"/>
    </w:rPr>
  </w:style>
  <w:style w:type="paragraph" w:styleId="Liste">
    <w:name w:val="List"/>
    <w:basedOn w:val="Standard"/>
    <w:rsid w:val="007E17D3"/>
    <w:pPr>
      <w:adjustRightInd w:val="0"/>
      <w:snapToGrid w:val="0"/>
      <w:spacing w:line="240" w:lineRule="auto"/>
      <w:ind w:left="283" w:hanging="283"/>
    </w:pPr>
    <w:rPr>
      <w:rFonts w:eastAsia="Times New Roman"/>
      <w:szCs w:val="24"/>
      <w:lang w:eastAsia="de-CH"/>
    </w:rPr>
  </w:style>
  <w:style w:type="paragraph" w:styleId="Liste2">
    <w:name w:val="List 2"/>
    <w:basedOn w:val="Standard"/>
    <w:rsid w:val="007E17D3"/>
    <w:pPr>
      <w:adjustRightInd w:val="0"/>
      <w:snapToGrid w:val="0"/>
      <w:spacing w:line="240" w:lineRule="auto"/>
      <w:ind w:left="566" w:hanging="283"/>
    </w:pPr>
    <w:rPr>
      <w:rFonts w:eastAsia="Times New Roman"/>
      <w:szCs w:val="24"/>
      <w:lang w:eastAsia="de-CH"/>
    </w:rPr>
  </w:style>
  <w:style w:type="paragraph" w:styleId="Liste3">
    <w:name w:val="List 3"/>
    <w:basedOn w:val="Standard"/>
    <w:rsid w:val="007E17D3"/>
    <w:pPr>
      <w:adjustRightInd w:val="0"/>
      <w:snapToGrid w:val="0"/>
      <w:spacing w:line="240" w:lineRule="auto"/>
      <w:ind w:left="849" w:hanging="283"/>
    </w:pPr>
    <w:rPr>
      <w:rFonts w:eastAsia="Times New Roman"/>
      <w:szCs w:val="24"/>
      <w:lang w:eastAsia="de-CH"/>
    </w:rPr>
  </w:style>
  <w:style w:type="paragraph" w:styleId="Liste4">
    <w:name w:val="List 4"/>
    <w:basedOn w:val="Standard"/>
    <w:rsid w:val="007E17D3"/>
    <w:pPr>
      <w:adjustRightInd w:val="0"/>
      <w:snapToGrid w:val="0"/>
      <w:spacing w:line="240" w:lineRule="auto"/>
      <w:ind w:left="1132" w:hanging="283"/>
    </w:pPr>
    <w:rPr>
      <w:rFonts w:eastAsia="Times New Roman"/>
      <w:szCs w:val="24"/>
      <w:lang w:eastAsia="de-CH"/>
    </w:rPr>
  </w:style>
  <w:style w:type="paragraph" w:styleId="Liste5">
    <w:name w:val="List 5"/>
    <w:basedOn w:val="Standard"/>
    <w:rsid w:val="007E17D3"/>
    <w:pPr>
      <w:adjustRightInd w:val="0"/>
      <w:snapToGrid w:val="0"/>
      <w:spacing w:line="240" w:lineRule="auto"/>
      <w:ind w:left="1415" w:hanging="283"/>
    </w:pPr>
    <w:rPr>
      <w:rFonts w:eastAsia="Times New Roman"/>
      <w:szCs w:val="24"/>
      <w:lang w:eastAsia="de-CH"/>
    </w:rPr>
  </w:style>
  <w:style w:type="paragraph" w:customStyle="1" w:styleId="ListWithCheckboxes">
    <w:name w:val="ListWithCheckboxes"/>
    <w:basedOn w:val="Standard"/>
    <w:rsid w:val="007E17D3"/>
    <w:pPr>
      <w:numPr>
        <w:numId w:val="6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Letters">
    <w:name w:val="ListWithLetters"/>
    <w:basedOn w:val="Standard"/>
    <w:rsid w:val="007E17D3"/>
    <w:pPr>
      <w:numPr>
        <w:numId w:val="7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Numbers">
    <w:name w:val="ListWithNumbers"/>
    <w:basedOn w:val="Standard"/>
    <w:rsid w:val="007E17D3"/>
    <w:pPr>
      <w:numPr>
        <w:numId w:val="8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Symbols">
    <w:name w:val="ListWithSymbols"/>
    <w:basedOn w:val="Standard"/>
    <w:rsid w:val="007E17D3"/>
    <w:pPr>
      <w:numPr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Makrotext">
    <w:name w:val="macro"/>
    <w:link w:val="MakrotextZchn"/>
    <w:rsid w:val="007E17D3"/>
    <w:rPr>
      <w:rFonts w:ascii="Arial" w:eastAsia="Times New Roman" w:hAnsi="Arial" w:cs="Courier New"/>
      <w:sz w:val="22"/>
    </w:rPr>
  </w:style>
  <w:style w:type="character" w:customStyle="1" w:styleId="MakrotextZchn">
    <w:name w:val="Makrotext Zchn"/>
    <w:link w:val="Makro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MinutesItem">
    <w:name w:val="MinutesItem"/>
    <w:basedOn w:val="Standard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szCs w:val="24"/>
      <w:lang w:eastAsia="de-CH"/>
    </w:rPr>
  </w:style>
  <w:style w:type="paragraph" w:customStyle="1" w:styleId="MinutesTitle">
    <w:name w:val="MinutesTitle"/>
    <w:basedOn w:val="Standard"/>
    <w:next w:val="MinutesItem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b/>
      <w:szCs w:val="24"/>
      <w:lang w:eastAsia="de-CH"/>
    </w:rPr>
  </w:style>
  <w:style w:type="paragraph" w:styleId="Nachrichtenkopf">
    <w:name w:val="Message Header"/>
    <w:basedOn w:val="Standard"/>
    <w:link w:val="NachrichtenkopfZchn"/>
    <w:rsid w:val="007E17D3"/>
    <w:pPr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NachrichtenkopfZchn">
    <w:name w:val="Nachrichtenkopf Zchn"/>
    <w:link w:val="Nachrichtenkopf"/>
    <w:rsid w:val="007E17D3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customStyle="1" w:styleId="NormalKeepTogether">
    <w:name w:val="NormalKeep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en-GB" w:eastAsia="de-CH"/>
    </w:rPr>
  </w:style>
  <w:style w:type="paragraph" w:styleId="NurText">
    <w:name w:val="Plain Text"/>
    <w:basedOn w:val="Standard"/>
    <w:link w:val="NurTex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NurTextZchn">
    <w:name w:val="Nur Text Zchn"/>
    <w:link w:val="Nur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OutputprofileText">
    <w:name w:val="OutputprofileText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rsid w:val="00F14212"/>
    <w:pPr>
      <w:keepLines/>
      <w:adjustRightInd w:val="0"/>
      <w:snapToGrid w:val="0"/>
      <w:spacing w:line="240" w:lineRule="auto"/>
    </w:pPr>
    <w:rPr>
      <w:rFonts w:eastAsia="Times New Roman"/>
      <w:b/>
      <w:caps/>
      <w:spacing w:val="40"/>
      <w:sz w:val="24"/>
      <w:szCs w:val="24"/>
      <w:lang w:eastAsia="de-CH"/>
    </w:rPr>
  </w:style>
  <w:style w:type="paragraph" w:customStyle="1" w:styleId="PositionItem">
    <w:name w:val="PositionItem"/>
    <w:basedOn w:val="Standard"/>
    <w:rsid w:val="007E17D3"/>
    <w:pPr>
      <w:keepNext/>
      <w:keepLines/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 w:hanging="851"/>
    </w:pPr>
    <w:rPr>
      <w:rFonts w:eastAsia="Times New Roman"/>
      <w:szCs w:val="24"/>
      <w:lang w:eastAsia="de-CH"/>
    </w:rPr>
  </w:style>
  <w:style w:type="paragraph" w:customStyle="1" w:styleId="PositionTitle">
    <w:name w:val="PositionTitle"/>
    <w:basedOn w:val="Standard"/>
    <w:rsid w:val="007E17D3"/>
    <w:pPr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/>
    </w:pPr>
    <w:rPr>
      <w:rFonts w:eastAsia="Times New Roman"/>
      <w:b/>
      <w:spacing w:val="-10"/>
      <w:szCs w:val="24"/>
      <w:lang w:val="en-GB" w:eastAsia="de-CH"/>
    </w:rPr>
  </w:style>
  <w:style w:type="paragraph" w:customStyle="1" w:styleId="PositionWithValue">
    <w:name w:val="PositionWithValue"/>
    <w:basedOn w:val="Standard"/>
    <w:rsid w:val="007E17D3"/>
    <w:pPr>
      <w:tabs>
        <w:tab w:val="left" w:pos="7655"/>
        <w:tab w:val="decimal" w:pos="8959"/>
      </w:tabs>
      <w:adjustRightInd w:val="0"/>
      <w:snapToGrid w:val="0"/>
      <w:spacing w:line="240" w:lineRule="auto"/>
      <w:ind w:right="2835"/>
    </w:pPr>
    <w:rPr>
      <w:rFonts w:eastAsia="Times New Roman"/>
      <w:szCs w:val="24"/>
      <w:lang w:val="en-GB" w:eastAsia="de-CH"/>
    </w:rPr>
  </w:style>
  <w:style w:type="paragraph" w:styleId="Rechtsgrundlagenverzeichnis">
    <w:name w:val="table of authorities"/>
    <w:basedOn w:val="Standard"/>
    <w:next w:val="Standard"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customStyle="1" w:styleId="ReturnAddress">
    <w:name w:val="ReturnAddress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u w:val="single"/>
      <w:lang w:eastAsia="de-CH"/>
    </w:rPr>
  </w:style>
  <w:style w:type="paragraph" w:styleId="RGV-berschrift">
    <w:name w:val="toa heading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character" w:styleId="Seitenzahl">
    <w:name w:val="page number"/>
    <w:basedOn w:val="Absatz-Standardschriftart"/>
    <w:rsid w:val="00FD1753"/>
    <w:rPr>
      <w:lang w:val="de-CH"/>
    </w:rPr>
  </w:style>
  <w:style w:type="paragraph" w:customStyle="1" w:styleId="Separator">
    <w:name w:val="Separator"/>
    <w:basedOn w:val="Standard"/>
    <w:next w:val="Standard"/>
    <w:rsid w:val="007E17D3"/>
    <w:pPr>
      <w:pBdr>
        <w:bottom w:val="single" w:sz="4" w:space="1" w:color="auto"/>
      </w:pBd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SignatureLines">
    <w:name w:val="SignatureLines"/>
    <w:basedOn w:val="Standard"/>
    <w:next w:val="Standard"/>
    <w:rsid w:val="007E17D3"/>
    <w:pPr>
      <w:keepNext/>
      <w:keepLines/>
      <w:tabs>
        <w:tab w:val="left" w:leader="underscore" w:pos="3119"/>
        <w:tab w:val="left" w:pos="3969"/>
        <w:tab w:val="right" w:leader="underscore" w:pos="7088"/>
      </w:tabs>
      <w:adjustRightInd w:val="0"/>
      <w:snapToGrid w:val="0"/>
      <w:spacing w:line="240" w:lineRule="auto"/>
    </w:pPr>
    <w:rPr>
      <w:rFonts w:eastAsia="Times New Roman"/>
      <w:sz w:val="8"/>
      <w:szCs w:val="24"/>
      <w:lang w:val="en-GB" w:eastAsia="de-CH"/>
    </w:rPr>
  </w:style>
  <w:style w:type="paragraph" w:customStyle="1" w:styleId="SignatureText">
    <w:name w:val="SignatureText"/>
    <w:basedOn w:val="Standard"/>
    <w:rsid w:val="007E17D3"/>
    <w:pPr>
      <w:keepNext/>
      <w:keepLines/>
      <w:tabs>
        <w:tab w:val="left" w:pos="3969"/>
      </w:tabs>
      <w:adjustRightInd w:val="0"/>
      <w:snapToGrid w:val="0"/>
      <w:spacing w:line="240" w:lineRule="auto"/>
    </w:pPr>
    <w:rPr>
      <w:rFonts w:eastAsia="Times New Roman"/>
      <w:kern w:val="10"/>
      <w:position w:val="10"/>
      <w:sz w:val="17"/>
      <w:szCs w:val="24"/>
      <w:lang w:val="en-GB" w:eastAsia="de-CH"/>
    </w:rPr>
  </w:style>
  <w:style w:type="paragraph" w:styleId="StandardWeb">
    <w:name w:val="Normal (Web)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Standardeinzug">
    <w:name w:val="Normal Indent"/>
    <w:basedOn w:val="Standard"/>
    <w:rsid w:val="007E17D3"/>
    <w:pPr>
      <w:adjustRightInd w:val="0"/>
      <w:snapToGrid w:val="0"/>
      <w:spacing w:line="240" w:lineRule="auto"/>
      <w:ind w:left="1701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Standard"/>
    <w:rsid w:val="007E17D3"/>
    <w:pPr>
      <w:numPr>
        <w:ilvl w:val="2"/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extkrper">
    <w:name w:val="Body Text"/>
    <w:basedOn w:val="Standard"/>
    <w:link w:val="Textkrper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Zchn">
    <w:name w:val="Textkörper Zchn"/>
    <w:link w:val="Textkrper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2">
    <w:name w:val="Body Text 2"/>
    <w:basedOn w:val="Standard"/>
    <w:link w:val="Textkrper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2Zchn">
    <w:name w:val="Textkörper 2 Zchn"/>
    <w:link w:val="Textkrper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3">
    <w:name w:val="Body Text 3"/>
    <w:basedOn w:val="Standard"/>
    <w:link w:val="Textkrper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3Zchn">
    <w:name w:val="Textkörper 3 Zchn"/>
    <w:link w:val="Textkrper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Einzug2Zchn">
    <w:name w:val="Textkörper-Einzug 2 Zchn"/>
    <w:link w:val="Textkrper-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-Einzug3Zchn">
    <w:name w:val="Textkörper-Einzug 3 Zchn"/>
    <w:link w:val="Textkrper-Einzug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FD1753"/>
  </w:style>
  <w:style w:type="character" w:customStyle="1" w:styleId="Textkrper-ErstzeileneinzugZchn">
    <w:name w:val="Textkörper-Erstzeileneinzug Zchn"/>
    <w:link w:val="Textkrper-Erstzeileneinzug"/>
    <w:rsid w:val="00FD1753"/>
    <w:rPr>
      <w:rFonts w:ascii="Arial" w:eastAsia="Times New Roman" w:hAnsi="Arial"/>
      <w:sz w:val="22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ZeileneinzugZchn">
    <w:name w:val="Textkörper-Zeileneinzug Zchn"/>
    <w:link w:val="Textkrper-Zeileneinzug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7E17D3"/>
  </w:style>
  <w:style w:type="character" w:customStyle="1" w:styleId="Textkrper-Erstzeileneinzug2Zchn">
    <w:name w:val="Textkörper-Erstzeileneinzug 2 Zchn"/>
    <w:link w:val="Textkrper-Erstzeilen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customStyle="1" w:styleId="TextTogether">
    <w:name w:val="Text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32"/>
      <w:lang w:eastAsia="de-CH"/>
    </w:rPr>
  </w:style>
  <w:style w:type="character" w:customStyle="1" w:styleId="TitelZchn">
    <w:name w:val="Titel Zchn"/>
    <w:link w:val="Titel"/>
    <w:rsid w:val="007E17D3"/>
    <w:rPr>
      <w:rFonts w:ascii="Arial" w:eastAsia="Times New Roman" w:hAnsi="Arial" w:cs="Arial"/>
      <w:b/>
      <w:bCs/>
      <w:sz w:val="22"/>
      <w:szCs w:val="32"/>
      <w:lang w:val="de-CH" w:eastAsia="de-CH"/>
    </w:rPr>
  </w:style>
  <w:style w:type="paragraph" w:customStyle="1" w:styleId="Topic075">
    <w:name w:val="Topic075"/>
    <w:basedOn w:val="Standard"/>
    <w:rsid w:val="007E17D3"/>
    <w:pPr>
      <w:keepLines/>
      <w:adjustRightInd w:val="0"/>
      <w:snapToGrid w:val="0"/>
      <w:spacing w:line="240" w:lineRule="auto"/>
      <w:ind w:left="425" w:hanging="425"/>
    </w:pPr>
    <w:rPr>
      <w:rFonts w:eastAsia="Times New Roman"/>
      <w:szCs w:val="24"/>
      <w:lang w:eastAsia="de-CH"/>
    </w:rPr>
  </w:style>
  <w:style w:type="paragraph" w:customStyle="1" w:styleId="Topic075Line">
    <w:name w:val="Topic075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425" w:hanging="425"/>
    </w:pPr>
    <w:rPr>
      <w:rFonts w:eastAsia="Times New Roman"/>
      <w:szCs w:val="24"/>
      <w:lang w:val="en-GB" w:eastAsia="de-CH"/>
    </w:rPr>
  </w:style>
  <w:style w:type="paragraph" w:customStyle="1" w:styleId="Topic300">
    <w:name w:val="Topic300"/>
    <w:basedOn w:val="Standard"/>
    <w:rsid w:val="007E17D3"/>
    <w:pPr>
      <w:keepLines/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eastAsia="de-CH"/>
    </w:rPr>
  </w:style>
  <w:style w:type="paragraph" w:customStyle="1" w:styleId="Topic300Line">
    <w:name w:val="Topic3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val="en-GB" w:eastAsia="de-CH"/>
    </w:rPr>
  </w:style>
  <w:style w:type="paragraph" w:customStyle="1" w:styleId="Topic600">
    <w:name w:val="Topic600"/>
    <w:basedOn w:val="Standard"/>
    <w:rsid w:val="007E17D3"/>
    <w:pPr>
      <w:keepLines/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eastAsia="de-CH"/>
    </w:rPr>
  </w:style>
  <w:style w:type="paragraph" w:customStyle="1" w:styleId="Topic600Line">
    <w:name w:val="Topic6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val="en-GB" w:eastAsia="de-CH"/>
    </w:rPr>
  </w:style>
  <w:style w:type="paragraph" w:customStyle="1" w:styleId="Topic900">
    <w:name w:val="Topic900"/>
    <w:basedOn w:val="Standard"/>
    <w:rsid w:val="007E17D3"/>
    <w:pPr>
      <w:keepLines/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eastAsia="de-CH"/>
    </w:rPr>
  </w:style>
  <w:style w:type="paragraph" w:customStyle="1" w:styleId="Topic900Line">
    <w:name w:val="Topic9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val="en-GB" w:eastAsia="de-CH"/>
    </w:rPr>
  </w:style>
  <w:style w:type="character" w:customStyle="1" w:styleId="berschrift1Zchn">
    <w:name w:val="Überschrift 1 Zchn"/>
    <w:link w:val="berschrift1"/>
    <w:rsid w:val="007E17D3"/>
    <w:rPr>
      <w:rFonts w:ascii="Arial" w:eastAsia="Times New Roman" w:hAnsi="Arial" w:cs="Arial"/>
      <w:b/>
      <w:bCs/>
      <w:snapToGrid w:val="0"/>
      <w:sz w:val="22"/>
      <w:szCs w:val="32"/>
      <w:lang w:val="de-CH" w:eastAsia="de-CH"/>
    </w:rPr>
  </w:style>
  <w:style w:type="character" w:customStyle="1" w:styleId="berschrift2Zchn">
    <w:name w:val="Überschrift 2 Zchn"/>
    <w:link w:val="berschrift2"/>
    <w:rsid w:val="007E17D3"/>
    <w:rPr>
      <w:rFonts w:ascii="Arial" w:eastAsia="Times New Roman" w:hAnsi="Arial" w:cs="Arial"/>
      <w:b/>
      <w:bCs/>
      <w:iCs/>
      <w:sz w:val="22"/>
      <w:szCs w:val="28"/>
      <w:lang w:val="de-CH" w:eastAsia="de-CH"/>
    </w:rPr>
  </w:style>
  <w:style w:type="character" w:customStyle="1" w:styleId="berschrift3Zchn">
    <w:name w:val="Überschrift 3 Zchn"/>
    <w:link w:val="berschrift3"/>
    <w:rsid w:val="00622912"/>
    <w:rPr>
      <w:rFonts w:ascii="Arial" w:eastAsia="Times New Roman" w:hAnsi="Arial" w:cs="Arial"/>
      <w:b/>
      <w:bCs/>
      <w:sz w:val="22"/>
      <w:szCs w:val="26"/>
      <w:lang w:val="de-CH" w:eastAsia="de-CH"/>
    </w:rPr>
  </w:style>
  <w:style w:type="character" w:customStyle="1" w:styleId="berschrift4Zchn">
    <w:name w:val="Überschrift 4 Zchn"/>
    <w:link w:val="berschrift4"/>
    <w:rsid w:val="00622912"/>
    <w:rPr>
      <w:rFonts w:ascii="Arial" w:eastAsia="Times New Roman" w:hAnsi="Arial"/>
      <w:b/>
      <w:bCs/>
      <w:sz w:val="22"/>
      <w:szCs w:val="28"/>
      <w:lang w:val="de-CH" w:eastAsia="de-CH"/>
    </w:rPr>
  </w:style>
  <w:style w:type="character" w:customStyle="1" w:styleId="berschrift5Zchn">
    <w:name w:val="Überschrift 5 Zchn"/>
    <w:link w:val="berschrift5"/>
    <w:rsid w:val="00622912"/>
    <w:rPr>
      <w:rFonts w:ascii="Arial" w:eastAsia="Times New Roman" w:hAnsi="Arial"/>
      <w:b/>
      <w:bCs/>
      <w:iCs/>
      <w:sz w:val="22"/>
      <w:szCs w:val="26"/>
      <w:lang w:val="de-CH" w:eastAsia="de-CH"/>
    </w:rPr>
  </w:style>
  <w:style w:type="character" w:customStyle="1" w:styleId="berschrift6Zchn">
    <w:name w:val="Überschrift 6 Zchn"/>
    <w:link w:val="berschrift6"/>
    <w:rsid w:val="00622912"/>
    <w:rPr>
      <w:rFonts w:ascii="Arial" w:eastAsia="Times New Roman" w:hAnsi="Arial"/>
      <w:b/>
      <w:bCs/>
      <w:sz w:val="22"/>
      <w:szCs w:val="22"/>
      <w:lang w:val="de-CH" w:eastAsia="de-CH"/>
    </w:rPr>
  </w:style>
  <w:style w:type="character" w:customStyle="1" w:styleId="berschrift7Zchn">
    <w:name w:val="Überschrift 7 Zchn"/>
    <w:link w:val="berschrift7"/>
    <w:rsid w:val="00622912"/>
    <w:rPr>
      <w:rFonts w:ascii="Arial" w:eastAsia="Times New Roman" w:hAnsi="Arial"/>
      <w:b/>
      <w:sz w:val="22"/>
      <w:szCs w:val="24"/>
      <w:lang w:val="de-CH" w:eastAsia="de-CH"/>
    </w:rPr>
  </w:style>
  <w:style w:type="character" w:customStyle="1" w:styleId="berschrift8Zchn">
    <w:name w:val="Überschrift 8 Zchn"/>
    <w:link w:val="berschrift8"/>
    <w:rsid w:val="00622912"/>
    <w:rPr>
      <w:rFonts w:ascii="Arial" w:eastAsia="Times New Roman" w:hAnsi="Arial"/>
      <w:b/>
      <w:iCs/>
      <w:sz w:val="22"/>
      <w:szCs w:val="24"/>
      <w:lang w:val="de-CH" w:eastAsia="de-CH"/>
    </w:rPr>
  </w:style>
  <w:style w:type="character" w:customStyle="1" w:styleId="berschrift9Zchn">
    <w:name w:val="Überschrift 9 Zchn"/>
    <w:link w:val="berschrift9"/>
    <w:rsid w:val="00622912"/>
    <w:rPr>
      <w:rFonts w:ascii="Arial" w:eastAsia="Times New Roman" w:hAnsi="Arial" w:cs="Arial"/>
      <w:b/>
      <w:sz w:val="22"/>
      <w:szCs w:val="22"/>
      <w:lang w:val="de-CH" w:eastAsia="de-CH"/>
    </w:rPr>
  </w:style>
  <w:style w:type="paragraph" w:styleId="Umschlagabsenderadresse">
    <w:name w:val="envelope return"/>
    <w:basedOn w:val="Standard"/>
    <w:rsid w:val="00622912"/>
    <w:pPr>
      <w:adjustRightInd w:val="0"/>
      <w:snapToGrid w:val="0"/>
      <w:spacing w:line="240" w:lineRule="auto"/>
    </w:pPr>
    <w:rPr>
      <w:rFonts w:eastAsia="Times New Roman" w:cs="Arial"/>
      <w:szCs w:val="20"/>
      <w:lang w:eastAsia="de-CH"/>
    </w:rPr>
  </w:style>
  <w:style w:type="paragraph" w:styleId="Umschlagadresse">
    <w:name w:val="envelope address"/>
    <w:basedOn w:val="Standard"/>
    <w:rsid w:val="00622912"/>
    <w:pPr>
      <w:framePr w:w="4320" w:h="2160" w:hRule="exact" w:hSpace="141" w:wrap="auto" w:hAnchor="page" w:xAlign="center" w:yAlign="bottom"/>
      <w:adjustRightInd w:val="0"/>
      <w:snapToGrid w:val="0"/>
      <w:spacing w:line="240" w:lineRule="auto"/>
      <w:ind w:left="1"/>
    </w:pPr>
    <w:rPr>
      <w:rFonts w:eastAsia="Times New Roman" w:cs="Arial"/>
      <w:szCs w:val="24"/>
      <w:lang w:eastAsia="de-CH"/>
    </w:rPr>
  </w:style>
  <w:style w:type="paragraph" w:styleId="Unterschrift">
    <w:name w:val="Signature"/>
    <w:basedOn w:val="Standard"/>
    <w:link w:val="UnterschriftZchn"/>
    <w:rsid w:val="00622912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UnterschriftZchn">
    <w:name w:val="Unterschrift Zchn"/>
    <w:link w:val="Unterschrift"/>
    <w:rsid w:val="00622912"/>
    <w:rPr>
      <w:rFonts w:ascii="Arial" w:eastAsia="Times New Roman" w:hAnsi="Arial"/>
      <w:sz w:val="22"/>
      <w:szCs w:val="24"/>
      <w:lang w:val="de-CH" w:eastAsia="de-CH"/>
    </w:rPr>
  </w:style>
  <w:style w:type="paragraph" w:styleId="Untertitel">
    <w:name w:val="Subtitle"/>
    <w:basedOn w:val="Standard"/>
    <w:next w:val="Standard"/>
    <w:link w:val="UntertitelZchn"/>
    <w:qFormat/>
    <w:rsid w:val="00622912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link w:val="Untertitel"/>
    <w:rsid w:val="00622912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styleId="Verzeichnis1">
    <w:name w:val="toc 1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2">
    <w:name w:val="toc 2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3">
    <w:name w:val="toc 3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4">
    <w:name w:val="toc 4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7">
    <w:name w:val="toc 7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8">
    <w:name w:val="toc 8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9">
    <w:name w:val="toc 9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styleId="Zeilennummer">
    <w:name w:val="line number"/>
    <w:basedOn w:val="Absatz-Standardschriftart"/>
    <w:rsid w:val="00FD1753"/>
    <w:rPr>
      <w:lang w:val="de-CH"/>
    </w:rPr>
  </w:style>
  <w:style w:type="paragraph" w:customStyle="1" w:styleId="Fuzeile1">
    <w:name w:val="Fußzeile1"/>
    <w:basedOn w:val="Standard"/>
    <w:rsid w:val="00F0537D"/>
    <w:pPr>
      <w:spacing w:line="160" w:lineRule="atLeast"/>
    </w:pPr>
    <w:rPr>
      <w:sz w:val="12"/>
    </w:rPr>
  </w:style>
  <w:style w:type="paragraph" w:customStyle="1" w:styleId="1pt">
    <w:name w:val="1pt"/>
    <w:basedOn w:val="Standard"/>
    <w:rsid w:val="00B65C98"/>
    <w:pPr>
      <w:spacing w:line="240" w:lineRule="auto"/>
    </w:pPr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D2259F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DA6E4F6A064CF397BFBA974C888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D7DBF-273E-44A5-988D-3C2859C88B02}"/>
      </w:docPartPr>
      <w:docPartBody>
        <w:p w:rsidR="009A4E42" w:rsidRDefault="00EB2C03" w:rsidP="00EB2C03">
          <w:pPr>
            <w:pStyle w:val="7EDA6E4F6A064CF397BFBA974C888AEA2"/>
          </w:pPr>
          <w:r w:rsidRPr="00BA4AD9">
            <w:rPr>
              <w:rStyle w:val="Platzhaltertext"/>
            </w:rPr>
            <w:t>[Lieu, date]</w:t>
          </w:r>
        </w:p>
      </w:docPartBody>
    </w:docPart>
    <w:docPart>
      <w:docPartPr>
        <w:name w:val="901E58B61ED443D3A0A923A13B983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AADDE-9892-4E4E-9C69-F9F658EE60AB}"/>
      </w:docPartPr>
      <w:docPartBody>
        <w:p w:rsidR="003770EF" w:rsidRDefault="00EB2C03" w:rsidP="00EB2C03">
          <w:pPr>
            <w:pStyle w:val="901E58B61ED443D3A0A923A13B9834B8"/>
          </w:pPr>
          <w:r w:rsidRPr="00BA4AD9">
            <w:rPr>
              <w:rStyle w:val="Platzhaltertext"/>
              <w:sz w:val="20"/>
            </w:rPr>
            <w:t>[nom du/de la mandataire]</w:t>
          </w:r>
        </w:p>
      </w:docPartBody>
    </w:docPart>
    <w:docPart>
      <w:docPartPr>
        <w:name w:val="2E814A67235F4F02A78B91DBC0985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08C86-7AAB-4F4B-B428-EAC98DB3514A}"/>
      </w:docPartPr>
      <w:docPartBody>
        <w:p w:rsidR="003770EF" w:rsidRDefault="00EB2C03" w:rsidP="00EB2C03">
          <w:pPr>
            <w:pStyle w:val="2E814A67235F4F02A78B91DBC0985782"/>
          </w:pPr>
          <w:r w:rsidRPr="00BA4AD9">
            <w:rPr>
              <w:rStyle w:val="Platzhaltertext"/>
              <w:sz w:val="20"/>
            </w:rPr>
            <w:t>[nom du/de la mandant(e)]</w:t>
          </w:r>
        </w:p>
      </w:docPartBody>
    </w:docPart>
    <w:docPart>
      <w:docPartPr>
        <w:name w:val="A5D46169A2F74399B90690F112ECC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1909E-072F-47CF-A623-1015D2511D5F}"/>
      </w:docPartPr>
      <w:docPartBody>
        <w:p w:rsidR="003770EF" w:rsidRDefault="00EB2C03" w:rsidP="00EB2C03">
          <w:pPr>
            <w:pStyle w:val="A5D46169A2F74399B90690F112ECC519"/>
          </w:pPr>
          <w:r w:rsidRPr="00BA4AD9">
            <w:rPr>
              <w:rStyle w:val="Platzhaltertext"/>
              <w:b w:val="0"/>
            </w:rPr>
            <w:t>[Le/la mandant(e)]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956E0"/>
    <w:multiLevelType w:val="multilevel"/>
    <w:tmpl w:val="37B6A7F6"/>
    <w:lvl w:ilvl="0">
      <w:start w:val="1"/>
      <w:numFmt w:val="decimal"/>
      <w:pStyle w:val="A5D46169A2F74399B90690F112ECC51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F0"/>
    <w:rsid w:val="002824F0"/>
    <w:rsid w:val="003770EF"/>
    <w:rsid w:val="00623DE1"/>
    <w:rsid w:val="0080217A"/>
    <w:rsid w:val="009A4E42"/>
    <w:rsid w:val="00C454D3"/>
    <w:rsid w:val="00C63ADA"/>
    <w:rsid w:val="00E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2C03"/>
    <w:rPr>
      <w:color w:val="808080"/>
      <w:lang w:val="de-CH"/>
    </w:rPr>
  </w:style>
  <w:style w:type="paragraph" w:customStyle="1" w:styleId="901E58B61ED443D3A0A923A13B9834B8">
    <w:name w:val="901E58B61ED443D3A0A923A13B9834B8"/>
    <w:rsid w:val="00EB2C0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fr-CH"/>
    </w:rPr>
  </w:style>
  <w:style w:type="paragraph" w:customStyle="1" w:styleId="2E814A67235F4F02A78B91DBC0985782">
    <w:name w:val="2E814A67235F4F02A78B91DBC0985782"/>
    <w:rsid w:val="00EB2C0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fr-CH"/>
    </w:rPr>
  </w:style>
  <w:style w:type="paragraph" w:customStyle="1" w:styleId="7EDA6E4F6A064CF397BFBA974C888AEA2">
    <w:name w:val="7EDA6E4F6A064CF397BFBA974C888AEA2"/>
    <w:rsid w:val="00EB2C03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A5D46169A2F74399B90690F112ECC519">
    <w:name w:val="A5D46169A2F74399B90690F112ECC519"/>
    <w:rsid w:val="00EB2C03"/>
    <w:pPr>
      <w:keepNext/>
      <w:keepLines/>
      <w:numPr>
        <w:numId w:val="1"/>
      </w:numPr>
      <w:adjustRightInd w:val="0"/>
      <w:snapToGrid w:val="0"/>
      <w:spacing w:after="0" w:line="240" w:lineRule="auto"/>
      <w:outlineLvl w:val="0"/>
    </w:pPr>
    <w:rPr>
      <w:rFonts w:ascii="Arial" w:eastAsia="Times New Roman" w:hAnsi="Arial" w:cs="Arial"/>
      <w:b/>
      <w:bCs/>
      <w:snapToGrid w:val="0"/>
      <w:sz w:val="20"/>
      <w:szCs w:val="32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f:fields xmlns:f="http://schemas.fabasoft.com/folio/2007/fields">
  <f:record ref="">
    <f:field ref="objname" par="" edit="true" text="20190315 Vorlage Generalvollmacht MP_fr"/>
    <f:field ref="objsubject" par="" edit="true" text=""/>
    <f:field ref="objcreatedby" par="" text="Bühlmann, Christian (BFE - buc)"/>
    <f:field ref="objcreatedat" par="" text="15.03.2019 14:26:09"/>
    <f:field ref="objchangedby" par="" text="Bühlmann, Christian (BFE - buc)"/>
    <f:field ref="objmodifiedat" par="" text="15.03.2019 14:27:08"/>
    <f:field ref="doc_FSCFOLIO_1_1001_FieldDocumentNumber" par="" text=""/>
    <f:field ref="doc_FSCFOLIO_1_1001_FieldSubject" par="" edit="true" text=""/>
    <f:field ref="FSCFOLIO_1_1001_FieldCurrentUser" par="" text="Christian Bühlmann"/>
    <f:field ref="CCAPRECONFIG_15_1001_Objektname" par="" edit="true" text="20190315 Vorlage Generalvollmacht MP_fr"/>
    <f:field ref="CHPRECONFIG_1_1001_Objektname" par="" edit="true" text="20190315 Vorlage Generalvollmacht MP_fr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officeatwork xmlns="http://schemas.officeatwork.com/Document">eNp7v3u/jUt+cmlual6JnU1wfk5pSWZ+nmeKnY0+MscnMS+9NDE91c7E0MDCRh/OtQnLTC0HqoVScJMAxlEf0w==</officeatwork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edia"/>
</file>

<file path=customXml/item6.xml><?xml version="1.0" encoding="utf-8"?>
<officeatwork xmlns="http://schemas.officeatwork.com/Formulas">eNp7v3u/jVt+UW5pTmKxgr4dAD33Bnw=</officeatwork>
</file>

<file path=customXml/item7.xml><?xml version="1.0" encoding="utf-8"?>
<officeatwork xmlns="http://schemas.officeatwork.com/MasterProperties">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</officeatwork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5452AA-47F2-49AC-AFDD-164947CD0CF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1E290DE0-61E1-4BCC-9568-7E350FC5B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29BD83-EB11-46D1-978B-E1ECB8353F14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355A7A87-1C8B-4820-B0D6-230462013A1B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3B472A01-64F8-4539-BEC1-65D1B977400F}">
  <ds:schemaRefs>
    <ds:schemaRef ds:uri="http://schemas.officeatwork.com/Formulas"/>
  </ds:schemaRefs>
</ds:datastoreItem>
</file>

<file path=customXml/itemProps7.xml><?xml version="1.0" encoding="utf-8"?>
<ds:datastoreItem xmlns:ds="http://schemas.openxmlformats.org/officeDocument/2006/customXml" ds:itemID="{9649A37A-B15B-499D-AD44-D684D4E4F4B2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Jossen</dc:creator>
  <cp:keywords/>
  <dc:description/>
  <cp:lastModifiedBy>Bernhard Hohl</cp:lastModifiedBy>
  <cp:revision>3</cp:revision>
  <cp:lastPrinted>2018-04-05T14:13:00Z</cp:lastPrinted>
  <dcterms:created xsi:type="dcterms:W3CDTF">2019-03-15T16:37:00Z</dcterms:created>
  <dcterms:modified xsi:type="dcterms:W3CDTF">2024-03-04T07:08:00Z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1.Name">
    <vt:lpwstr/>
  </property>
  <property fmtid="{D5CDD505-2E9C-101B-9397-08002B2CF9AE}" pid="3" name="Signature2.Name">
    <vt:lpwstr/>
  </property>
  <property fmtid="{D5CDD505-2E9C-101B-9397-08002B2CF9AE}" pid="4" name="Doc.Enclosures">
    <vt:lpwstr>Annexes</vt:lpwstr>
  </property>
  <property fmtid="{D5CDD505-2E9C-101B-9397-08002B2CF9AE}" pid="5" name="Doc.OurReference">
    <vt:lpwstr>Notre référence:</vt:lpwstr>
  </property>
  <property fmtid="{D5CDD505-2E9C-101B-9397-08002B2CF9AE}" pid="6" name="Doc.YourReference">
    <vt:lpwstr>Votre référence:</vt:lpwstr>
  </property>
  <property fmtid="{D5CDD505-2E9C-101B-9397-08002B2CF9AE}" pid="7" name="Doc.Reference">
    <vt:lpwstr>N° Référence:</vt:lpwstr>
  </property>
  <property fmtid="{D5CDD505-2E9C-101B-9397-08002B2CF9AE}" pid="8" name="Doc.Text">
    <vt:lpwstr>[Texte]</vt:lpwstr>
  </property>
  <property fmtid="{D5CDD505-2E9C-101B-9397-08002B2CF9AE}" pid="9" name="Doc.Subject">
    <vt:lpwstr>[Concerne]</vt:lpwstr>
  </property>
  <property fmtid="{D5CDD505-2E9C-101B-9397-08002B2CF9AE}" pid="10" name="Doc.Telephone">
    <vt:lpwstr>Tel.</vt:lpwstr>
  </property>
  <property fmtid="{D5CDD505-2E9C-101B-9397-08002B2CF9AE}" pid="11" name="Doc.Fax">
    <vt:lpwstr>Fax</vt:lpwstr>
  </property>
  <property fmtid="{D5CDD505-2E9C-101B-9397-08002B2CF9AE}" pid="12" name="CustomField.Enclousures">
    <vt:lpwstr/>
  </property>
  <property fmtid="{D5CDD505-2E9C-101B-9397-08002B2CF9AE}" pid="13" name="CustomField.ShowLogoPn">
    <vt:lpwstr>-1</vt:lpwstr>
  </property>
  <property fmtid="{D5CDD505-2E9C-101B-9397-08002B2CF9AE}" pid="14" name="BM_Subject">
    <vt:lpwstr/>
  </property>
  <property fmtid="{D5CDD505-2E9C-101B-9397-08002B2CF9AE}" pid="15" name="Signature1.OrgAbs1Z1">
    <vt:lpwstr>Eidgenössisches Departement für Umwelt, Verkehr, Energie und Kommunikation UVEK</vt:lpwstr>
  </property>
  <property fmtid="{D5CDD505-2E9C-101B-9397-08002B2CF9AE}" pid="16" name="Signature1.OrgAbs1Z2">
    <vt:lpwstr/>
  </property>
  <property fmtid="{D5CDD505-2E9C-101B-9397-08002B2CF9AE}" pid="17" name="Signature1.OrgAbs1Z3">
    <vt:lpwstr/>
  </property>
  <property fmtid="{D5CDD505-2E9C-101B-9397-08002B2CF9AE}" pid="18" name="Signature1.OrgAbs1Z4Fett">
    <vt:lpwstr>Bundesamt für Energie BFE</vt:lpwstr>
  </property>
  <property fmtid="{D5CDD505-2E9C-101B-9397-08002B2CF9AE}" pid="19" name="Signature1.OrgAbs1Z5">
    <vt:lpwstr>Sektion Energieversorgung und Monitoring</vt:lpwstr>
  </property>
  <property fmtid="{D5CDD505-2E9C-101B-9397-08002B2CF9AE}" pid="20" name="Signature1.OrgAbs1Z6">
    <vt:lpwstr/>
  </property>
  <property fmtid="{D5CDD505-2E9C-101B-9397-08002B2CF9AE}" pid="21" name="Signature2.OrgAbs2Z1">
    <vt:lpwstr/>
  </property>
  <property fmtid="{D5CDD505-2E9C-101B-9397-08002B2CF9AE}" pid="22" name="Signature2.OrgAbs2Z2Fett">
    <vt:lpwstr/>
  </property>
  <property fmtid="{D5CDD505-2E9C-101B-9397-08002B2CF9AE}" pid="23" name="Signature2.OrgAbs2Z3">
    <vt:lpwstr/>
  </property>
  <property fmtid="{D5CDD505-2E9C-101B-9397-08002B2CF9AE}" pid="24" name="Signature1.Fensterzeile">
    <vt:lpwstr>3003 Bern</vt:lpwstr>
  </property>
  <property fmtid="{D5CDD505-2E9C-101B-9397-08002B2CF9AE}" pid="25" name="Signature1.Ort">
    <vt:lpwstr>3003 Bern</vt:lpwstr>
  </property>
  <property fmtid="{D5CDD505-2E9C-101B-9397-08002B2CF9AE}" pid="26" name="Signature1.AIZ1">
    <vt:lpwstr>Bundesamt für Energie BFE</vt:lpwstr>
  </property>
  <property fmtid="{D5CDD505-2E9C-101B-9397-08002B2CF9AE}" pid="27" name="Signature1.AIZ2">
    <vt:lpwstr>Leoni Jossen</vt:lpwstr>
  </property>
  <property fmtid="{D5CDD505-2E9C-101B-9397-08002B2CF9AE}" pid="28" name="Signature1.AIZ3">
    <vt:lpwstr>Mühlestrasse 4, 3063 Ittigen</vt:lpwstr>
  </property>
  <property fmtid="{D5CDD505-2E9C-101B-9397-08002B2CF9AE}" pid="29" name="Signature1.AIZ4">
    <vt:lpwstr>Postadresse: Bundesamt für Energie, 3003 Bern</vt:lpwstr>
  </property>
  <property fmtid="{D5CDD505-2E9C-101B-9397-08002B2CF9AE}" pid="30" name="Signature1.AIZ5">
    <vt:lpwstr>Tel. +41 58 462 56 11, Fax +41 58 463 25 00</vt:lpwstr>
  </property>
  <property fmtid="{D5CDD505-2E9C-101B-9397-08002B2CF9AE}" pid="31" name="Signature1.AIZ6">
    <vt:lpwstr>leoni.jossen@bfe.admin.ch</vt:lpwstr>
  </property>
  <property fmtid="{D5CDD505-2E9C-101B-9397-08002B2CF9AE}" pid="32" name="Signature1.AIZ7">
    <vt:lpwstr>www.bfe.admin.ch</vt:lpwstr>
  </property>
  <property fmtid="{D5CDD505-2E9C-101B-9397-08002B2CF9AE}" pid="33" name="Signature1.AIZ8">
    <vt:lpwstr/>
  </property>
  <property fmtid="{D5CDD505-2E9C-101B-9397-08002B2CF9AE}" pid="34" name="Signature1.AIZ9">
    <vt:lpwstr/>
  </property>
  <property fmtid="{D5CDD505-2E9C-101B-9397-08002B2CF9AE}" pid="35" name="Signature2.AIZ1">
    <vt:lpwstr/>
  </property>
  <property fmtid="{D5CDD505-2E9C-101B-9397-08002B2CF9AE}" pid="36" name="Signature2.AIZ2">
    <vt:lpwstr/>
  </property>
  <property fmtid="{D5CDD505-2E9C-101B-9397-08002B2CF9AE}" pid="37" name="Signature2.AIZ3">
    <vt:lpwstr/>
  </property>
  <property fmtid="{D5CDD505-2E9C-101B-9397-08002B2CF9AE}" pid="38" name="Signature2.AIZ4">
    <vt:lpwstr/>
  </property>
  <property fmtid="{D5CDD505-2E9C-101B-9397-08002B2CF9AE}" pid="39" name="Signature2.AIZ5">
    <vt:lpwstr/>
  </property>
  <property fmtid="{D5CDD505-2E9C-101B-9397-08002B2CF9AE}" pid="40" name="Signature2.AIZ6">
    <vt:lpwstr/>
  </property>
  <property fmtid="{D5CDD505-2E9C-101B-9397-08002B2CF9AE}" pid="41" name="Signature2.AIZ7">
    <vt:lpwstr/>
  </property>
  <property fmtid="{D5CDD505-2E9C-101B-9397-08002B2CF9AE}" pid="42" name="Signature2.AIZ8">
    <vt:lpwstr/>
  </property>
  <property fmtid="{D5CDD505-2E9C-101B-9397-08002B2CF9AE}" pid="43" name="Signature2.AIZ9">
    <vt:lpwstr/>
  </property>
  <property fmtid="{D5CDD505-2E9C-101B-9397-08002B2CF9AE}" pid="44" name="Signature1.Funktion">
    <vt:lpwstr>Hochschulpraktikantin Energieversorgung und Monitoring</vt:lpwstr>
  </property>
  <property fmtid="{D5CDD505-2E9C-101B-9397-08002B2CF9AE}" pid="45" name="Signature2.Funktion">
    <vt:lpwstr/>
  </property>
  <property fmtid="{D5CDD505-2E9C-101B-9397-08002B2CF9AE}" pid="46" name="Signature1.GrussformelOrganisation">
    <vt:lpwstr>Bundesamt für Energie BFE</vt:lpwstr>
  </property>
  <property fmtid="{D5CDD505-2E9C-101B-9397-08002B2CF9AE}" pid="47" name="Signature2.GrussformelOrganisation">
    <vt:lpwstr/>
  </property>
  <property fmtid="{D5CDD505-2E9C-101B-9397-08002B2CF9AE}" pid="48" name="Doc.Clerk">
    <vt:lpwstr>Dossier traité par:</vt:lpwstr>
  </property>
  <property fmtid="{D5CDD505-2E9C-101B-9397-08002B2CF9AE}" pid="49" name="Author.FullName">
    <vt:lpwstr>Leoni Jossen</vt:lpwstr>
  </property>
  <property fmtid="{D5CDD505-2E9C-101B-9397-08002B2CF9AE}" pid="50" name="Doc.PP">
    <vt:lpwstr>CH-</vt:lpwstr>
  </property>
  <property fmtid="{D5CDD505-2E9C-101B-9397-08002B2CF9AE}" pid="51" name="Signature1.FensterzeileKuerzel">
    <vt:lpwstr>BFE</vt:lpwstr>
  </property>
  <property fmtid="{D5CDD505-2E9C-101B-9397-08002B2CF9AE}" pid="52" name="Author.Kuerzel">
    <vt:lpwstr>jol</vt:lpwstr>
  </property>
  <property fmtid="{D5CDD505-2E9C-101B-9397-08002B2CF9AE}" pid="53" name="CustomField.DocumentDate">
    <vt:lpwstr>le 29 mars 2018</vt:lpwstr>
  </property>
  <property fmtid="{D5CDD505-2E9C-101B-9397-08002B2CF9AE}" pid="54" name="CustomField.Ref">
    <vt:lpwstr/>
  </property>
  <property fmtid="{D5CDD505-2E9C-101B-9397-08002B2CF9AE}" pid="55" name="Output.Draft">
    <vt:lpwstr/>
  </property>
  <property fmtid="{D5CDD505-2E9C-101B-9397-08002B2CF9AE}" pid="56" name="Signature1.FullName">
    <vt:lpwstr>Leoni Jossen</vt:lpwstr>
  </property>
  <property fmtid="{D5CDD505-2E9C-101B-9397-08002B2CF9AE}" pid="57" name="Signature2.FullName">
    <vt:lpwstr/>
  </property>
  <property fmtid="{D5CDD505-2E9C-101B-9397-08002B2CF9AE}" pid="58" name="Author.FabasoftObjectAddress">
    <vt:lpwstr/>
  </property>
  <property fmtid="{D5CDD505-2E9C-101B-9397-08002B2CF9AE}" pid="59" name="Recipient.FabasoftObjectAddress">
    <vt:lpwstr/>
  </property>
  <property fmtid="{D5CDD505-2E9C-101B-9397-08002B2CF9AE}" pid="60" name="Signature1.FabasoftObjectAddress">
    <vt:lpwstr/>
  </property>
  <property fmtid="{D5CDD505-2E9C-101B-9397-08002B2CF9AE}" pid="61" name="Signature2.FabasoftObjectAddress">
    <vt:lpwstr/>
  </property>
  <property fmtid="{D5CDD505-2E9C-101B-9397-08002B2CF9AE}" pid="62" name="Doc.CopyTo">
    <vt:lpwstr>Copies:</vt:lpwstr>
  </property>
  <property fmtid="{D5CDD505-2E9C-101B-9397-08002B2CF9AE}" pid="63" name="CustomField.CopyTo">
    <vt:lpwstr/>
  </property>
  <property fmtid="{D5CDD505-2E9C-101B-9397-08002B2CF9AE}" pid="64" name="CustomField.ShowDate">
    <vt:lpwstr>-1</vt:lpwstr>
  </property>
  <property fmtid="{D5CDD505-2E9C-101B-9397-08002B2CF9AE}" pid="65" name="CustomField.ShowUVEKandOrg">
    <vt:lpwstr>-1</vt:lpwstr>
  </property>
  <property fmtid="{D5CDD505-2E9C-101B-9397-08002B2CF9AE}" pid="66" name="CustomField.ShowUVEKOnly">
    <vt:lpwstr>-1</vt:lpwstr>
  </property>
  <property fmtid="{D5CDD505-2E9C-101B-9397-08002B2CF9AE}" pid="67" name="CustomField.ShowSecondAddressInFooter">
    <vt:lpwstr>0</vt:lpwstr>
  </property>
  <property fmtid="{D5CDD505-2E9C-101B-9397-08002B2CF9AE}" pid="68" name="CustomField.ShowSenderInformation">
    <vt:lpwstr>-1</vt:lpwstr>
  </property>
  <property fmtid="{D5CDD505-2E9C-101B-9397-08002B2CF9AE}" pid="69" name="FSC#UVEKCFG@15.1700:Function">
    <vt:lpwstr/>
  </property>
  <property fmtid="{D5CDD505-2E9C-101B-9397-08002B2CF9AE}" pid="70" name="FSC#UVEKCFG@15.1700:FileRespOrg">
    <vt:lpwstr>Abteilung Energiewirtschaft</vt:lpwstr>
  </property>
  <property fmtid="{D5CDD505-2E9C-101B-9397-08002B2CF9AE}" pid="71" name="FSC#UVEKCFG@15.1700:DefaultGroupFileResponsible">
    <vt:lpwstr/>
  </property>
  <property fmtid="{D5CDD505-2E9C-101B-9397-08002B2CF9AE}" pid="72" name="FSC#UVEKCFG@15.1700:FileRespFunction">
    <vt:lpwstr/>
  </property>
  <property fmtid="{D5CDD505-2E9C-101B-9397-08002B2CF9AE}" pid="73" name="FSC#UVEKCFG@15.1700:AssignedClassification">
    <vt:lpwstr/>
  </property>
  <property fmtid="{D5CDD505-2E9C-101B-9397-08002B2CF9AE}" pid="74" name="FSC#UVEKCFG@15.1700:AssignedClassificationCode">
    <vt:lpwstr>COO.1.1001.1.137854</vt:lpwstr>
  </property>
  <property fmtid="{D5CDD505-2E9C-101B-9397-08002B2CF9AE}" pid="75" name="FSC#UVEKCFG@15.1700:FileResponsible">
    <vt:lpwstr/>
  </property>
  <property fmtid="{D5CDD505-2E9C-101B-9397-08002B2CF9AE}" pid="76" name="FSC#UVEKCFG@15.1700:FileResponsibleTel">
    <vt:lpwstr/>
  </property>
  <property fmtid="{D5CDD505-2E9C-101B-9397-08002B2CF9AE}" pid="77" name="FSC#UVEKCFG@15.1700:FileResponsibleEmail">
    <vt:lpwstr/>
  </property>
  <property fmtid="{D5CDD505-2E9C-101B-9397-08002B2CF9AE}" pid="78" name="FSC#UVEKCFG@15.1700:FileResponsibleFax">
    <vt:lpwstr/>
  </property>
  <property fmtid="{D5CDD505-2E9C-101B-9397-08002B2CF9AE}" pid="79" name="FSC#UVEKCFG@15.1700:FileResponsibleAddress">
    <vt:lpwstr/>
  </property>
  <property fmtid="{D5CDD505-2E9C-101B-9397-08002B2CF9AE}" pid="80" name="FSC#UVEKCFG@15.1700:FileResponsibleStreet">
    <vt:lpwstr/>
  </property>
  <property fmtid="{D5CDD505-2E9C-101B-9397-08002B2CF9AE}" pid="81" name="FSC#UVEKCFG@15.1700:FileResponsiblezipcode">
    <vt:lpwstr/>
  </property>
  <property fmtid="{D5CDD505-2E9C-101B-9397-08002B2CF9AE}" pid="82" name="FSC#UVEKCFG@15.1700:FileResponsiblecity">
    <vt:lpwstr/>
  </property>
  <property fmtid="{D5CDD505-2E9C-101B-9397-08002B2CF9AE}" pid="83" name="FSC#UVEKCFG@15.1700:FileResponsibleAbbreviation">
    <vt:lpwstr/>
  </property>
  <property fmtid="{D5CDD505-2E9C-101B-9397-08002B2CF9AE}" pid="84" name="FSC#UVEKCFG@15.1700:FileRespOrgHome">
    <vt:lpwstr>Mühlestrasse 4, 3003 Bern</vt:lpwstr>
  </property>
  <property fmtid="{D5CDD505-2E9C-101B-9397-08002B2CF9AE}" pid="85" name="FSC#UVEKCFG@15.1700:CurrUserAbbreviation">
    <vt:lpwstr>buc</vt:lpwstr>
  </property>
  <property fmtid="{D5CDD505-2E9C-101B-9397-08002B2CF9AE}" pid="86" name="FSC#UVEKCFG@15.1700:CategoryReference">
    <vt:lpwstr>414</vt:lpwstr>
  </property>
  <property fmtid="{D5CDD505-2E9C-101B-9397-08002B2CF9AE}" pid="87" name="FSC#UVEKCFG@15.1700:cooAddress">
    <vt:lpwstr>COO.2207.110.3.1775959</vt:lpwstr>
  </property>
  <property fmtid="{D5CDD505-2E9C-101B-9397-08002B2CF9AE}" pid="88" name="FSC#UVEKCFG@15.1700:sleeveFileReference">
    <vt:lpwstr/>
  </property>
  <property fmtid="{D5CDD505-2E9C-101B-9397-08002B2CF9AE}" pid="89" name="FSC#UVEKCFG@15.1700:BureauName">
    <vt:lpwstr/>
  </property>
  <property fmtid="{D5CDD505-2E9C-101B-9397-08002B2CF9AE}" pid="90" name="FSC#UVEKCFG@15.1700:BureauShortName">
    <vt:lpwstr>BFE</vt:lpwstr>
  </property>
  <property fmtid="{D5CDD505-2E9C-101B-9397-08002B2CF9AE}" pid="91" name="FSC#UVEKCFG@15.1700:BureauWebsite">
    <vt:lpwstr/>
  </property>
  <property fmtid="{D5CDD505-2E9C-101B-9397-08002B2CF9AE}" pid="92" name="FSC#UVEKCFG@15.1700:SubFileTitle">
    <vt:lpwstr>20190315 Vorlage Generalvollmacht MP_fr</vt:lpwstr>
  </property>
  <property fmtid="{D5CDD505-2E9C-101B-9397-08002B2CF9AE}" pid="93" name="FSC#UVEKCFG@15.1700:ForeignNumber">
    <vt:lpwstr/>
  </property>
  <property fmtid="{D5CDD505-2E9C-101B-9397-08002B2CF9AE}" pid="94" name="FSC#UVEKCFG@15.1700:Amtstitel">
    <vt:lpwstr/>
  </property>
  <property fmtid="{D5CDD505-2E9C-101B-9397-08002B2CF9AE}" pid="95" name="FSC#UVEKCFG@15.1700:ZusendungAm">
    <vt:lpwstr/>
  </property>
  <property fmtid="{D5CDD505-2E9C-101B-9397-08002B2CF9AE}" pid="96" name="FSC#UVEKCFG@15.1700:SignerLeft">
    <vt:lpwstr/>
  </property>
  <property fmtid="{D5CDD505-2E9C-101B-9397-08002B2CF9AE}" pid="97" name="FSC#UVEKCFG@15.1700:SignerRight">
    <vt:lpwstr/>
  </property>
  <property fmtid="{D5CDD505-2E9C-101B-9397-08002B2CF9AE}" pid="98" name="FSC#UVEKCFG@15.1700:SignerLeftJobTitle">
    <vt:lpwstr/>
  </property>
  <property fmtid="{D5CDD505-2E9C-101B-9397-08002B2CF9AE}" pid="99" name="FSC#UVEKCFG@15.1700:SignerRightJobTitle">
    <vt:lpwstr/>
  </property>
  <property fmtid="{D5CDD505-2E9C-101B-9397-08002B2CF9AE}" pid="100" name="FSC#UVEKCFG@15.1700:SignerLeftFunction">
    <vt:lpwstr/>
  </property>
  <property fmtid="{D5CDD505-2E9C-101B-9397-08002B2CF9AE}" pid="101" name="FSC#UVEKCFG@15.1700:SignerRightFunction">
    <vt:lpwstr/>
  </property>
  <property fmtid="{D5CDD505-2E9C-101B-9397-08002B2CF9AE}" pid="102" name="FSC#UVEKCFG@15.1700:SignerLeftUserRoleGroup">
    <vt:lpwstr/>
  </property>
  <property fmtid="{D5CDD505-2E9C-101B-9397-08002B2CF9AE}" pid="103" name="FSC#UVEKCFG@15.1700:SignerRightUserRoleGroup">
    <vt:lpwstr/>
  </property>
  <property fmtid="{D5CDD505-2E9C-101B-9397-08002B2CF9AE}" pid="104" name="FSC#UVEKCFG@15.1700:DocumentNumber">
    <vt:lpwstr>2019-03-15-0251</vt:lpwstr>
  </property>
  <property fmtid="{D5CDD505-2E9C-101B-9397-08002B2CF9AE}" pid="105" name="FSC#UVEKCFG@15.1700:AssignmentNumber">
    <vt:lpwstr/>
  </property>
  <property fmtid="{D5CDD505-2E9C-101B-9397-08002B2CF9AE}" pid="106" name="FSC#UVEKCFG@15.1700:EM_Personal">
    <vt:lpwstr/>
  </property>
  <property fmtid="{D5CDD505-2E9C-101B-9397-08002B2CF9AE}" pid="107" name="FSC#UVEKCFG@15.1700:EM_Geschlecht">
    <vt:lpwstr/>
  </property>
  <property fmtid="{D5CDD505-2E9C-101B-9397-08002B2CF9AE}" pid="108" name="FSC#UVEKCFG@15.1700:EM_GebDatum">
    <vt:lpwstr/>
  </property>
  <property fmtid="{D5CDD505-2E9C-101B-9397-08002B2CF9AE}" pid="109" name="FSC#UVEKCFG@15.1700:EM_Funktion">
    <vt:lpwstr/>
  </property>
  <property fmtid="{D5CDD505-2E9C-101B-9397-08002B2CF9AE}" pid="110" name="FSC#UVEKCFG@15.1700:EM_Beruf">
    <vt:lpwstr/>
  </property>
  <property fmtid="{D5CDD505-2E9C-101B-9397-08002B2CF9AE}" pid="111" name="FSC#UVEKCFG@15.1700:EM_SVNR">
    <vt:lpwstr/>
  </property>
  <property fmtid="{D5CDD505-2E9C-101B-9397-08002B2CF9AE}" pid="112" name="FSC#UVEKCFG@15.1700:EM_Familienstand">
    <vt:lpwstr/>
  </property>
  <property fmtid="{D5CDD505-2E9C-101B-9397-08002B2CF9AE}" pid="113" name="FSC#UVEKCFG@15.1700:EM_Muttersprache">
    <vt:lpwstr/>
  </property>
  <property fmtid="{D5CDD505-2E9C-101B-9397-08002B2CF9AE}" pid="114" name="FSC#UVEKCFG@15.1700:EM_Geboren_in">
    <vt:lpwstr/>
  </property>
  <property fmtid="{D5CDD505-2E9C-101B-9397-08002B2CF9AE}" pid="115" name="FSC#UVEKCFG@15.1700:EM_Briefanrede">
    <vt:lpwstr/>
  </property>
  <property fmtid="{D5CDD505-2E9C-101B-9397-08002B2CF9AE}" pid="116" name="FSC#UVEKCFG@15.1700:EM_Kommunikationssprache">
    <vt:lpwstr/>
  </property>
  <property fmtid="{D5CDD505-2E9C-101B-9397-08002B2CF9AE}" pid="117" name="FSC#UVEKCFG@15.1700:EM_Webseite">
    <vt:lpwstr/>
  </property>
  <property fmtid="{D5CDD505-2E9C-101B-9397-08002B2CF9AE}" pid="118" name="FSC#UVEKCFG@15.1700:EM_TelNr_Business">
    <vt:lpwstr/>
  </property>
  <property fmtid="{D5CDD505-2E9C-101B-9397-08002B2CF9AE}" pid="119" name="FSC#UVEKCFG@15.1700:EM_TelNr_Private">
    <vt:lpwstr/>
  </property>
  <property fmtid="{D5CDD505-2E9C-101B-9397-08002B2CF9AE}" pid="120" name="FSC#UVEKCFG@15.1700:EM_TelNr_Mobile">
    <vt:lpwstr/>
  </property>
  <property fmtid="{D5CDD505-2E9C-101B-9397-08002B2CF9AE}" pid="121" name="FSC#UVEKCFG@15.1700:EM_TelNr_Other">
    <vt:lpwstr/>
  </property>
  <property fmtid="{D5CDD505-2E9C-101B-9397-08002B2CF9AE}" pid="122" name="FSC#UVEKCFG@15.1700:EM_TelNr_Fax">
    <vt:lpwstr/>
  </property>
  <property fmtid="{D5CDD505-2E9C-101B-9397-08002B2CF9AE}" pid="123" name="FSC#UVEKCFG@15.1700:EM_EMail1">
    <vt:lpwstr/>
  </property>
  <property fmtid="{D5CDD505-2E9C-101B-9397-08002B2CF9AE}" pid="124" name="FSC#UVEKCFG@15.1700:EM_EMail2">
    <vt:lpwstr/>
  </property>
  <property fmtid="{D5CDD505-2E9C-101B-9397-08002B2CF9AE}" pid="125" name="FSC#UVEKCFG@15.1700:EM_EMail3">
    <vt:lpwstr/>
  </property>
  <property fmtid="{D5CDD505-2E9C-101B-9397-08002B2CF9AE}" pid="126" name="FSC#UVEKCFG@15.1700:EM_Name">
    <vt:lpwstr/>
  </property>
  <property fmtid="{D5CDD505-2E9C-101B-9397-08002B2CF9AE}" pid="127" name="FSC#UVEKCFG@15.1700:EM_UID">
    <vt:lpwstr/>
  </property>
  <property fmtid="{D5CDD505-2E9C-101B-9397-08002B2CF9AE}" pid="128" name="FSC#UVEKCFG@15.1700:EM_Rechtsform">
    <vt:lpwstr/>
  </property>
  <property fmtid="{D5CDD505-2E9C-101B-9397-08002B2CF9AE}" pid="129" name="FSC#UVEKCFG@15.1700:EM_Klassifizierung">
    <vt:lpwstr/>
  </property>
  <property fmtid="{D5CDD505-2E9C-101B-9397-08002B2CF9AE}" pid="130" name="FSC#UVEKCFG@15.1700:EM_Gruendungsjahr">
    <vt:lpwstr/>
  </property>
  <property fmtid="{D5CDD505-2E9C-101B-9397-08002B2CF9AE}" pid="131" name="FSC#UVEKCFG@15.1700:EM_Versandart">
    <vt:lpwstr>B-Post</vt:lpwstr>
  </property>
  <property fmtid="{D5CDD505-2E9C-101B-9397-08002B2CF9AE}" pid="132" name="FSC#UVEKCFG@15.1700:EM_Versandvermek">
    <vt:lpwstr/>
  </property>
  <property fmtid="{D5CDD505-2E9C-101B-9397-08002B2CF9AE}" pid="133" name="FSC#UVEKCFG@15.1700:EM_Anrede">
    <vt:lpwstr/>
  </property>
  <property fmtid="{D5CDD505-2E9C-101B-9397-08002B2CF9AE}" pid="134" name="FSC#UVEKCFG@15.1700:EM_Titel">
    <vt:lpwstr/>
  </property>
  <property fmtid="{D5CDD505-2E9C-101B-9397-08002B2CF9AE}" pid="135" name="FSC#UVEKCFG@15.1700:EM_Nachgestellter_Titel">
    <vt:lpwstr/>
  </property>
  <property fmtid="{D5CDD505-2E9C-101B-9397-08002B2CF9AE}" pid="136" name="FSC#UVEKCFG@15.1700:EM_Vorname">
    <vt:lpwstr/>
  </property>
  <property fmtid="{D5CDD505-2E9C-101B-9397-08002B2CF9AE}" pid="137" name="FSC#UVEKCFG@15.1700:EM_Nachname">
    <vt:lpwstr/>
  </property>
  <property fmtid="{D5CDD505-2E9C-101B-9397-08002B2CF9AE}" pid="138" name="FSC#UVEKCFG@15.1700:EM_Kurzbezeichnung">
    <vt:lpwstr/>
  </property>
  <property fmtid="{D5CDD505-2E9C-101B-9397-08002B2CF9AE}" pid="139" name="FSC#UVEKCFG@15.1700:EM_Organisations_Zeile_1">
    <vt:lpwstr/>
  </property>
  <property fmtid="{D5CDD505-2E9C-101B-9397-08002B2CF9AE}" pid="140" name="FSC#UVEKCFG@15.1700:EM_Organisations_Zeile_2">
    <vt:lpwstr/>
  </property>
  <property fmtid="{D5CDD505-2E9C-101B-9397-08002B2CF9AE}" pid="141" name="FSC#UVEKCFG@15.1700:EM_Organisations_Zeile_3">
    <vt:lpwstr/>
  </property>
  <property fmtid="{D5CDD505-2E9C-101B-9397-08002B2CF9AE}" pid="142" name="FSC#UVEKCFG@15.1700:EM_Strasse">
    <vt:lpwstr/>
  </property>
  <property fmtid="{D5CDD505-2E9C-101B-9397-08002B2CF9AE}" pid="143" name="FSC#UVEKCFG@15.1700:EM_Hausnummer">
    <vt:lpwstr/>
  </property>
  <property fmtid="{D5CDD505-2E9C-101B-9397-08002B2CF9AE}" pid="144" name="FSC#UVEKCFG@15.1700:EM_Strasse2">
    <vt:lpwstr/>
  </property>
  <property fmtid="{D5CDD505-2E9C-101B-9397-08002B2CF9AE}" pid="145" name="FSC#UVEKCFG@15.1700:EM_Hausnummer_Zusatz">
    <vt:lpwstr/>
  </property>
  <property fmtid="{D5CDD505-2E9C-101B-9397-08002B2CF9AE}" pid="146" name="FSC#UVEKCFG@15.1700:EM_Postfach">
    <vt:lpwstr/>
  </property>
  <property fmtid="{D5CDD505-2E9C-101B-9397-08002B2CF9AE}" pid="147" name="FSC#UVEKCFG@15.1700:EM_PLZ">
    <vt:lpwstr/>
  </property>
  <property fmtid="{D5CDD505-2E9C-101B-9397-08002B2CF9AE}" pid="148" name="FSC#UVEKCFG@15.1700:EM_Ort">
    <vt:lpwstr/>
  </property>
  <property fmtid="{D5CDD505-2E9C-101B-9397-08002B2CF9AE}" pid="149" name="FSC#UVEKCFG@15.1700:EM_Land">
    <vt:lpwstr/>
  </property>
  <property fmtid="{D5CDD505-2E9C-101B-9397-08002B2CF9AE}" pid="150" name="FSC#UVEKCFG@15.1700:EM_E_Mail_Adresse">
    <vt:lpwstr/>
  </property>
  <property fmtid="{D5CDD505-2E9C-101B-9397-08002B2CF9AE}" pid="151" name="FSC#UVEKCFG@15.1700:EM_Funktionsbezeichnung">
    <vt:lpwstr/>
  </property>
  <property fmtid="{D5CDD505-2E9C-101B-9397-08002B2CF9AE}" pid="152" name="FSC#UVEKCFG@15.1700:EM_Serienbrieffeld_1">
    <vt:lpwstr/>
  </property>
  <property fmtid="{D5CDD505-2E9C-101B-9397-08002B2CF9AE}" pid="153" name="FSC#UVEKCFG@15.1700:EM_Serienbrieffeld_2">
    <vt:lpwstr/>
  </property>
  <property fmtid="{D5CDD505-2E9C-101B-9397-08002B2CF9AE}" pid="154" name="FSC#UVEKCFG@15.1700:EM_Serienbrieffeld_3">
    <vt:lpwstr/>
  </property>
  <property fmtid="{D5CDD505-2E9C-101B-9397-08002B2CF9AE}" pid="155" name="FSC#UVEKCFG@15.1700:EM_Serienbrieffeld_4">
    <vt:lpwstr/>
  </property>
  <property fmtid="{D5CDD505-2E9C-101B-9397-08002B2CF9AE}" pid="156" name="FSC#UVEKCFG@15.1700:EM_Serienbrieffeld_5">
    <vt:lpwstr/>
  </property>
  <property fmtid="{D5CDD505-2E9C-101B-9397-08002B2CF9AE}" pid="157" name="FSC#UVEKCFG@15.1700:EM_Address">
    <vt:lpwstr/>
  </property>
  <property fmtid="{D5CDD505-2E9C-101B-9397-08002B2CF9AE}" pid="158" name="FSC#UVEKCFG@15.1700:Abs_Nachname">
    <vt:lpwstr/>
  </property>
  <property fmtid="{D5CDD505-2E9C-101B-9397-08002B2CF9AE}" pid="159" name="FSC#UVEKCFG@15.1700:Abs_Vorname">
    <vt:lpwstr/>
  </property>
  <property fmtid="{D5CDD505-2E9C-101B-9397-08002B2CF9AE}" pid="160" name="FSC#UVEKCFG@15.1700:Abs_Zeichen">
    <vt:lpwstr/>
  </property>
  <property fmtid="{D5CDD505-2E9C-101B-9397-08002B2CF9AE}" pid="161" name="FSC#UVEKCFG@15.1700:Anrede">
    <vt:lpwstr/>
  </property>
  <property fmtid="{D5CDD505-2E9C-101B-9397-08002B2CF9AE}" pid="162" name="FSC#UVEKCFG@15.1700:EM_Versandartspez">
    <vt:lpwstr/>
  </property>
  <property fmtid="{D5CDD505-2E9C-101B-9397-08002B2CF9AE}" pid="163" name="FSC#UVEKCFG@15.1700:Briefdatum">
    <vt:lpwstr>15.03.2019</vt:lpwstr>
  </property>
  <property fmtid="{D5CDD505-2E9C-101B-9397-08002B2CF9AE}" pid="164" name="FSC#UVEKCFG@15.1700:Empf_Zeichen">
    <vt:lpwstr/>
  </property>
  <property fmtid="{D5CDD505-2E9C-101B-9397-08002B2CF9AE}" pid="165" name="FSC#UVEKCFG@15.1700:FilialePLZ">
    <vt:lpwstr/>
  </property>
  <property fmtid="{D5CDD505-2E9C-101B-9397-08002B2CF9AE}" pid="166" name="FSC#UVEKCFG@15.1700:Gegenstand">
    <vt:lpwstr>20190315 Vorlage Generalvollmacht MP_fr</vt:lpwstr>
  </property>
  <property fmtid="{D5CDD505-2E9C-101B-9397-08002B2CF9AE}" pid="167" name="FSC#UVEKCFG@15.1700:Nummer">
    <vt:lpwstr>2019-03-15-0251</vt:lpwstr>
  </property>
  <property fmtid="{D5CDD505-2E9C-101B-9397-08002B2CF9AE}" pid="168" name="FSC#UVEKCFG@15.1700:Unterschrift_Nachname">
    <vt:lpwstr/>
  </property>
  <property fmtid="{D5CDD505-2E9C-101B-9397-08002B2CF9AE}" pid="169" name="FSC#UVEKCFG@15.1700:Unterschrift_Vorname">
    <vt:lpwstr/>
  </property>
  <property fmtid="{D5CDD505-2E9C-101B-9397-08002B2CF9AE}" pid="170" name="FSC#UVEKCFG@15.1700:FileResponsibleStreetPostal">
    <vt:lpwstr/>
  </property>
  <property fmtid="{D5CDD505-2E9C-101B-9397-08002B2CF9AE}" pid="171" name="FSC#UVEKCFG@15.1700:FileResponsiblezipcodePostal">
    <vt:lpwstr/>
  </property>
  <property fmtid="{D5CDD505-2E9C-101B-9397-08002B2CF9AE}" pid="172" name="FSC#UVEKCFG@15.1700:FileResponsiblecityPostal">
    <vt:lpwstr/>
  </property>
  <property fmtid="{D5CDD505-2E9C-101B-9397-08002B2CF9AE}" pid="173" name="FSC#UVEKCFG@15.1700:FileResponsibleStreetInvoice">
    <vt:lpwstr/>
  </property>
  <property fmtid="{D5CDD505-2E9C-101B-9397-08002B2CF9AE}" pid="174" name="FSC#UVEKCFG@15.1700:FileResponsiblezipcodeInvoice">
    <vt:lpwstr/>
  </property>
  <property fmtid="{D5CDD505-2E9C-101B-9397-08002B2CF9AE}" pid="175" name="FSC#UVEKCFG@15.1700:FileResponsiblecityInvoice">
    <vt:lpwstr/>
  </property>
  <property fmtid="{D5CDD505-2E9C-101B-9397-08002B2CF9AE}" pid="176" name="FSC#UVEKCFG@15.1700:ResponsibleDefaultRoleOrg">
    <vt:lpwstr/>
  </property>
  <property fmtid="{D5CDD505-2E9C-101B-9397-08002B2CF9AE}" pid="177" name="FSC#UVEKCFG@15.1700:SL_HStufe1">
    <vt:lpwstr/>
  </property>
  <property fmtid="{D5CDD505-2E9C-101B-9397-08002B2CF9AE}" pid="178" name="FSC#UVEKCFG@15.1700:SL_FStufe1">
    <vt:lpwstr/>
  </property>
  <property fmtid="{D5CDD505-2E9C-101B-9397-08002B2CF9AE}" pid="179" name="FSC#UVEKCFG@15.1700:SL_HStufe2">
    <vt:lpwstr/>
  </property>
  <property fmtid="{D5CDD505-2E9C-101B-9397-08002B2CF9AE}" pid="180" name="FSC#UVEKCFG@15.1700:SL_FStufe2">
    <vt:lpwstr/>
  </property>
  <property fmtid="{D5CDD505-2E9C-101B-9397-08002B2CF9AE}" pid="181" name="FSC#UVEKCFG@15.1700:SL_HStufe3">
    <vt:lpwstr/>
  </property>
  <property fmtid="{D5CDD505-2E9C-101B-9397-08002B2CF9AE}" pid="182" name="FSC#UVEKCFG@15.1700:SL_FStufe3">
    <vt:lpwstr/>
  </property>
  <property fmtid="{D5CDD505-2E9C-101B-9397-08002B2CF9AE}" pid="183" name="FSC#UVEKCFG@15.1700:SL_HStufe4">
    <vt:lpwstr/>
  </property>
  <property fmtid="{D5CDD505-2E9C-101B-9397-08002B2CF9AE}" pid="184" name="FSC#UVEKCFG@15.1700:SL_FStufe4">
    <vt:lpwstr/>
  </property>
  <property fmtid="{D5CDD505-2E9C-101B-9397-08002B2CF9AE}" pid="185" name="FSC#UVEKCFG@15.1700:SR_HStufe1">
    <vt:lpwstr/>
  </property>
  <property fmtid="{D5CDD505-2E9C-101B-9397-08002B2CF9AE}" pid="186" name="FSC#UVEKCFG@15.1700:SR_FStufe1">
    <vt:lpwstr/>
  </property>
  <property fmtid="{D5CDD505-2E9C-101B-9397-08002B2CF9AE}" pid="187" name="FSC#UVEKCFG@15.1700:SR_HStufe2">
    <vt:lpwstr/>
  </property>
  <property fmtid="{D5CDD505-2E9C-101B-9397-08002B2CF9AE}" pid="188" name="FSC#UVEKCFG@15.1700:SR_FStufe2">
    <vt:lpwstr/>
  </property>
  <property fmtid="{D5CDD505-2E9C-101B-9397-08002B2CF9AE}" pid="189" name="FSC#UVEKCFG@15.1700:SR_HStufe3">
    <vt:lpwstr/>
  </property>
  <property fmtid="{D5CDD505-2E9C-101B-9397-08002B2CF9AE}" pid="190" name="FSC#UVEKCFG@15.1700:SR_FStufe3">
    <vt:lpwstr/>
  </property>
  <property fmtid="{D5CDD505-2E9C-101B-9397-08002B2CF9AE}" pid="191" name="FSC#UVEKCFG@15.1700:SR_HStufe4">
    <vt:lpwstr/>
  </property>
  <property fmtid="{D5CDD505-2E9C-101B-9397-08002B2CF9AE}" pid="192" name="FSC#UVEKCFG@15.1700:SR_FStufe4">
    <vt:lpwstr/>
  </property>
  <property fmtid="{D5CDD505-2E9C-101B-9397-08002B2CF9AE}" pid="193" name="FSC#UVEKCFG@15.1700:FileResp_HStufe1">
    <vt:lpwstr/>
  </property>
  <property fmtid="{D5CDD505-2E9C-101B-9397-08002B2CF9AE}" pid="194" name="FSC#UVEKCFG@15.1700:FileResp_FStufe1">
    <vt:lpwstr/>
  </property>
  <property fmtid="{D5CDD505-2E9C-101B-9397-08002B2CF9AE}" pid="195" name="FSC#UVEKCFG@15.1700:FileResp_HStufe2">
    <vt:lpwstr/>
  </property>
  <property fmtid="{D5CDD505-2E9C-101B-9397-08002B2CF9AE}" pid="196" name="FSC#UVEKCFG@15.1700:FileResp_FStufe2">
    <vt:lpwstr/>
  </property>
  <property fmtid="{D5CDD505-2E9C-101B-9397-08002B2CF9AE}" pid="197" name="FSC#UVEKCFG@15.1700:FileResp_HStufe3">
    <vt:lpwstr/>
  </property>
  <property fmtid="{D5CDD505-2E9C-101B-9397-08002B2CF9AE}" pid="198" name="FSC#UVEKCFG@15.1700:FileResp_FStufe3">
    <vt:lpwstr/>
  </property>
  <property fmtid="{D5CDD505-2E9C-101B-9397-08002B2CF9AE}" pid="199" name="FSC#UVEKCFG@15.1700:FileResp_HStufe4">
    <vt:lpwstr/>
  </property>
  <property fmtid="{D5CDD505-2E9C-101B-9397-08002B2CF9AE}" pid="200" name="FSC#UVEKCFG@15.1700:FileResp_FStufe4">
    <vt:lpwstr/>
  </property>
  <property fmtid="{D5CDD505-2E9C-101B-9397-08002B2CF9AE}" pid="201" name="FSC#COOELAK@1.1001:Subject">
    <vt:lpwstr/>
  </property>
  <property fmtid="{D5CDD505-2E9C-101B-9397-08002B2CF9AE}" pid="202" name="FSC#COOELAK@1.1001:FileReference">
    <vt:lpwstr>414-00009</vt:lpwstr>
  </property>
  <property fmtid="{D5CDD505-2E9C-101B-9397-08002B2CF9AE}" pid="203" name="FSC#COOELAK@1.1001:FileRefYear">
    <vt:lpwstr>2013</vt:lpwstr>
  </property>
  <property fmtid="{D5CDD505-2E9C-101B-9397-08002B2CF9AE}" pid="204" name="FSC#COOELAK@1.1001:FileRefOrdinal">
    <vt:lpwstr>9</vt:lpwstr>
  </property>
  <property fmtid="{D5CDD505-2E9C-101B-9397-08002B2CF9AE}" pid="205" name="FSC#COOELAK@1.1001:FileRefOU">
    <vt:lpwstr>AEW</vt:lpwstr>
  </property>
  <property fmtid="{D5CDD505-2E9C-101B-9397-08002B2CF9AE}" pid="206" name="FSC#COOELAK@1.1001:Organization">
    <vt:lpwstr/>
  </property>
  <property fmtid="{D5CDD505-2E9C-101B-9397-08002B2CF9AE}" pid="207" name="FSC#COOELAK@1.1001:Owner">
    <vt:lpwstr>Bühlmann Christian</vt:lpwstr>
  </property>
  <property fmtid="{D5CDD505-2E9C-101B-9397-08002B2CF9AE}" pid="208" name="FSC#COOELAK@1.1001:OwnerExtension">
    <vt:lpwstr>+41 58 462 51 07</vt:lpwstr>
  </property>
  <property fmtid="{D5CDD505-2E9C-101B-9397-08002B2CF9AE}" pid="209" name="FSC#COOELAK@1.1001:OwnerFaxExtension">
    <vt:lpwstr>+41 58 463 25 00</vt:lpwstr>
  </property>
  <property fmtid="{D5CDD505-2E9C-101B-9397-08002B2CF9AE}" pid="210" name="FSC#COOELAK@1.1001:DispatchedBy">
    <vt:lpwstr/>
  </property>
  <property fmtid="{D5CDD505-2E9C-101B-9397-08002B2CF9AE}" pid="211" name="FSC#COOELAK@1.1001:DispatchedAt">
    <vt:lpwstr/>
  </property>
  <property fmtid="{D5CDD505-2E9C-101B-9397-08002B2CF9AE}" pid="212" name="FSC#COOELAK@1.1001:ApprovedBy">
    <vt:lpwstr/>
  </property>
  <property fmtid="{D5CDD505-2E9C-101B-9397-08002B2CF9AE}" pid="213" name="FSC#COOELAK@1.1001:ApprovedAt">
    <vt:lpwstr/>
  </property>
  <property fmtid="{D5CDD505-2E9C-101B-9397-08002B2CF9AE}" pid="214" name="FSC#COOELAK@1.1001:Department">
    <vt:lpwstr>Sektion Energieversorgung und Monitoring (BFE)</vt:lpwstr>
  </property>
  <property fmtid="{D5CDD505-2E9C-101B-9397-08002B2CF9AE}" pid="215" name="FSC#COOELAK@1.1001:CreatedAt">
    <vt:lpwstr>15.03.2019</vt:lpwstr>
  </property>
  <property fmtid="{D5CDD505-2E9C-101B-9397-08002B2CF9AE}" pid="216" name="FSC#COOELAK@1.1001:OU">
    <vt:lpwstr>Abteilung Energiewirtschaft (BFE)</vt:lpwstr>
  </property>
  <property fmtid="{D5CDD505-2E9C-101B-9397-08002B2CF9AE}" pid="217" name="FSC#COOELAK@1.1001:Priority">
    <vt:lpwstr> ()</vt:lpwstr>
  </property>
  <property fmtid="{D5CDD505-2E9C-101B-9397-08002B2CF9AE}" pid="218" name="FSC#COOELAK@1.1001:ObjBarCode">
    <vt:lpwstr>*COO.2207.110.3.1775959*</vt:lpwstr>
  </property>
  <property fmtid="{D5CDD505-2E9C-101B-9397-08002B2CF9AE}" pid="219" name="FSC#COOELAK@1.1001:RefBarCode">
    <vt:lpwstr>*COO.2207.110.3.1775960*</vt:lpwstr>
  </property>
  <property fmtid="{D5CDD505-2E9C-101B-9397-08002B2CF9AE}" pid="220" name="FSC#COOELAK@1.1001:FileRefBarCode">
    <vt:lpwstr>*414-00009*</vt:lpwstr>
  </property>
  <property fmtid="{D5CDD505-2E9C-101B-9397-08002B2CF9AE}" pid="221" name="FSC#COOELAK@1.1001:ExternalRef">
    <vt:lpwstr/>
  </property>
  <property fmtid="{D5CDD505-2E9C-101B-9397-08002B2CF9AE}" pid="222" name="FSC#COOELAK@1.1001:IncomingNumber">
    <vt:lpwstr/>
  </property>
  <property fmtid="{D5CDD505-2E9C-101B-9397-08002B2CF9AE}" pid="223" name="FSC#COOELAK@1.1001:IncomingSubject">
    <vt:lpwstr/>
  </property>
  <property fmtid="{D5CDD505-2E9C-101B-9397-08002B2CF9AE}" pid="224" name="FSC#COOELAK@1.1001:ProcessResponsible">
    <vt:lpwstr/>
  </property>
  <property fmtid="{D5CDD505-2E9C-101B-9397-08002B2CF9AE}" pid="225" name="FSC#COOELAK@1.1001:ProcessResponsiblePhone">
    <vt:lpwstr/>
  </property>
  <property fmtid="{D5CDD505-2E9C-101B-9397-08002B2CF9AE}" pid="226" name="FSC#COOELAK@1.1001:ProcessResponsibleMail">
    <vt:lpwstr/>
  </property>
  <property fmtid="{D5CDD505-2E9C-101B-9397-08002B2CF9AE}" pid="227" name="FSC#COOELAK@1.1001:ProcessResponsibleFax">
    <vt:lpwstr/>
  </property>
  <property fmtid="{D5CDD505-2E9C-101B-9397-08002B2CF9AE}" pid="228" name="FSC#COOELAK@1.1001:ApproverFirstName">
    <vt:lpwstr/>
  </property>
  <property fmtid="{D5CDD505-2E9C-101B-9397-08002B2CF9AE}" pid="229" name="FSC#COOELAK@1.1001:ApproverSurName">
    <vt:lpwstr/>
  </property>
  <property fmtid="{D5CDD505-2E9C-101B-9397-08002B2CF9AE}" pid="230" name="FSC#COOELAK@1.1001:ApproverTitle">
    <vt:lpwstr/>
  </property>
  <property fmtid="{D5CDD505-2E9C-101B-9397-08002B2CF9AE}" pid="231" name="FSC#COOELAK@1.1001:ExternalDate">
    <vt:lpwstr/>
  </property>
  <property fmtid="{D5CDD505-2E9C-101B-9397-08002B2CF9AE}" pid="232" name="FSC#COOELAK@1.1001:SettlementApprovedAt">
    <vt:lpwstr/>
  </property>
  <property fmtid="{D5CDD505-2E9C-101B-9397-08002B2CF9AE}" pid="233" name="FSC#COOELAK@1.1001:BaseNumber">
    <vt:lpwstr>414</vt:lpwstr>
  </property>
  <property fmtid="{D5CDD505-2E9C-101B-9397-08002B2CF9AE}" pid="234" name="FSC#COOELAK@1.1001:CurrentUserRolePos">
    <vt:lpwstr>Sachbearbeiter/in</vt:lpwstr>
  </property>
  <property fmtid="{D5CDD505-2E9C-101B-9397-08002B2CF9AE}" pid="235" name="FSC#COOELAK@1.1001:CurrentUserEmail">
    <vt:lpwstr>christian.buehlmann@bfe.admin.ch</vt:lpwstr>
  </property>
  <property fmtid="{D5CDD505-2E9C-101B-9397-08002B2CF9AE}" pid="236" name="FSC#ELAKGOV@1.1001:PersonalSubjGender">
    <vt:lpwstr/>
  </property>
  <property fmtid="{D5CDD505-2E9C-101B-9397-08002B2CF9AE}" pid="237" name="FSC#ELAKGOV@1.1001:PersonalSubjFirstName">
    <vt:lpwstr/>
  </property>
  <property fmtid="{D5CDD505-2E9C-101B-9397-08002B2CF9AE}" pid="238" name="FSC#ELAKGOV@1.1001:PersonalSubjSurName">
    <vt:lpwstr/>
  </property>
  <property fmtid="{D5CDD505-2E9C-101B-9397-08002B2CF9AE}" pid="239" name="FSC#ELAKGOV@1.1001:PersonalSubjSalutation">
    <vt:lpwstr/>
  </property>
  <property fmtid="{D5CDD505-2E9C-101B-9397-08002B2CF9AE}" pid="240" name="FSC#ELAKGOV@1.1001:PersonalSubjAddress">
    <vt:lpwstr/>
  </property>
  <property fmtid="{D5CDD505-2E9C-101B-9397-08002B2CF9AE}" pid="241" name="FSC#ATSTATECFG@1.1001:Office">
    <vt:lpwstr/>
  </property>
  <property fmtid="{D5CDD505-2E9C-101B-9397-08002B2CF9AE}" pid="242" name="FSC#ATSTATECFG@1.1001:Agent">
    <vt:lpwstr/>
  </property>
  <property fmtid="{D5CDD505-2E9C-101B-9397-08002B2CF9AE}" pid="243" name="FSC#ATSTATECFG@1.1001:AgentPhone">
    <vt:lpwstr/>
  </property>
  <property fmtid="{D5CDD505-2E9C-101B-9397-08002B2CF9AE}" pid="244" name="FSC#ATSTATECFG@1.1001:DepartmentFax">
    <vt:lpwstr/>
  </property>
  <property fmtid="{D5CDD505-2E9C-101B-9397-08002B2CF9AE}" pid="245" name="FSC#ATSTATECFG@1.1001:DepartmentEmail">
    <vt:lpwstr/>
  </property>
  <property fmtid="{D5CDD505-2E9C-101B-9397-08002B2CF9AE}" pid="246" name="FSC#ATSTATECFG@1.1001:SubfileDate">
    <vt:lpwstr/>
  </property>
  <property fmtid="{D5CDD505-2E9C-101B-9397-08002B2CF9AE}" pid="247" name="FSC#ATSTATECFG@1.1001:SubfileSubject">
    <vt:lpwstr>Generalvollmacht MP_fr</vt:lpwstr>
  </property>
  <property fmtid="{D5CDD505-2E9C-101B-9397-08002B2CF9AE}" pid="248" name="FSC#ATSTATECFG@1.1001:DepartmentZipCode">
    <vt:lpwstr>3003</vt:lpwstr>
  </property>
  <property fmtid="{D5CDD505-2E9C-101B-9397-08002B2CF9AE}" pid="249" name="FSC#ATSTATECFG@1.1001:DepartmentCountry">
    <vt:lpwstr/>
  </property>
  <property fmtid="{D5CDD505-2E9C-101B-9397-08002B2CF9AE}" pid="250" name="FSC#ATSTATECFG@1.1001:DepartmentCity">
    <vt:lpwstr>Bern</vt:lpwstr>
  </property>
  <property fmtid="{D5CDD505-2E9C-101B-9397-08002B2CF9AE}" pid="251" name="FSC#ATSTATECFG@1.1001:DepartmentStreet">
    <vt:lpwstr>Mühlestrasse 4</vt:lpwstr>
  </property>
  <property fmtid="{D5CDD505-2E9C-101B-9397-08002B2CF9AE}" pid="252" name="FSC#ATSTATECFG@1.1001:DepartmentDVR">
    <vt:lpwstr/>
  </property>
  <property fmtid="{D5CDD505-2E9C-101B-9397-08002B2CF9AE}" pid="253" name="FSC#ATSTATECFG@1.1001:DepartmentUID">
    <vt:lpwstr/>
  </property>
  <property fmtid="{D5CDD505-2E9C-101B-9397-08002B2CF9AE}" pid="254" name="FSC#ATSTATECFG@1.1001:SubfileReference">
    <vt:lpwstr>414-00009/00013/00002/00017/00003</vt:lpwstr>
  </property>
  <property fmtid="{D5CDD505-2E9C-101B-9397-08002B2CF9AE}" pid="255" name="FSC#ATSTATECFG@1.1001:Clause">
    <vt:lpwstr/>
  </property>
  <property fmtid="{D5CDD505-2E9C-101B-9397-08002B2CF9AE}" pid="256" name="FSC#ATSTATECFG@1.1001:ApprovedSignature">
    <vt:lpwstr/>
  </property>
  <property fmtid="{D5CDD505-2E9C-101B-9397-08002B2CF9AE}" pid="257" name="FSC#ATSTATECFG@1.1001:BankAccount">
    <vt:lpwstr/>
  </property>
  <property fmtid="{D5CDD505-2E9C-101B-9397-08002B2CF9AE}" pid="258" name="FSC#ATSTATECFG@1.1001:BankAccountOwner">
    <vt:lpwstr/>
  </property>
  <property fmtid="{D5CDD505-2E9C-101B-9397-08002B2CF9AE}" pid="259" name="FSC#ATSTATECFG@1.1001:BankInstitute">
    <vt:lpwstr/>
  </property>
  <property fmtid="{D5CDD505-2E9C-101B-9397-08002B2CF9AE}" pid="260" name="FSC#ATSTATECFG@1.1001:BankAccountID">
    <vt:lpwstr/>
  </property>
  <property fmtid="{D5CDD505-2E9C-101B-9397-08002B2CF9AE}" pid="261" name="FSC#ATSTATECFG@1.1001:BankAccountIBAN">
    <vt:lpwstr/>
  </property>
  <property fmtid="{D5CDD505-2E9C-101B-9397-08002B2CF9AE}" pid="262" name="FSC#ATSTATECFG@1.1001:BankAccountBIC">
    <vt:lpwstr/>
  </property>
  <property fmtid="{D5CDD505-2E9C-101B-9397-08002B2CF9AE}" pid="263" name="FSC#ATSTATECFG@1.1001:BankName">
    <vt:lpwstr/>
  </property>
  <property fmtid="{D5CDD505-2E9C-101B-9397-08002B2CF9AE}" pid="264" name="FSC#COOSYSTEM@1.1:Container">
    <vt:lpwstr>COO.2207.110.3.1775959</vt:lpwstr>
  </property>
  <property fmtid="{D5CDD505-2E9C-101B-9397-08002B2CF9AE}" pid="265" name="FSC#FSCFOLIO@1.1001:docpropproject">
    <vt:lpwstr/>
  </property>
</Properties>
</file>