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8A" w14:textId="77777777" w:rsidR="002A59A5" w:rsidRPr="00633C28" w:rsidRDefault="002A59A5" w:rsidP="00B7432D">
      <w:pPr>
        <w:pStyle w:val="1pt"/>
        <w:sectPr w:rsidR="002A59A5" w:rsidRPr="00633C28" w:rsidSect="00DF1197">
          <w:headerReference w:type="default" r:id="rId13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6C2FED72" w14:textId="77777777" w:rsidR="0062404D" w:rsidRDefault="0062404D" w:rsidP="0062404D">
      <w:pPr>
        <w:pStyle w:val="Titel"/>
        <w:spacing w:line="720" w:lineRule="auto"/>
        <w:rPr>
          <w:sz w:val="22"/>
        </w:rPr>
      </w:pPr>
    </w:p>
    <w:p w14:paraId="4EEF25BB" w14:textId="77777777" w:rsidR="00B24F27" w:rsidRPr="00234992" w:rsidRDefault="00B24F27" w:rsidP="00B24F27">
      <w:pPr>
        <w:pStyle w:val="Titel"/>
        <w:rPr>
          <w:szCs w:val="20"/>
          <w:lang w:val="fr-CH"/>
        </w:rPr>
      </w:pPr>
      <w:r w:rsidRPr="00234992">
        <w:rPr>
          <w:color w:val="000000"/>
          <w:szCs w:val="20"/>
          <w:lang w:val="fr-CH"/>
        </w:rPr>
        <w:t>Confirmation de la prise en charge du risque visée à l'art. 30, al. 2, de la loi sur l'énergie (</w:t>
      </w:r>
      <w:proofErr w:type="spellStart"/>
      <w:r w:rsidRPr="00234992">
        <w:rPr>
          <w:color w:val="000000"/>
          <w:szCs w:val="20"/>
          <w:lang w:val="fr-CH"/>
        </w:rPr>
        <w:t>LEne</w:t>
      </w:r>
      <w:proofErr w:type="spellEnd"/>
      <w:r w:rsidRPr="00234992">
        <w:rPr>
          <w:color w:val="000000"/>
          <w:szCs w:val="20"/>
          <w:lang w:val="fr-CH"/>
        </w:rPr>
        <w:t>)</w:t>
      </w:r>
      <w:r w:rsidRPr="00234992">
        <w:rPr>
          <w:szCs w:val="20"/>
          <w:lang w:val="fr-CH"/>
        </w:rPr>
        <w:t xml:space="preserve"> </w:t>
      </w:r>
    </w:p>
    <w:p w14:paraId="6D8CAC5E" w14:textId="77777777" w:rsidR="00D2259F" w:rsidRPr="00B24F27" w:rsidRDefault="00D2259F" w:rsidP="0062404D">
      <w:pPr>
        <w:spacing w:line="600" w:lineRule="auto"/>
        <w:rPr>
          <w:lang w:val="fr-CH" w:eastAsia="de-CH"/>
        </w:rPr>
      </w:pPr>
    </w:p>
    <w:p w14:paraId="48BD7FEB" w14:textId="77777777" w:rsidR="00076E90" w:rsidRPr="00B24F27" w:rsidRDefault="00076E90" w:rsidP="0062404D">
      <w:pPr>
        <w:spacing w:line="600" w:lineRule="auto"/>
        <w:rPr>
          <w:rStyle w:val="Fett"/>
          <w:lang w:val="fr-CH"/>
        </w:rPr>
      </w:pPr>
    </w:p>
    <w:p w14:paraId="3639FF96" w14:textId="651A1CA9" w:rsidR="00D2259F" w:rsidRPr="00B24F27" w:rsidRDefault="00B24F27" w:rsidP="0062404D">
      <w:pPr>
        <w:spacing w:line="600" w:lineRule="auto"/>
        <w:rPr>
          <w:lang w:val="fr-CH"/>
        </w:rPr>
      </w:pPr>
      <w:r w:rsidRPr="00B24F27">
        <w:rPr>
          <w:rStyle w:val="Fett"/>
          <w:lang w:val="fr-CH"/>
        </w:rPr>
        <w:t>Risque transféré à</w:t>
      </w:r>
      <w:r>
        <w:rPr>
          <w:rStyle w:val="Fett"/>
          <w:lang w:val="fr-CH"/>
        </w:rPr>
        <w:t xml:space="preserve"> l’</w:t>
      </w:r>
      <w:r w:rsidRPr="00B24F27">
        <w:rPr>
          <w:rStyle w:val="Fett"/>
          <w:lang w:val="fr-CH"/>
        </w:rPr>
        <w:t>entreprise d'approvisionnement en électricité par le propriétaire</w:t>
      </w:r>
    </w:p>
    <w:p w14:paraId="6F20DDD9" w14:textId="41CF478F" w:rsidR="00F901D6" w:rsidRPr="00B24F27" w:rsidRDefault="00B24F27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fr-CH" w:eastAsia="en-US"/>
        </w:rPr>
      </w:pPr>
      <w:r w:rsidRPr="00B24F27">
        <w:rPr>
          <w:rFonts w:eastAsia="Calibri"/>
          <w:color w:val="000000"/>
          <w:sz w:val="20"/>
          <w:szCs w:val="22"/>
          <w:lang w:val="fr-CH" w:eastAsia="en-US"/>
        </w:rPr>
        <w:t xml:space="preserve">Par la présente, </w:t>
      </w:r>
      <w:sdt>
        <w:sdtPr>
          <w:rPr>
            <w:rFonts w:eastAsia="Calibri"/>
            <w:sz w:val="20"/>
            <w:szCs w:val="22"/>
            <w:lang w:eastAsia="en-US"/>
          </w:rPr>
          <w:id w:val="-1616280053"/>
          <w:placeholder>
            <w:docPart w:val="8034449157BF4CB8A0BB0F60FBAB0F06"/>
          </w:placeholder>
          <w:showingPlcHdr/>
          <w:text/>
        </w:sdtPr>
        <w:sdtEndPr/>
        <w:sdtContent>
          <w:r w:rsidR="003A6A09" w:rsidRPr="00DB6F78">
            <w:rPr>
              <w:rStyle w:val="Platzhaltertext"/>
              <w:sz w:val="20"/>
              <w:lang w:val="fr-CH"/>
            </w:rPr>
            <w:t>[</w:t>
          </w:r>
          <w:r w:rsidR="00DB6F78" w:rsidRPr="00DB6F78">
            <w:rPr>
              <w:rStyle w:val="Platzhaltertext"/>
              <w:sz w:val="20"/>
              <w:lang w:val="fr-CH"/>
            </w:rPr>
            <w:t>no</w:t>
          </w:r>
          <w:r w:rsidR="00DB6F78">
            <w:rPr>
              <w:rStyle w:val="Platzhaltertext"/>
              <w:sz w:val="20"/>
              <w:lang w:val="fr-CH"/>
            </w:rPr>
            <w:t>m du/de la propriétaire</w:t>
          </w:r>
          <w:r w:rsidR="003A6A09" w:rsidRPr="00DB6F78">
            <w:rPr>
              <w:rStyle w:val="Platzhaltertext"/>
              <w:sz w:val="20"/>
              <w:lang w:val="fr-CH"/>
            </w:rPr>
            <w:t>]</w:t>
          </w:r>
        </w:sdtContent>
      </w:sdt>
      <w:r w:rsidR="00F901D6" w:rsidRPr="00B24F27">
        <w:rPr>
          <w:rFonts w:eastAsia="Calibri"/>
          <w:sz w:val="20"/>
          <w:szCs w:val="22"/>
          <w:lang w:val="fr-CH" w:eastAsia="en-US"/>
        </w:rPr>
        <w:t xml:space="preserve">, </w:t>
      </w:r>
      <w:r w:rsidRPr="00B24F27">
        <w:rPr>
          <w:rFonts w:eastAsia="Calibri"/>
          <w:sz w:val="20"/>
          <w:szCs w:val="22"/>
          <w:lang w:val="fr-CH" w:eastAsia="en-US"/>
        </w:rPr>
        <w:t>propriétaire de</w:t>
      </w:r>
      <w:r w:rsidR="00F901D6" w:rsidRPr="00B24F27">
        <w:rPr>
          <w:rFonts w:eastAsia="Calibri"/>
          <w:sz w:val="20"/>
          <w:szCs w:val="22"/>
          <w:lang w:val="fr-CH" w:eastAsia="en-US"/>
        </w:rPr>
        <w:t xml:space="preserve"> </w:t>
      </w:r>
      <w:sdt>
        <w:sdtPr>
          <w:rPr>
            <w:rFonts w:eastAsia="Calibri"/>
            <w:sz w:val="20"/>
            <w:szCs w:val="22"/>
            <w:lang w:eastAsia="en-US"/>
          </w:rPr>
          <w:id w:val="225569843"/>
          <w:placeholder>
            <w:docPart w:val="7751F052144A485D91A266BE7D532A15"/>
          </w:placeholder>
          <w:showingPlcHdr/>
          <w:text/>
        </w:sdtPr>
        <w:sdtEndPr/>
        <w:sdtContent>
          <w:r w:rsidR="00C5371A" w:rsidRPr="00DB6F78">
            <w:rPr>
              <w:rStyle w:val="Platzhaltertext"/>
              <w:sz w:val="20"/>
              <w:lang w:val="fr-CH"/>
            </w:rPr>
            <w:t>[</w:t>
          </w:r>
          <w:r w:rsidR="00DB6F78">
            <w:rPr>
              <w:rStyle w:val="Platzhaltertext"/>
              <w:sz w:val="20"/>
              <w:lang w:val="fr-CH"/>
            </w:rPr>
            <w:t>nom de la centrale</w:t>
          </w:r>
          <w:r w:rsidR="00C5371A" w:rsidRPr="00DB6F78">
            <w:rPr>
              <w:rStyle w:val="Platzhaltertext"/>
              <w:sz w:val="20"/>
              <w:lang w:val="fr-CH"/>
            </w:rPr>
            <w:t>]</w:t>
          </w:r>
        </w:sdtContent>
      </w:sdt>
      <w:r w:rsidR="00C31A6C">
        <w:rPr>
          <w:rFonts w:eastAsia="Calibri"/>
          <w:sz w:val="20"/>
          <w:szCs w:val="22"/>
          <w:lang w:val="fr-CH" w:eastAsia="en-US"/>
        </w:rPr>
        <w:t xml:space="preserve">, </w:t>
      </w:r>
      <w:r w:rsidRPr="00B24F27">
        <w:rPr>
          <w:rFonts w:eastAsia="Calibri"/>
          <w:sz w:val="20"/>
          <w:szCs w:val="22"/>
          <w:lang w:val="fr-CH" w:eastAsia="en-US"/>
        </w:rPr>
        <w:t xml:space="preserve">confirme qu’il/elle a transféré </w:t>
      </w:r>
      <w:r w:rsidRPr="00681B50">
        <w:rPr>
          <w:rFonts w:eastAsia="Calibri"/>
          <w:color w:val="000000"/>
          <w:sz w:val="20"/>
          <w:szCs w:val="22"/>
          <w:lang w:val="fr-CH" w:eastAsia="en-US"/>
        </w:rPr>
        <w:t xml:space="preserve">le risque des coûts de revient non couverts en </w:t>
      </w:r>
      <w:sdt>
        <w:sdtPr>
          <w:rPr>
            <w:rFonts w:eastAsia="Calibri"/>
            <w:sz w:val="20"/>
            <w:szCs w:val="22"/>
            <w:lang w:eastAsia="en-US"/>
          </w:rPr>
          <w:id w:val="-1295209949"/>
          <w:placeholder>
            <w:docPart w:val="241279222FC7428C9CBC6C3487C5714F"/>
          </w:placeholder>
          <w:showingPlcHdr/>
          <w:text/>
        </w:sdtPr>
        <w:sdtEndPr/>
        <w:sdtContent>
          <w:r w:rsidR="00EB1A51" w:rsidRPr="00DB6F78">
            <w:rPr>
              <w:rStyle w:val="Platzhaltertext"/>
              <w:sz w:val="20"/>
              <w:lang w:val="fr-CH"/>
            </w:rPr>
            <w:t>[</w:t>
          </w:r>
          <w:r w:rsidR="00DB6F78">
            <w:rPr>
              <w:rStyle w:val="Platzhaltertext"/>
              <w:sz w:val="20"/>
              <w:lang w:val="fr-CH"/>
            </w:rPr>
            <w:t>exercice/année hydrologique</w:t>
          </w:r>
          <w:r w:rsidR="00EB1A51" w:rsidRPr="00DB6F78">
            <w:rPr>
              <w:rStyle w:val="Platzhaltertext"/>
              <w:sz w:val="20"/>
              <w:lang w:val="fr-CH"/>
            </w:rPr>
            <w:t>]</w:t>
          </w:r>
        </w:sdtContent>
      </w:sdt>
      <w:r w:rsidR="00EB1A51" w:rsidRPr="00B24F27">
        <w:rPr>
          <w:rFonts w:eastAsia="Calibri"/>
          <w:sz w:val="20"/>
          <w:szCs w:val="22"/>
          <w:lang w:val="fr-CH" w:eastAsia="en-US"/>
        </w:rPr>
        <w:t xml:space="preserve"> </w:t>
      </w:r>
      <w:r>
        <w:rPr>
          <w:rFonts w:eastAsia="Calibri"/>
          <w:sz w:val="20"/>
          <w:szCs w:val="22"/>
          <w:lang w:val="fr-CH" w:eastAsia="en-US"/>
        </w:rPr>
        <w:t xml:space="preserve">à </w:t>
      </w:r>
      <w:sdt>
        <w:sdtPr>
          <w:rPr>
            <w:rFonts w:eastAsia="Calibri"/>
            <w:sz w:val="20"/>
            <w:szCs w:val="22"/>
            <w:lang w:eastAsia="en-US"/>
          </w:rPr>
          <w:id w:val="-714430134"/>
          <w:placeholder>
            <w:docPart w:val="453B4645AEFF43B09DD4632C6ED6B6A8"/>
          </w:placeholder>
          <w:showingPlcHdr/>
          <w:text/>
        </w:sdtPr>
        <w:sdtEndPr/>
        <w:sdtContent>
          <w:r w:rsidR="00EB1A51" w:rsidRPr="00DB6F78">
            <w:rPr>
              <w:rStyle w:val="Platzhaltertext"/>
              <w:sz w:val="20"/>
              <w:lang w:val="fr-CH"/>
            </w:rPr>
            <w:t>[</w:t>
          </w:r>
          <w:r w:rsidR="00DB6F78">
            <w:rPr>
              <w:rStyle w:val="Platzhaltertext"/>
              <w:sz w:val="20"/>
              <w:lang w:val="fr-CH"/>
            </w:rPr>
            <w:t>nom de l’EAE</w:t>
          </w:r>
          <w:r w:rsidR="00EB1A51" w:rsidRPr="00DB6F78">
            <w:rPr>
              <w:rStyle w:val="Platzhaltertext"/>
              <w:sz w:val="20"/>
              <w:lang w:val="fr-CH"/>
            </w:rPr>
            <w:t>]</w:t>
          </w:r>
        </w:sdtContent>
      </w:sdt>
      <w:r w:rsidR="00B358EB">
        <w:rPr>
          <w:rFonts w:eastAsia="Calibri"/>
          <w:sz w:val="20"/>
          <w:szCs w:val="22"/>
          <w:lang w:val="fr-CH" w:eastAsia="en-US"/>
        </w:rPr>
        <w:t xml:space="preserve">, </w:t>
      </w:r>
      <w:r w:rsidRPr="00B24F27">
        <w:rPr>
          <w:rStyle w:val="Fett"/>
          <w:b w:val="0"/>
          <w:sz w:val="20"/>
          <w:lang w:val="fr-CH"/>
        </w:rPr>
        <w:t>entreprise d'approvisionnement en électricité</w:t>
      </w:r>
      <w:r w:rsidR="00F901D6" w:rsidRPr="00B24F27">
        <w:rPr>
          <w:rFonts w:eastAsia="Calibri"/>
          <w:b/>
          <w:sz w:val="20"/>
          <w:lang w:val="fr-CH" w:eastAsia="en-US"/>
        </w:rPr>
        <w:t>.</w:t>
      </w:r>
    </w:p>
    <w:p w14:paraId="2B045011" w14:textId="77777777" w:rsidR="004816B3" w:rsidRPr="00B24F27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fr-CH" w:eastAsia="en-US"/>
        </w:rPr>
      </w:pPr>
    </w:p>
    <w:p w14:paraId="0A908532" w14:textId="77777777" w:rsidR="004816B3" w:rsidRPr="00B24F27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fr-CH" w:eastAsia="en-US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EB1A51" w14:paraId="00553913" w14:textId="77777777" w:rsidTr="004E4025">
        <w:sdt>
          <w:sdtPr>
            <w:id w:val="838890014"/>
            <w:placeholder>
              <w:docPart w:val="7EDA6E4F6A064CF397BFBA974C888AE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1E564CD3" w14:textId="2580C8C8" w:rsidR="00EB1A51" w:rsidRDefault="00EB1A51" w:rsidP="002C60DE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 w:rsidR="002C60DE">
                  <w:rPr>
                    <w:rStyle w:val="Platzhaltertext"/>
                  </w:rPr>
                  <w:t>Lieu, date</w:t>
                </w:r>
                <w:r w:rsidRPr="00BF548B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6FCE007C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4CF579FA" w14:textId="77777777" w:rsidR="00EB1A51" w:rsidRDefault="00EB1A51" w:rsidP="004E4025">
            <w:pPr>
              <w:spacing w:line="276" w:lineRule="auto"/>
            </w:pPr>
          </w:p>
        </w:tc>
      </w:tr>
      <w:tr w:rsidR="00EB1A51" w14:paraId="3F33BDD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607B4BCB" w14:textId="15193394" w:rsidR="00EB1A51" w:rsidRDefault="00B24F27" w:rsidP="00B24F27">
            <w:pPr>
              <w:spacing w:before="120" w:line="276" w:lineRule="auto"/>
            </w:pPr>
            <w:proofErr w:type="spellStart"/>
            <w:r>
              <w:t>Lieu</w:t>
            </w:r>
            <w:proofErr w:type="spellEnd"/>
            <w:r w:rsidR="00EB1A51"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1440" w:type="dxa"/>
          </w:tcPr>
          <w:p w14:paraId="751785EF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7A0C39" w14:textId="10C1D829" w:rsidR="00EB1A51" w:rsidRDefault="00B24F27" w:rsidP="00B24F27">
            <w:pPr>
              <w:spacing w:before="120" w:line="276" w:lineRule="auto"/>
            </w:pPr>
            <w:proofErr w:type="spellStart"/>
            <w:r>
              <w:t>Signature</w:t>
            </w:r>
            <w:proofErr w:type="spellEnd"/>
          </w:p>
        </w:tc>
      </w:tr>
      <w:tr w:rsidR="00EB1A51" w14:paraId="2E23905C" w14:textId="77777777" w:rsidTr="004E4025">
        <w:tc>
          <w:tcPr>
            <w:tcW w:w="3865" w:type="dxa"/>
            <w:tcBorders>
              <w:bottom w:val="single" w:sz="4" w:space="0" w:color="auto"/>
            </w:tcBorders>
          </w:tcPr>
          <w:p w14:paraId="3F071130" w14:textId="77777777" w:rsidR="00EB1A51" w:rsidRDefault="00EB1A51" w:rsidP="004E4025">
            <w:pPr>
              <w:spacing w:line="276" w:lineRule="auto"/>
            </w:pPr>
          </w:p>
          <w:p w14:paraId="0D2B32BC" w14:textId="77777777" w:rsidR="00EB1A51" w:rsidRDefault="00EB1A51" w:rsidP="004E4025">
            <w:pPr>
              <w:spacing w:line="276" w:lineRule="auto"/>
            </w:pPr>
          </w:p>
          <w:p w14:paraId="30F0399E" w14:textId="77777777" w:rsidR="0062404D" w:rsidRDefault="0062404D" w:rsidP="004E4025">
            <w:pPr>
              <w:spacing w:line="276" w:lineRule="auto"/>
            </w:pPr>
          </w:p>
          <w:sdt>
            <w:sdtPr>
              <w:id w:val="885996111"/>
              <w:placeholder>
                <w:docPart w:val="F600D5ED51B44866B8570038F4638F88"/>
              </w:placeholder>
              <w:showingPlcHdr/>
              <w:text/>
            </w:sdtPr>
            <w:sdtEndPr/>
            <w:sdtContent>
              <w:p w14:paraId="4D461709" w14:textId="6BA899FF" w:rsidR="00EB1A51" w:rsidRDefault="00EB1A51" w:rsidP="002C60DE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 w:rsidR="002C60DE">
                  <w:rPr>
                    <w:rStyle w:val="Platzhaltertext"/>
                  </w:rPr>
                  <w:t>Lieu, date</w:t>
                </w:r>
                <w:r w:rsidRPr="00BF548B">
                  <w:rPr>
                    <w:rStyle w:val="Platzhaltertext"/>
                  </w:rPr>
                  <w:t>]</w:t>
                </w:r>
              </w:p>
            </w:sdtContent>
          </w:sdt>
        </w:tc>
        <w:tc>
          <w:tcPr>
            <w:tcW w:w="1440" w:type="dxa"/>
          </w:tcPr>
          <w:p w14:paraId="14EE8BB7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1E729DFC" w14:textId="77777777" w:rsidR="00EB1A51" w:rsidRDefault="00EB1A51" w:rsidP="004E4025">
            <w:pPr>
              <w:spacing w:line="276" w:lineRule="auto"/>
            </w:pPr>
          </w:p>
        </w:tc>
      </w:tr>
      <w:tr w:rsidR="00EB1A51" w14:paraId="4C89A40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2565DBA9" w14:textId="7B6C70CC" w:rsidR="00EB1A51" w:rsidRDefault="00B24F27" w:rsidP="00B24F27">
            <w:pPr>
              <w:spacing w:before="120" w:line="276" w:lineRule="auto"/>
            </w:pPr>
            <w:proofErr w:type="spellStart"/>
            <w:r>
              <w:t>Lieu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1440" w:type="dxa"/>
          </w:tcPr>
          <w:p w14:paraId="4FA8ABC0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14D1B7EC" w14:textId="02B37235" w:rsidR="00EB1A51" w:rsidRDefault="00B24F27" w:rsidP="00B24F27">
            <w:pPr>
              <w:spacing w:before="120" w:line="276" w:lineRule="auto"/>
            </w:pPr>
            <w:proofErr w:type="spellStart"/>
            <w:r>
              <w:t>Signature</w:t>
            </w:r>
            <w:proofErr w:type="spellEnd"/>
          </w:p>
        </w:tc>
      </w:tr>
    </w:tbl>
    <w:p w14:paraId="378B8EE4" w14:textId="77777777" w:rsidR="00EB1A51" w:rsidRDefault="00EB1A51" w:rsidP="004816B3">
      <w:pPr>
        <w:spacing w:line="600" w:lineRule="auto"/>
      </w:pPr>
    </w:p>
    <w:p w14:paraId="1FACDCFC" w14:textId="77777777" w:rsidR="00B24F27" w:rsidRDefault="00B24F27" w:rsidP="004816B3">
      <w:pPr>
        <w:spacing w:line="600" w:lineRule="auto"/>
      </w:pPr>
    </w:p>
    <w:p w14:paraId="79B4CE7C" w14:textId="77777777" w:rsidR="00B24F27" w:rsidRPr="00633C28" w:rsidRDefault="00B24F27" w:rsidP="004816B3">
      <w:pPr>
        <w:spacing w:line="600" w:lineRule="auto"/>
      </w:pPr>
    </w:p>
    <w:sectPr w:rsidR="00B24F27" w:rsidRPr="00633C28" w:rsidSect="00633C28">
      <w:headerReference w:type="default" r:id="rId14"/>
      <w:footerReference w:type="default" r:id="rId15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A09" w14:textId="77777777" w:rsidR="000A7101" w:rsidRPr="00633C28" w:rsidRDefault="000A7101" w:rsidP="0002015D">
      <w:pPr>
        <w:spacing w:line="240" w:lineRule="auto"/>
      </w:pPr>
      <w:r w:rsidRPr="00633C28">
        <w:separator/>
      </w:r>
    </w:p>
  </w:endnote>
  <w:endnote w:type="continuationSeparator" w:id="0">
    <w:p w14:paraId="1A84E06E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77777777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04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r w:rsidR="00D6695F">
            <w:fldChar w:fldCharType="begin"/>
          </w:r>
          <w:r w:rsidR="00D6695F">
            <w:instrText xml:space="preserve"> NUMPAGES   \* MERGEFORMAT </w:instrText>
          </w:r>
          <w:r w:rsidR="00D6695F">
            <w:fldChar w:fldCharType="separate"/>
          </w:r>
          <w:r w:rsidR="00441B2B">
            <w:rPr>
              <w:noProof/>
            </w:rPr>
            <w:t>1</w:t>
          </w:r>
          <w:r w:rsidR="00D6695F">
            <w:rPr>
              <w:noProof/>
            </w:rPr>
            <w:fldChar w:fldCharType="end"/>
          </w:r>
        </w:p>
      </w:tc>
    </w:tr>
  </w:tbl>
  <w:p w14:paraId="6486CCF0" w14:textId="77777777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="00D6695F">
      <w:fldChar w:fldCharType="begin"/>
    </w:r>
    <w:r w:rsidR="00D6695F">
      <w:instrText xml:space="preserve"> DOCPROPERT</w:instrText>
    </w:r>
    <w:r w:rsidR="00D6695F">
      <w:instrText xml:space="preserve">Y "CustomField.ShowDate"\*CHARFORMAT </w:instrText>
    </w:r>
    <w:r w:rsidR="00D6695F">
      <w:fldChar w:fldCharType="separate"/>
    </w:r>
    <w:r w:rsidR="00441B2B">
      <w:instrText>-1</w:instrText>
    </w:r>
    <w:r w:rsidR="00D6695F">
      <w:fldChar w:fldCharType="end"/>
    </w:r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 w:rsidR="00441B2B"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 w:rsidR="00441B2B">
      <w:rPr>
        <w:noProof/>
      </w:rPr>
      <w:t>29. März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E4A9" w14:textId="77777777" w:rsidR="000A7101" w:rsidRPr="00633C28" w:rsidRDefault="000A7101" w:rsidP="0002015D">
      <w:pPr>
        <w:spacing w:line="240" w:lineRule="auto"/>
      </w:pPr>
      <w:r w:rsidRPr="00633C28">
        <w:separator/>
      </w:r>
    </w:p>
  </w:footnote>
  <w:footnote w:type="continuationSeparator" w:id="0">
    <w:p w14:paraId="36249252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633C28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0A7101" w:rsidRPr="00633C28" w:rsidRDefault="000A7101" w:rsidP="00F14212">
          <w:pPr>
            <w:pStyle w:val="OutputprofileTitle"/>
          </w:pPr>
          <w:r w:rsidRPr="00633C28">
            <w:rPr>
              <w:highlight w:val="white"/>
            </w:rPr>
            <w:fldChar w:fldCharType="begin"/>
          </w:r>
          <w:r w:rsidRPr="00633C28">
            <w:rPr>
              <w:highlight w:val="white"/>
            </w:rPr>
            <w:instrText xml:space="preserve"> DOCPROPERTY "output.draft"\*CHARFORMAT \&lt;OawJumpToField value=0/&gt;</w:instrText>
          </w:r>
          <w:r w:rsidRPr="00633C28">
            <w:rPr>
              <w:highlight w:val="white"/>
            </w:rPr>
            <w:fldChar w:fldCharType="end"/>
          </w:r>
        </w:p>
        <w:p w14:paraId="7C9AFB47" w14:textId="77777777" w:rsidR="000A7101" w:rsidRPr="00633C28" w:rsidRDefault="000A7101" w:rsidP="00F14212">
          <w:pPr>
            <w:pStyle w:val="OutputprofileTex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"Output.Draft"</w:instrText>
          </w:r>
          <w:r w:rsidRPr="00633C28">
            <w:fldChar w:fldCharType="end"/>
          </w:r>
          <w:r w:rsidRPr="00633C28">
            <w:instrText xml:space="preserve"> = "" "" "</w:instrText>
          </w:r>
          <w:r w:rsidRPr="00633C28">
            <w:fldChar w:fldCharType="begin"/>
          </w:r>
          <w:r w:rsidRPr="00633C28">
            <w:instrText xml:space="preserve"> DATE  \@ "dd.MM.yyyy - HH:mm:ss"  \* MERGEFORMAT </w:instrText>
          </w:r>
          <w:r w:rsidRPr="00633C28">
            <w:fldChar w:fldCharType="separate"/>
          </w:r>
          <w:r w:rsidRPr="00633C28">
            <w:rPr>
              <w:noProof/>
            </w:rPr>
            <w:instrText>17.07.2015 - 09:40:36</w:instrText>
          </w:r>
          <w:r w:rsidRPr="00633C28">
            <w:rPr>
              <w:noProof/>
            </w:rPr>
            <w:fldChar w:fldCharType="end"/>
          </w:r>
          <w:r w:rsidRPr="00633C28">
            <w:instrText>"</w:instrText>
          </w:r>
          <w:r w:rsidRPr="00633C28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r w:rsidR="00D6695F">
            <w:fldChar w:fldCharType="begin"/>
          </w:r>
          <w:r w:rsidR="00D6695F">
            <w:instrText xml:space="preserve"> DOCPROPERTY "CustomField.ShowUVEKandOrg"\*CHARFORMAT </w:instrText>
          </w:r>
          <w:r w:rsidR="00D6695F">
            <w:fldChar w:fldCharType="separate"/>
          </w:r>
          <w:r w:rsidR="00441B2B">
            <w:instrText>-1</w:instrText>
          </w:r>
          <w:r w:rsidR="00D6695F">
            <w:fldChar w:fldCharType="end"/>
          </w:r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r w:rsidR="00D6695F">
            <w:fldChar w:fldCharType="begin"/>
          </w:r>
          <w:r w:rsidR="00D6695F">
            <w:instrText xml:space="preserve"> DOCPROPERTY "Signature1.OrgAbs1Z1"\*CHARFORMAT </w:instrText>
          </w:r>
          <w:r w:rsidR="00D6695F">
            <w:fldChar w:fldCharType="separate"/>
          </w:r>
          <w:r w:rsidR="00441B2B">
            <w:instrText>Eidgenössisches Departement für Umwelt, Verkehr, Energie und Kommunikation UVEK</w:instrText>
          </w:r>
          <w:r w:rsidR="00D6695F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DOCPROPERTY "Signature1.OrgAbs1Z</w:instrText>
          </w:r>
          <w:r w:rsidR="00D6695F">
            <w:instrText xml:space="preserve">1"\*CHARFORMAT </w:instrText>
          </w:r>
          <w:r w:rsidR="00D6695F">
            <w:fldChar w:fldCharType="separate"/>
          </w:r>
          <w:r w:rsidR="00441B2B">
            <w:instrText>Eidgenössisches Departement für Umwelt, Verkehr, Energie und Kommunikation UVEK</w:instrText>
          </w:r>
          <w:r w:rsidR="00D6695F">
            <w:fldChar w:fldCharType="end"/>
          </w:r>
        </w:p>
        <w:p w14:paraId="60E3DF0A" w14:textId="77777777" w:rsidR="00441B2B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441B2B">
            <w:rPr>
              <w:noProof/>
            </w:rPr>
            <w:instrText>Eidgenössisches Departement für Umwelt, Verkehr, Energie und Kommunikation UVEK</w:instrText>
          </w:r>
        </w:p>
        <w:p w14:paraId="7362698F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"Signature1.OrgAbs1Z2"\*CHARFORMAT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</w:instrText>
          </w:r>
          <w:r w:rsidR="00D6695F">
            <w:instrText xml:space="preserve">RTY "Signature1.OrgAbs1Z2"\*CHARFORMAT </w:instrText>
          </w:r>
          <w:r w:rsidR="00D6695F">
            <w:fldChar w:fldCharType="separate"/>
          </w:r>
          <w:r w:rsidRPr="00633C28">
            <w:instrText>Signature1.OrgAbs1Z2</w:instrText>
          </w:r>
          <w:r w:rsidR="00D6695F">
            <w:fldChar w:fldCharType="end"/>
          </w:r>
        </w:p>
        <w:p w14:paraId="21788478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"Signature1.OrgAbs1Z3"\*CHARFORMAT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DOCPROPERTY "Signature1.OrgAbs1Z3"\*CHARFORMAT </w:instrText>
          </w:r>
          <w:r w:rsidR="00D6695F">
            <w:fldChar w:fldCharType="separate"/>
          </w:r>
          <w:r w:rsidRPr="00633C28">
            <w:instrText>Signature1.OrgAbs1Z3</w:instrText>
          </w:r>
          <w:r w:rsidR="00D6695F">
            <w:fldChar w:fldCharType="end"/>
          </w:r>
        </w:p>
        <w:p w14:paraId="277EAA44" w14:textId="77777777" w:rsidR="000A7101" w:rsidRPr="00633C28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="00D6695F">
            <w:fldChar w:fldCharType="begin"/>
          </w:r>
          <w:r w:rsidR="00D6695F">
            <w:instrText xml:space="preserve"> DOCPROPERTY "Signature1.OrgAbs1Z1"\*CHARFORM</w:instrText>
          </w:r>
          <w:r w:rsidR="00D6695F">
            <w:instrText xml:space="preserve">AT </w:instrText>
          </w:r>
          <w:r w:rsidR="00D6695F">
            <w:fldChar w:fldCharType="separate"/>
          </w:r>
          <w:r w:rsidR="00441B2B">
            <w:instrText>Eidgenössisches Departement für Umwelt, Verkehr, Energie und Kommunikation UVEK</w:instrText>
          </w:r>
          <w:r w:rsidR="00D6695F">
            <w:fldChar w:fldCharType="end"/>
          </w:r>
          <w:r w:rsidRPr="00633C28">
            <w:instrText xml:space="preserve"> = "" "" "</w:instrText>
          </w:r>
        </w:p>
        <w:p w14:paraId="452025B1" w14:textId="77777777" w:rsidR="00441B2B" w:rsidRPr="00633C28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separate"/>
          </w:r>
        </w:p>
        <w:p w14:paraId="50CC8FD8" w14:textId="77777777" w:rsidR="00D6695F" w:rsidRPr="00633C28" w:rsidRDefault="000A7101" w:rsidP="007424D6">
          <w:pPr>
            <w:pStyle w:val="KopfzeileDepartement"/>
            <w:rPr>
              <w:noProof/>
            </w:rPr>
          </w:pP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D6695F">
            <w:rPr>
              <w:noProof/>
            </w:rPr>
            <w:t>Eidgenössisches Departement für Umwelt, Verkehr, Energie und Kommunikation UVEK</w:t>
          </w:r>
        </w:p>
        <w:p w14:paraId="0C7F6CA0" w14:textId="77777777" w:rsidR="00D6695F" w:rsidRPr="00633C28" w:rsidRDefault="00D6695F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="00D6695F">
            <w:fldChar w:fldCharType="begin"/>
          </w:r>
          <w:r w:rsidR="00D6695F">
            <w:instrText xml:space="preserve"> DOCPROPERTY "CustomField.ShowUVEKOnly"\*CHARFORMAT </w:instrText>
          </w:r>
          <w:r w:rsidR="00D6695F">
            <w:fldChar w:fldCharType="separate"/>
          </w:r>
          <w:r w:rsidR="00441B2B">
            <w:instrText>-1</w:instrText>
          </w:r>
          <w:r w:rsidR="00D6695F">
            <w:fldChar w:fldCharType="end"/>
          </w:r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441B2B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441B2B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</w:p>
        <w:p w14:paraId="3518D0E3" w14:textId="77777777" w:rsidR="00441B2B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separate"/>
          </w:r>
          <w:r w:rsidR="00441B2B">
            <w:rPr>
              <w:b/>
              <w:noProof/>
            </w:rPr>
            <w:instrText>Bundesamt für Energie BFE</w:instrText>
          </w:r>
        </w:p>
        <w:p w14:paraId="23D1A3D5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="00D6695F">
            <w:fldChar w:fldCharType="begin"/>
          </w:r>
          <w:r w:rsidR="00D6695F">
            <w:instrText xml:space="preserve"> DOCPROPERTY "Signature1.OrgAbs1Z5"\*CHARFOR</w:instrText>
          </w:r>
          <w:r w:rsidR="00D6695F">
            <w:instrText xml:space="preserve">MAT </w:instrText>
          </w:r>
          <w:r w:rsidR="00D6695F">
            <w:fldChar w:fldCharType="separate"/>
          </w:r>
          <w:r w:rsidR="00441B2B">
            <w:instrText>Sektion Energieversorgung und Monitoring</w:instrText>
          </w:r>
          <w:r w:rsidR="00D6695F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DOCPROPERTY "Signature1.OrgAbs1Z5"\*CHARFORMAT </w:instrText>
          </w:r>
          <w:r w:rsidR="00D6695F">
            <w:fldChar w:fldCharType="separate"/>
          </w:r>
          <w:r w:rsidR="00441B2B">
            <w:instrText>Sektion Energieversorgung und Monitoring</w:instrText>
          </w:r>
          <w:r w:rsidR="00D6695F">
            <w:fldChar w:fldCharType="end"/>
          </w:r>
        </w:p>
        <w:p w14:paraId="1EDCDD84" w14:textId="77777777" w:rsidR="00441B2B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441B2B">
            <w:rPr>
              <w:noProof/>
            </w:rPr>
            <w:instrText>Sektion Energieversorgung und Monitoring</w:instrText>
          </w:r>
        </w:p>
        <w:p w14:paraId="20618F36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"Signature1.OrgAbs1Z6"\*CHARFORMAT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DOCPROPERTY "Signature1.OrgAbs1Z6"\*CHARFORMAT </w:instrText>
          </w:r>
          <w:r w:rsidR="00D6695F">
            <w:fldChar w:fldCharType="separate"/>
          </w:r>
          <w:r w:rsidRPr="00633C28">
            <w:instrText>Signature1.OrgAbs1Z6</w:instrText>
          </w:r>
          <w:r w:rsidR="00D6695F">
            <w:fldChar w:fldCharType="end"/>
          </w:r>
        </w:p>
        <w:p w14:paraId="59BFBBFE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</w:p>
        <w:p w14:paraId="2B9BF40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"Signature2.OrgAbs2Z2Fett"\*CHARFORMAT </w:instrText>
          </w:r>
          <w:r w:rsidRPr="00633C28">
            <w:fldChar w:fldCharType="end"/>
          </w:r>
          <w:r w:rsidRPr="00633C28">
            <w:instrText>=</w:instrText>
          </w:r>
          <w:r w:rsidR="00D6695F">
            <w:fldChar w:fldCharType="begin"/>
          </w:r>
          <w:r w:rsidR="00D6695F">
            <w:instrText xml:space="preserve"> DOCPROPERTY "Signature1.OrgAbs1Z4Fett"\*CHARFORMAT </w:instrText>
          </w:r>
          <w:r w:rsidR="00D6695F">
            <w:fldChar w:fldCharType="separate"/>
          </w:r>
          <w:r w:rsidR="00441B2B">
            <w:instrText>Bundesamt für Energie BFE</w:instrText>
          </w:r>
          <w:r w:rsidR="00D6695F">
            <w:fldChar w:fldCharType="end"/>
          </w:r>
          <w:r w:rsidRPr="00633C28">
            <w:instrText xml:space="preserve">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"Signature2.OrgAbs2Z1"\*CHARFORMAT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r w:rsidR="00D6695F">
            <w:fldChar w:fldCharType="begin"/>
          </w:r>
          <w:r w:rsidR="00D6695F">
            <w:instrText xml:space="preserve"> DOCPROPERTY "Signature2.OrgAbs2Z1"\*CHARFORMAT </w:instrText>
          </w:r>
          <w:r w:rsidR="00D6695F">
            <w:fldChar w:fldCharType="separate"/>
          </w:r>
          <w:r w:rsidRPr="00633C28">
            <w:instrText>Signature2.OrgAbs2Z1</w:instrText>
          </w:r>
          <w:r w:rsidR="00D6695F">
            <w:fldChar w:fldCharType="end"/>
          </w:r>
        </w:p>
        <w:p w14:paraId="18ECF0C8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separate"/>
          </w:r>
          <w:r w:rsidRPr="00633C28">
            <w:rPr>
              <w:b/>
            </w:rPr>
            <w:instrText>Signature2.OrgAbs2Z2Fett</w:instrText>
          </w:r>
          <w:r w:rsidRPr="00633C28">
            <w:rPr>
              <w:b/>
            </w:rPr>
            <w:fldChar w:fldCharType="end"/>
          </w:r>
        </w:p>
        <w:p w14:paraId="0B9E85AA" w14:textId="77777777" w:rsidR="00D6695F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DOCPROPERTY "Signature2.OrgAbs2Z3"\*CHARFORMAT </w:instrText>
          </w:r>
          <w:r w:rsidRPr="00633C28">
            <w:fldChar w:fldCharType="end"/>
          </w:r>
          <w:r w:rsidRPr="00633C28">
            <w:instrText xml:space="preserve">" </w:instrText>
          </w: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D6695F">
            <w:rPr>
              <w:b/>
              <w:noProof/>
            </w:rPr>
            <w:t>Bundesamt für Energie BFE</w:t>
          </w:r>
        </w:p>
        <w:p w14:paraId="050A5851" w14:textId="77777777" w:rsidR="00D6695F" w:rsidRPr="00633C28" w:rsidRDefault="00D6695F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Sektion Energieversorgung und Monitoring</w:t>
          </w:r>
        </w:p>
        <w:p w14:paraId="6515AE4F" w14:textId="77777777" w:rsidR="00D6695F" w:rsidRPr="00633C28" w:rsidRDefault="00D6695F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</w:p>
        <w:p w14:paraId="109D4388" w14:textId="77777777" w:rsidR="000A7101" w:rsidRPr="00633C28" w:rsidRDefault="000A7101" w:rsidP="00444DD0">
          <w:pPr>
            <w:pStyle w:val="KopfzeileDepartement"/>
          </w:pPr>
        </w:p>
      </w:tc>
    </w:tr>
  </w:tbl>
  <w:p w14:paraId="029A0916" w14:textId="77777777" w:rsidR="000A7101" w:rsidRPr="00633C28" w:rsidRDefault="000A7101" w:rsidP="002334EF">
    <w:pPr>
      <w:pStyle w:val="Versteckt"/>
    </w:pPr>
    <w:r w:rsidRPr="00633C2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6FAE" w14:textId="77777777" w:rsidR="000A7101" w:rsidRDefault="000A7101" w:rsidP="00D12F52">
    <w:pPr>
      <w:pStyle w:val="KopfzeileAbstandPn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r w:rsidR="00D6695F">
      <w:fldChar w:fldCharType="begin"/>
    </w:r>
    <w:r w:rsidR="00D6695F">
      <w:instrText xml:space="preserve"> DOCPROPERTY "CustomField.ShowLogoPn"\*CHARFORMAT </w:instrText>
    </w:r>
    <w:r w:rsidR="00D6695F">
      <w:fldChar w:fldCharType="separate"/>
    </w:r>
    <w:r w:rsidR="00441B2B">
      <w:instrText>-1</w:instrText>
    </w:r>
    <w:r w:rsidR="00D6695F">
      <w:fldChar w:fldCharType="end"/>
    </w:r>
    <w:r>
      <w:instrText>= "-1" "</w:instrText>
    </w:r>
  </w:p>
  <w:p w14:paraId="584751BF" w14:textId="77777777" w:rsidR="00D6695F" w:rsidRDefault="000A7101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-1&quot;/&gt;&lt;Field UID=&quot;2012031415210828983211&quot; Name=&quot;ShowSecondAddressInFooter&quot; Value=&quot;0&quot;/&gt;&lt;Field UID=&quot;2014091010252393978634&quot; Name=&quot;ShowDate&quot; Value=&quot;-1&quot;/&gt;&lt;Field UID=&quot;2012033015540844336071&quot; Name=&quot;DocumentDate&quot; Value=&quot;29. März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C60DE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2F4937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1B2B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04D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A1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7EE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4F27"/>
    <w:rsid w:val="00B2661B"/>
    <w:rsid w:val="00B27486"/>
    <w:rsid w:val="00B27E29"/>
    <w:rsid w:val="00B31520"/>
    <w:rsid w:val="00B34493"/>
    <w:rsid w:val="00B358EB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1A6C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695F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B6F78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4449157BF4CB8A0BB0F60FBAB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D42E2-A06F-4F01-A5CB-6FB40CE636DE}"/>
      </w:docPartPr>
      <w:docPartBody>
        <w:p w:rsidR="009A4E42" w:rsidRDefault="00623DE1" w:rsidP="00623DE1">
          <w:pPr>
            <w:pStyle w:val="8034449157BF4CB8A0BB0F60FBAB0F064"/>
          </w:pPr>
          <w:r w:rsidRPr="00DB6F78">
            <w:rPr>
              <w:rStyle w:val="Platzhaltertext"/>
              <w:sz w:val="20"/>
              <w:lang w:val="fr-CH"/>
            </w:rPr>
            <w:t>[no</w:t>
          </w:r>
          <w:r>
            <w:rPr>
              <w:rStyle w:val="Platzhaltertext"/>
              <w:sz w:val="20"/>
              <w:lang w:val="fr-CH"/>
            </w:rPr>
            <w:t>m du/de la propriétaire</w:t>
          </w:r>
          <w:r w:rsidRPr="00DB6F78">
            <w:rPr>
              <w:rStyle w:val="Platzhaltertext"/>
              <w:sz w:val="20"/>
              <w:lang w:val="fr-CH"/>
            </w:rPr>
            <w:t>]</w:t>
          </w:r>
        </w:p>
      </w:docPartBody>
    </w:docPart>
    <w:docPart>
      <w:docPartPr>
        <w:name w:val="7751F052144A485D91A266BE7D53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CDAF-A67D-4E98-9DFF-008FA37331F9}"/>
      </w:docPartPr>
      <w:docPartBody>
        <w:p w:rsidR="009A4E42" w:rsidRDefault="00623DE1" w:rsidP="00623DE1">
          <w:pPr>
            <w:pStyle w:val="7751F052144A485D91A266BE7D532A153"/>
          </w:pPr>
          <w:r w:rsidRPr="00DB6F78">
            <w:rPr>
              <w:rStyle w:val="Platzhaltertext"/>
              <w:sz w:val="20"/>
              <w:lang w:val="fr-CH"/>
            </w:rPr>
            <w:t>[</w:t>
          </w:r>
          <w:r>
            <w:rPr>
              <w:rStyle w:val="Platzhaltertext"/>
              <w:sz w:val="20"/>
              <w:lang w:val="fr-CH"/>
            </w:rPr>
            <w:t>nom de la centrale</w:t>
          </w:r>
          <w:r w:rsidRPr="00DB6F78">
            <w:rPr>
              <w:rStyle w:val="Platzhaltertext"/>
              <w:sz w:val="20"/>
              <w:lang w:val="fr-CH"/>
            </w:rPr>
            <w:t>]</w:t>
          </w:r>
        </w:p>
      </w:docPartBody>
    </w:docPart>
    <w:docPart>
      <w:docPartPr>
        <w:name w:val="241279222FC7428C9CBC6C3487C57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C28D-6047-40FC-BEA8-AF5A7286C35C}"/>
      </w:docPartPr>
      <w:docPartBody>
        <w:p w:rsidR="009A4E42" w:rsidRDefault="00623DE1" w:rsidP="00623DE1">
          <w:pPr>
            <w:pStyle w:val="241279222FC7428C9CBC6C3487C5714F2"/>
          </w:pPr>
          <w:r w:rsidRPr="00DB6F78">
            <w:rPr>
              <w:rStyle w:val="Platzhaltertext"/>
              <w:sz w:val="20"/>
              <w:lang w:val="fr-CH"/>
            </w:rPr>
            <w:t>[</w:t>
          </w:r>
          <w:r>
            <w:rPr>
              <w:rStyle w:val="Platzhaltertext"/>
              <w:sz w:val="20"/>
              <w:lang w:val="fr-CH"/>
            </w:rPr>
            <w:t>exercice/année hydrologique</w:t>
          </w:r>
          <w:r w:rsidRPr="00DB6F78">
            <w:rPr>
              <w:rStyle w:val="Platzhaltertext"/>
              <w:sz w:val="20"/>
              <w:lang w:val="fr-CH"/>
            </w:rPr>
            <w:t>]</w:t>
          </w:r>
        </w:p>
      </w:docPartBody>
    </w:docPart>
    <w:docPart>
      <w:docPartPr>
        <w:name w:val="453B4645AEFF43B09DD4632C6ED6B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D5B55-2EE2-4E84-AD14-094C7CE9F8BF}"/>
      </w:docPartPr>
      <w:docPartBody>
        <w:p w:rsidR="009A4E42" w:rsidRDefault="00623DE1" w:rsidP="00623DE1">
          <w:pPr>
            <w:pStyle w:val="453B4645AEFF43B09DD4632C6ED6B6A81"/>
          </w:pPr>
          <w:r w:rsidRPr="00DB6F78">
            <w:rPr>
              <w:rStyle w:val="Platzhaltertext"/>
              <w:sz w:val="20"/>
              <w:lang w:val="fr-CH"/>
            </w:rPr>
            <w:t>[</w:t>
          </w:r>
          <w:r>
            <w:rPr>
              <w:rStyle w:val="Platzhaltertext"/>
              <w:sz w:val="20"/>
              <w:lang w:val="fr-CH"/>
            </w:rPr>
            <w:t>nom de l’EAE</w:t>
          </w:r>
          <w:r w:rsidRPr="00DB6F78">
            <w:rPr>
              <w:rStyle w:val="Platzhaltertext"/>
              <w:sz w:val="20"/>
              <w:lang w:val="fr-CH"/>
            </w:rPr>
            <w:t>]</w:t>
          </w:r>
        </w:p>
      </w:docPartBody>
    </w:docPart>
    <w:docPart>
      <w:docPartPr>
        <w:name w:val="7EDA6E4F6A064CF397BFBA974C88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7DBF-273E-44A5-988D-3C2859C88B02}"/>
      </w:docPartPr>
      <w:docPartBody>
        <w:p w:rsidR="009A4E42" w:rsidRDefault="00623DE1" w:rsidP="00623DE1">
          <w:pPr>
            <w:pStyle w:val="7EDA6E4F6A064CF397BFBA974C888AEA1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Lieu, date</w:t>
          </w:r>
          <w:r w:rsidRPr="00BF548B">
            <w:rPr>
              <w:rStyle w:val="Platzhaltertext"/>
            </w:rPr>
            <w:t>]</w:t>
          </w:r>
        </w:p>
      </w:docPartBody>
    </w:docPart>
    <w:docPart>
      <w:docPartPr>
        <w:name w:val="F600D5ED51B44866B8570038F463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2AB1-6D0C-40B5-8EB2-0535F4FB51BC}"/>
      </w:docPartPr>
      <w:docPartBody>
        <w:p w:rsidR="009A4E42" w:rsidRDefault="00623DE1" w:rsidP="00623DE1">
          <w:pPr>
            <w:pStyle w:val="F600D5ED51B44866B8570038F4638F881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Lieu, date</w:t>
          </w:r>
          <w:r w:rsidRPr="00BF548B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0"/>
    <w:rsid w:val="002824F0"/>
    <w:rsid w:val="00623DE1"/>
    <w:rsid w:val="009A4E42"/>
    <w:rsid w:val="00C454D3"/>
    <w:rsid w:val="00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3DE1"/>
    <w:rPr>
      <w:color w:val="808080"/>
      <w:lang w:val="de-CH"/>
    </w:rPr>
  </w:style>
  <w:style w:type="paragraph" w:customStyle="1" w:styleId="636024C080D241E7B8BF8BE04B2640EE">
    <w:name w:val="636024C080D241E7B8BF8BE04B2640E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36024C080D241E7B8BF8BE04B2640EE1">
    <w:name w:val="636024C080D241E7B8BF8BE04B2640E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">
    <w:name w:val="07249279C2504A3FB05D153679B333C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">
    <w:name w:val="115F198D54B544E4930793FA25B30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">
    <w:name w:val="847E81239EA349188E88F986110ECDF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">
    <w:name w:val="4FAFFAB767744C46BF4697FD1919EFD7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">
    <w:name w:val="887552655C994CA6B428458AB6980AAC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">
    <w:name w:val="BC32231E165D4B1282C631BBA26F1BCF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">
    <w:name w:val="07249279C2504A3FB05D153679B333C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">
    <w:name w:val="115F198D54B544E4930793FA25B30D72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1">
    <w:name w:val="847E81239EA349188E88F986110ECDF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">
    <w:name w:val="AA43E33E87FC4D2A8A4B31A98A368A7A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">
    <w:name w:val="4FAFFAB767744C46BF4697FD1919EFD7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">
    <w:name w:val="887552655C994CA6B428458AB6980AAC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1">
    <w:name w:val="BC32231E165D4B1282C631BBA26F1BCF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2">
    <w:name w:val="07249279C2504A3FB05D153679B333C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2">
    <w:name w:val="115F198D54B544E4930793FA25B30D72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2">
    <w:name w:val="847E81239EA349188E88F986110ECDF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1">
    <w:name w:val="AA43E33E87FC4D2A8A4B31A98A368A7A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2">
    <w:name w:val="4FAFFAB767744C46BF4697FD1919EF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2">
    <w:name w:val="887552655C994CA6B428458AB6980AAC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">
    <w:name w:val="57247CD1E44C47EFBB8CCA0B27D2A82D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2">
    <w:name w:val="BC32231E165D4B1282C631BBA26F1BCF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3">
    <w:name w:val="07249279C2504A3FB05D153679B333C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3">
    <w:name w:val="115F198D54B544E4930793FA25B30D72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3">
    <w:name w:val="847E81239EA349188E88F986110ECDF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">
    <w:name w:val="EC3D5BE6333F402FA1E5A80A3F93835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2">
    <w:name w:val="AA43E33E87FC4D2A8A4B31A98A368A7A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3">
    <w:name w:val="4FAFFAB767744C46BF4697FD1919EFD7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3">
    <w:name w:val="887552655C994CA6B428458AB6980AAC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">
    <w:name w:val="57247CD1E44C47EFBB8CCA0B27D2A82D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3">
    <w:name w:val="BC32231E165D4B1282C631BBA26F1BCF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4">
    <w:name w:val="07249279C2504A3FB05D153679B333C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4">
    <w:name w:val="115F198D54B544E4930793FA25B30D72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4">
    <w:name w:val="847E81239EA349188E88F986110ECDF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1">
    <w:name w:val="EC3D5BE6333F402FA1E5A80A3F93835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3">
    <w:name w:val="AA43E33E87FC4D2A8A4B31A98A368A7A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4">
    <w:name w:val="4FAFFAB767744C46BF4697FD1919EFD7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4">
    <w:name w:val="887552655C994CA6B428458AB6980AAC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2">
    <w:name w:val="57247CD1E44C47EFBB8CCA0B27D2A82D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4">
    <w:name w:val="BC32231E165D4B1282C631BBA26F1BCF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5">
    <w:name w:val="07249279C2504A3FB05D153679B333C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5">
    <w:name w:val="115F198D54B544E4930793FA25B30D72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5">
    <w:name w:val="847E81239EA349188E88F986110ECDF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2">
    <w:name w:val="EC3D5BE6333F402FA1E5A80A3F93835E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">
    <w:name w:val="948B2BBC1685461DBD50BCD12CC6A0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4">
    <w:name w:val="AA43E33E87FC4D2A8A4B31A98A368A7A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5">
    <w:name w:val="4FAFFAB767744C46BF4697FD1919EFD7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5">
    <w:name w:val="887552655C994CA6B428458AB6980AAC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3">
    <w:name w:val="57247CD1E44C47EFBB8CCA0B27D2A82D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">
    <w:name w:val="32CD94E623004097AAD5AFDBE89B9469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5">
    <w:name w:val="BC32231E165D4B1282C631BBA26F1BCF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6">
    <w:name w:val="07249279C2504A3FB05D153679B333C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6">
    <w:name w:val="115F198D54B544E4930793FA25B30D72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6">
    <w:name w:val="847E81239EA349188E88F986110ECDF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3">
    <w:name w:val="EC3D5BE6333F402FA1E5A80A3F93835E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1">
    <w:name w:val="948B2BBC1685461DBD50BCD12CC6A0B6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5">
    <w:name w:val="AA43E33E87FC4D2A8A4B31A98A368A7A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6">
    <w:name w:val="4FAFFAB767744C46BF4697FD1919EFD7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6">
    <w:name w:val="887552655C994CA6B428458AB6980AAC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4">
    <w:name w:val="57247CD1E44C47EFBB8CCA0B27D2A82D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">
    <w:name w:val="32CD94E623004097AAD5AFDBE89B9469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6">
    <w:name w:val="BC32231E165D4B1282C631BBA26F1BCF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7">
    <w:name w:val="07249279C2504A3FB05D153679B333CB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7">
    <w:name w:val="115F198D54B544E4930793FA25B30D72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4">
    <w:name w:val="EC3D5BE6333F402FA1E5A80A3F93835E4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2">
    <w:name w:val="948B2BBC1685461DBD50BCD12CC6A0B6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6">
    <w:name w:val="AA43E33E87FC4D2A8A4B31A98A368A7A6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7">
    <w:name w:val="4FAFFAB767744C46BF4697FD1919EFD7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7">
    <w:name w:val="887552655C994CA6B428458AB6980AAC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5">
    <w:name w:val="57247CD1E44C47EFBB8CCA0B27D2A82D5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2">
    <w:name w:val="32CD94E623004097AAD5AFDBE89B9469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7">
    <w:name w:val="BC32231E165D4B1282C631BBA26F1BCF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B69E418376240E2B11308B1F0B75FB5">
    <w:name w:val="BB69E418376240E2B11308B1F0B75FB5"/>
    <w:rsid w:val="00C63ADA"/>
  </w:style>
  <w:style w:type="paragraph" w:customStyle="1" w:styleId="457E6C3E828D43E5B036FD201533D990">
    <w:name w:val="457E6C3E828D43E5B036FD201533D990"/>
    <w:rsid w:val="00C63ADA"/>
  </w:style>
  <w:style w:type="paragraph" w:customStyle="1" w:styleId="C39F35B6F190438287D282EBB0F59D9E">
    <w:name w:val="C39F35B6F190438287D282EBB0F59D9E"/>
    <w:rsid w:val="00C63ADA"/>
  </w:style>
  <w:style w:type="paragraph" w:customStyle="1" w:styleId="07249279C2504A3FB05D153679B333CB8">
    <w:name w:val="07249279C2504A3FB05D153679B333CB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8">
    <w:name w:val="115F198D54B544E4930793FA25B30D72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5">
    <w:name w:val="EC3D5BE6333F402FA1E5A80A3F93835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3">
    <w:name w:val="948B2BBC1685461DBD50BCD12CC6A0B6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">
    <w:name w:val="E72D9D1D06674FD388EB0CEBC873EA7D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7">
    <w:name w:val="AA43E33E87FC4D2A8A4B31A98A368A7A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">
    <w:name w:val="457E6C3E828D43E5B036FD201533D990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8">
    <w:name w:val="4FAFFAB767744C46BF4697FD1919EFD7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8">
    <w:name w:val="887552655C994CA6B428458AB6980AAC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6">
    <w:name w:val="57247CD1E44C47EFBB8CCA0B27D2A82D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3">
    <w:name w:val="32CD94E623004097AAD5AFDBE89B9469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1">
    <w:name w:val="C39F35B6F190438287D282EBB0F59D9E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9">
    <w:name w:val="07249279C2504A3FB05D153679B333CB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9">
    <w:name w:val="115F198D54B544E4930793FA25B30D72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6">
    <w:name w:val="EC3D5BE6333F402FA1E5A80A3F93835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4">
    <w:name w:val="948B2BBC1685461DBD50BCD12CC6A0B6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1">
    <w:name w:val="E72D9D1D06674FD388EB0CEBC873EA7D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8">
    <w:name w:val="AA43E33E87FC4D2A8A4B31A98A368A7A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2">
    <w:name w:val="457E6C3E828D43E5B036FD201533D990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9">
    <w:name w:val="4FAFFAB767744C46BF4697FD1919EFD7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9">
    <w:name w:val="887552655C994CA6B428458AB6980AAC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7">
    <w:name w:val="57247CD1E44C47EFBB8CCA0B27D2A82D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4">
    <w:name w:val="32CD94E623004097AAD5AFDBE89B9469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2">
    <w:name w:val="C39F35B6F190438287D282EBB0F59D9E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0">
    <w:name w:val="07249279C2504A3FB05D153679B333CB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0">
    <w:name w:val="115F198D54B544E4930793FA25B30D72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7">
    <w:name w:val="EC3D5BE6333F402FA1E5A80A3F93835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5">
    <w:name w:val="948B2BBC1685461DBD50BCD12CC6A0B6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2">
    <w:name w:val="E72D9D1D06674FD388EB0CEBC873EA7D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">
    <w:name w:val="D0117842145D40E38036C40191C2E0C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9">
    <w:name w:val="AA43E33E87FC4D2A8A4B31A98A368A7A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3">
    <w:name w:val="457E6C3E828D43E5B036FD201533D990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0">
    <w:name w:val="4FAFFAB767744C46BF4697FD1919EFD7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0">
    <w:name w:val="887552655C994CA6B428458AB6980AAC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8">
    <w:name w:val="57247CD1E44C47EFBB8CCA0B27D2A82D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5">
    <w:name w:val="32CD94E623004097AAD5AFDBE89B9469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3">
    <w:name w:val="C39F35B6F190438287D282EBB0F59D9E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1">
    <w:name w:val="07249279C2504A3FB05D153679B333CB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1">
    <w:name w:val="115F198D54B544E4930793FA25B30D72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8">
    <w:name w:val="EC3D5BE6333F402FA1E5A80A3F93835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6">
    <w:name w:val="948B2BBC1685461DBD50BCD12CC6A0B6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3">
    <w:name w:val="E72D9D1D06674FD388EB0CEBC873EA7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1">
    <w:name w:val="D0117842145D40E38036C40191C2E0C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">
    <w:name w:val="4584D564066A4A798AB2EA7EEA6D95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0">
    <w:name w:val="AA43E33E87FC4D2A8A4B31A98A368A7A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4">
    <w:name w:val="457E6C3E828D43E5B036FD201533D990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1">
    <w:name w:val="4FAFFAB767744C46BF4697FD1919EFD7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1">
    <w:name w:val="887552655C994CA6B428458AB6980AAC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9">
    <w:name w:val="57247CD1E44C47EFBB8CCA0B27D2A82D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6">
    <w:name w:val="32CD94E623004097AAD5AFDBE89B9469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4">
    <w:name w:val="C39F35B6F190438287D282EBB0F59D9E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2">
    <w:name w:val="07249279C2504A3FB05D153679B333CB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2">
    <w:name w:val="115F198D54B544E4930793FA25B30D72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9">
    <w:name w:val="EC3D5BE6333F402FA1E5A80A3F93835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7">
    <w:name w:val="948B2BBC1685461DBD50BCD12CC6A0B6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4">
    <w:name w:val="E72D9D1D06674FD388EB0CEBC873EA7D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2">
    <w:name w:val="D0117842145D40E38036C40191C2E0C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1">
    <w:name w:val="4584D564066A4A798AB2EA7EEA6D95D3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">
    <w:name w:val="8581E4FF64AB4ECD83A4B06DD0DC511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1">
    <w:name w:val="AA43E33E87FC4D2A8A4B31A98A368A7A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5">
    <w:name w:val="457E6C3E828D43E5B036FD201533D990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2">
    <w:name w:val="4FAFFAB767744C46BF4697FD1919EFD7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2">
    <w:name w:val="887552655C994CA6B428458AB6980AAC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0">
    <w:name w:val="57247CD1E44C47EFBB8CCA0B27D2A82D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7">
    <w:name w:val="32CD94E623004097AAD5AFDBE89B9469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5">
    <w:name w:val="C39F35B6F190438287D282EBB0F59D9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5">
    <w:name w:val="E72D9D1D06674FD388EB0CEBC873EA7D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3">
    <w:name w:val="D0117842145D40E38036C40191C2E0C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2">
    <w:name w:val="4584D564066A4A798AB2EA7EEA6D95D3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1">
    <w:name w:val="8581E4FF64AB4ECD83A4B06DD0DC511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2">
    <w:name w:val="AA43E33E87FC4D2A8A4B31A98A368A7A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6">
    <w:name w:val="457E6C3E828D43E5B036FD201533D990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3">
    <w:name w:val="4FAFFAB767744C46BF4697FD1919EFD7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3">
    <w:name w:val="887552655C994CA6B428458AB6980AAC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1">
    <w:name w:val="57247CD1E44C47EFBB8CCA0B27D2A82D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8">
    <w:name w:val="32CD94E623004097AAD5AFDBE89B9469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">
    <w:name w:val="8034449157BF4CB8A0BB0F60FBAB0F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6">
    <w:name w:val="C39F35B6F190438287D282EBB0F59D9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6">
    <w:name w:val="E72D9D1D06674FD388EB0CEBC873EA7D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4">
    <w:name w:val="D0117842145D40E38036C40191C2E0C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3">
    <w:name w:val="4584D564066A4A798AB2EA7EEA6D95D3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2">
    <w:name w:val="8581E4FF64AB4ECD83A4B06DD0DC511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3">
    <w:name w:val="AA43E33E87FC4D2A8A4B31A98A368A7A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7">
    <w:name w:val="457E6C3E828D43E5B036FD201533D990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4">
    <w:name w:val="4FAFFAB767744C46BF4697FD1919EFD7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4">
    <w:name w:val="887552655C994CA6B428458AB6980AAC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2">
    <w:name w:val="57247CD1E44C47EFBB8CCA0B27D2A82D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9">
    <w:name w:val="32CD94E623004097AAD5AFDBE89B9469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1">
    <w:name w:val="8034449157BF4CB8A0BB0F60FBAB0F06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">
    <w:name w:val="7751F052144A485D91A266BE7D532A1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7">
    <w:name w:val="C39F35B6F190438287D282EBB0F59D9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7">
    <w:name w:val="E72D9D1D06674FD388EB0CEBC873EA7D7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5">
    <w:name w:val="D0117842145D40E38036C40191C2E0C0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4">
    <w:name w:val="4584D564066A4A798AB2EA7EEA6D95D3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3">
    <w:name w:val="8581E4FF64AB4ECD83A4B06DD0DC511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4">
    <w:name w:val="AA43E33E87FC4D2A8A4B31A98A368A7A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8">
    <w:name w:val="457E6C3E828D43E5B036FD201533D990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5">
    <w:name w:val="4FAFFAB767744C46BF4697FD1919EFD7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5">
    <w:name w:val="887552655C994CA6B428458AB6980AAC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3">
    <w:name w:val="57247CD1E44C47EFBB8CCA0B27D2A82D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0">
    <w:name w:val="32CD94E623004097AAD5AFDBE89B9469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2">
    <w:name w:val="8034449157BF4CB8A0BB0F60FBAB0F06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1">
    <w:name w:val="7751F052144A485D91A266BE7D532A15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">
    <w:name w:val="241279222FC7428C9CBC6C3487C5714F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8">
    <w:name w:val="C39F35B6F190438287D282EBB0F59D9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8">
    <w:name w:val="E72D9D1D06674FD388EB0CEBC873EA7D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6">
    <w:name w:val="D0117842145D40E38036C40191C2E0C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5">
    <w:name w:val="4584D564066A4A798AB2EA7EEA6D95D3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4">
    <w:name w:val="8581E4FF64AB4ECD83A4B06DD0DC511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5">
    <w:name w:val="AA43E33E87FC4D2A8A4B31A98A368A7A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9">
    <w:name w:val="457E6C3E828D43E5B036FD201533D990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6">
    <w:name w:val="4FAFFAB767744C46BF4697FD1919EFD7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6">
    <w:name w:val="887552655C994CA6B428458AB6980AAC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4">
    <w:name w:val="57247CD1E44C47EFBB8CCA0B27D2A82D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1">
    <w:name w:val="32CD94E623004097AAD5AFDBE89B9469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3">
    <w:name w:val="8034449157BF4CB8A0BB0F60FBAB0F06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2">
    <w:name w:val="7751F052144A485D91A266BE7D532A15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1">
    <w:name w:val="241279222FC7428C9CBC6C3487C5714F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">
    <w:name w:val="453B4645AEFF43B09DD4632C6ED6B6A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9">
    <w:name w:val="C39F35B6F190438287D282EBB0F59D9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238013ED1948EEA65FA211F6A4228E">
    <w:name w:val="03238013ED1948EEA65FA211F6A4228E"/>
    <w:rsid w:val="00C454D3"/>
  </w:style>
  <w:style w:type="paragraph" w:customStyle="1" w:styleId="D54AFD713DBA4FF6A68A4AAB6F2B207A">
    <w:name w:val="D54AFD713DBA4FF6A68A4AAB6F2B207A"/>
    <w:rsid w:val="00C454D3"/>
  </w:style>
  <w:style w:type="paragraph" w:customStyle="1" w:styleId="8233E64E466642E5B47F8FF245421DB0">
    <w:name w:val="8233E64E466642E5B47F8FF245421DB0"/>
    <w:rsid w:val="00C454D3"/>
  </w:style>
  <w:style w:type="paragraph" w:customStyle="1" w:styleId="62AA6B324EB140FFB8E1C2DFE6179122">
    <w:name w:val="62AA6B324EB140FFB8E1C2DFE6179122"/>
    <w:rsid w:val="00C454D3"/>
  </w:style>
  <w:style w:type="paragraph" w:customStyle="1" w:styleId="7EDA6E4F6A064CF397BFBA974C888AEA">
    <w:name w:val="7EDA6E4F6A064CF397BFBA974C888AEA"/>
    <w:rsid w:val="00C454D3"/>
  </w:style>
  <w:style w:type="paragraph" w:customStyle="1" w:styleId="F600D5ED51B44866B8570038F4638F88">
    <w:name w:val="F600D5ED51B44866B8570038F4638F88"/>
    <w:rsid w:val="00C454D3"/>
  </w:style>
  <w:style w:type="paragraph" w:customStyle="1" w:styleId="8034449157BF4CB8A0BB0F60FBAB0F064">
    <w:name w:val="8034449157BF4CB8A0BB0F60FBAB0F064"/>
    <w:rsid w:val="00623DE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3">
    <w:name w:val="7751F052144A485D91A266BE7D532A153"/>
    <w:rsid w:val="00623DE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2">
    <w:name w:val="241279222FC7428C9CBC6C3487C5714F2"/>
    <w:rsid w:val="00623DE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1">
    <w:name w:val="453B4645AEFF43B09DD4632C6ED6B6A81"/>
    <w:rsid w:val="00623DE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EDA6E4F6A064CF397BFBA974C888AEA1">
    <w:name w:val="7EDA6E4F6A064CF397BFBA974C888AEA1"/>
    <w:rsid w:val="00623DE1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F600D5ED51B44866B8570038F4638F881">
    <w:name w:val="F600D5ED51B44866B8570038F4638F881"/>
    <w:rsid w:val="00623DE1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MasterProperties">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BB974FF-88F6-481B-BD90-6341D877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Jossen Leoni BFE</cp:lastModifiedBy>
  <cp:revision>7</cp:revision>
  <cp:lastPrinted>2018-04-05T14:13:00Z</cp:lastPrinted>
  <dcterms:created xsi:type="dcterms:W3CDTF">2018-04-06T09:20:00Z</dcterms:created>
  <dcterms:modified xsi:type="dcterms:W3CDTF">2018-04-19T12:18:00Z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</Properties>
</file>