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F208A" w14:textId="77777777" w:rsidR="002A59A5" w:rsidRPr="00633C28" w:rsidRDefault="002A59A5" w:rsidP="00B7432D">
      <w:pPr>
        <w:pStyle w:val="1pt"/>
        <w:sectPr w:rsidR="002A59A5" w:rsidRPr="00633C28" w:rsidSect="00DF1197">
          <w:headerReference w:type="default" r:id="rId13"/>
          <w:pgSz w:w="11906" w:h="16838" w:code="9"/>
          <w:pgMar w:top="2642" w:right="1134" w:bottom="907" w:left="1701" w:header="618" w:footer="306" w:gutter="0"/>
          <w:cols w:space="708"/>
          <w:docGrid w:linePitch="360"/>
        </w:sectPr>
      </w:pPr>
    </w:p>
    <w:p w14:paraId="2FCC80C6" w14:textId="77777777" w:rsidR="002B17FC" w:rsidRDefault="002B17FC" w:rsidP="00305ADE">
      <w:pPr>
        <w:pStyle w:val="Titel"/>
        <w:spacing w:line="720" w:lineRule="auto"/>
        <w:rPr>
          <w:sz w:val="22"/>
        </w:rPr>
      </w:pPr>
    </w:p>
    <w:p w14:paraId="7A000354" w14:textId="702E4080" w:rsidR="00E11189" w:rsidRPr="00E11189" w:rsidRDefault="00633C28" w:rsidP="00E11189">
      <w:pPr>
        <w:pStyle w:val="Titel"/>
        <w:rPr>
          <w:sz w:val="22"/>
        </w:rPr>
      </w:pPr>
      <w:r w:rsidRPr="00D2259F">
        <w:rPr>
          <w:sz w:val="22"/>
        </w:rPr>
        <w:t>Bestätigung</w:t>
      </w:r>
      <w:r w:rsidR="00C30591">
        <w:rPr>
          <w:sz w:val="22"/>
        </w:rPr>
        <w:t xml:space="preserve"> der</w:t>
      </w:r>
      <w:r w:rsidRPr="00D2259F">
        <w:rPr>
          <w:sz w:val="22"/>
        </w:rPr>
        <w:t xml:space="preserve"> </w:t>
      </w:r>
      <w:r w:rsidR="000A7101" w:rsidRPr="00D2259F">
        <w:rPr>
          <w:sz w:val="22"/>
        </w:rPr>
        <w:t>Risiko</w:t>
      </w:r>
      <w:r w:rsidR="000A7101">
        <w:rPr>
          <w:sz w:val="22"/>
        </w:rPr>
        <w:t xml:space="preserve">tragung </w:t>
      </w:r>
      <w:r w:rsidR="009163C2">
        <w:rPr>
          <w:sz w:val="22"/>
        </w:rPr>
        <w:t xml:space="preserve">nach Art. 30 Abs. 2 </w:t>
      </w:r>
      <w:r w:rsidR="005376FC">
        <w:rPr>
          <w:sz w:val="22"/>
        </w:rPr>
        <w:t xml:space="preserve">des </w:t>
      </w:r>
      <w:r w:rsidR="00C26B84">
        <w:rPr>
          <w:sz w:val="22"/>
        </w:rPr>
        <w:t>Energiegesetz</w:t>
      </w:r>
      <w:r w:rsidR="005376FC">
        <w:rPr>
          <w:sz w:val="22"/>
        </w:rPr>
        <w:t>es</w:t>
      </w:r>
      <w:r w:rsidR="00C26B84">
        <w:rPr>
          <w:sz w:val="22"/>
        </w:rPr>
        <w:t xml:space="preserve"> </w:t>
      </w:r>
      <w:r w:rsidR="00BF15C3">
        <w:rPr>
          <w:sz w:val="22"/>
        </w:rPr>
        <w:t xml:space="preserve">(EnG) </w:t>
      </w:r>
    </w:p>
    <w:p w14:paraId="6D8CAC5E" w14:textId="77777777" w:rsidR="00D2259F" w:rsidRDefault="00D2259F" w:rsidP="003A60DA">
      <w:pPr>
        <w:spacing w:line="600" w:lineRule="auto"/>
        <w:rPr>
          <w:lang w:eastAsia="de-CH"/>
        </w:rPr>
      </w:pPr>
    </w:p>
    <w:p w14:paraId="4C0D3B58" w14:textId="77777777" w:rsidR="003A60DA" w:rsidRDefault="003A60DA" w:rsidP="003A60DA">
      <w:pPr>
        <w:spacing w:line="600" w:lineRule="auto"/>
        <w:rPr>
          <w:lang w:eastAsia="de-CH"/>
        </w:rPr>
      </w:pPr>
    </w:p>
    <w:p w14:paraId="28E13842" w14:textId="6196ECF2" w:rsidR="00D2259F" w:rsidRPr="00D2259F" w:rsidRDefault="00D2259F" w:rsidP="003A60DA">
      <w:pPr>
        <w:spacing w:line="600" w:lineRule="auto"/>
        <w:rPr>
          <w:rStyle w:val="Fett"/>
          <w:lang w:eastAsia="de-CH"/>
        </w:rPr>
      </w:pPr>
      <w:r>
        <w:rPr>
          <w:rStyle w:val="Fett"/>
        </w:rPr>
        <w:t xml:space="preserve">Übertragung des Risikos von Betreiber auf </w:t>
      </w:r>
      <w:r w:rsidR="00F901D6">
        <w:rPr>
          <w:rStyle w:val="Fett"/>
        </w:rPr>
        <w:t>Eigner</w:t>
      </w:r>
    </w:p>
    <w:p w14:paraId="33DF16DC" w14:textId="7A107128" w:rsidR="00F901D6" w:rsidRPr="00F901D6" w:rsidRDefault="00F901D6" w:rsidP="003A60DA">
      <w:pPr>
        <w:pStyle w:val="Kommentartext"/>
        <w:spacing w:line="600" w:lineRule="auto"/>
        <w:jc w:val="both"/>
        <w:rPr>
          <w:rFonts w:eastAsia="Calibri"/>
          <w:sz w:val="20"/>
          <w:szCs w:val="22"/>
          <w:lang w:eastAsia="en-US"/>
        </w:rPr>
      </w:pPr>
      <w:r w:rsidRPr="00F901D6">
        <w:rPr>
          <w:rFonts w:eastAsia="Calibri"/>
          <w:sz w:val="20"/>
          <w:szCs w:val="22"/>
          <w:lang w:eastAsia="en-US"/>
        </w:rPr>
        <w:t>Hiermit bestätigt der/die</w:t>
      </w:r>
      <w:r w:rsidR="00116394">
        <w:rPr>
          <w:rFonts w:eastAsia="Calibri"/>
          <w:sz w:val="20"/>
          <w:szCs w:val="22"/>
          <w:lang w:eastAsia="en-US"/>
        </w:rPr>
        <w:t xml:space="preserve"> </w:t>
      </w:r>
      <w:sdt>
        <w:sdtPr>
          <w:rPr>
            <w:rFonts w:eastAsia="Calibri"/>
            <w:sz w:val="20"/>
            <w:szCs w:val="22"/>
            <w:lang w:eastAsia="en-US"/>
          </w:rPr>
          <w:id w:val="500175837"/>
          <w:placeholder>
            <w:docPart w:val="E72D9D1D06674FD388EB0CEBC873EA7D"/>
          </w:placeholder>
          <w:showingPlcHdr/>
          <w:text/>
        </w:sdtPr>
        <w:sdtEndPr/>
        <w:sdtContent>
          <w:r w:rsidR="00116394" w:rsidRPr="00116394">
            <w:rPr>
              <w:rStyle w:val="Platzhaltertext"/>
              <w:sz w:val="20"/>
            </w:rPr>
            <w:t>[Name Betreiber/in]</w:t>
          </w:r>
        </w:sdtContent>
      </w:sdt>
      <w:r w:rsidRPr="00F901D6">
        <w:rPr>
          <w:rFonts w:eastAsia="Calibri"/>
          <w:sz w:val="20"/>
          <w:szCs w:val="22"/>
          <w:lang w:eastAsia="en-US"/>
        </w:rPr>
        <w:t xml:space="preserve">, Betreiber/in der </w:t>
      </w:r>
      <w:sdt>
        <w:sdtPr>
          <w:rPr>
            <w:rFonts w:eastAsia="Calibri"/>
            <w:sz w:val="20"/>
            <w:szCs w:val="22"/>
            <w:lang w:eastAsia="en-US"/>
          </w:rPr>
          <w:id w:val="1729649701"/>
          <w:placeholder>
            <w:docPart w:val="D0117842145D40E38036C40191C2E0C0"/>
          </w:placeholder>
          <w:showingPlcHdr/>
          <w:text/>
        </w:sdtPr>
        <w:sdtEndPr/>
        <w:sdtContent>
          <w:r w:rsidR="00116394" w:rsidRPr="00116394">
            <w:rPr>
              <w:rStyle w:val="Platzhaltertext"/>
              <w:sz w:val="20"/>
            </w:rPr>
            <w:t>[</w:t>
          </w:r>
          <w:r w:rsidR="00116394">
            <w:rPr>
              <w:rStyle w:val="Platzhaltertext"/>
              <w:sz w:val="20"/>
            </w:rPr>
            <w:t>Name Kraftwerksanlage</w:t>
          </w:r>
          <w:r w:rsidR="00116394" w:rsidRPr="00116394">
            <w:rPr>
              <w:rStyle w:val="Platzhaltertext"/>
              <w:sz w:val="20"/>
            </w:rPr>
            <w:t>]</w:t>
          </w:r>
        </w:sdtContent>
      </w:sdt>
      <w:r w:rsidRPr="00F901D6">
        <w:rPr>
          <w:rFonts w:eastAsia="Calibri"/>
          <w:sz w:val="20"/>
          <w:szCs w:val="22"/>
          <w:lang w:eastAsia="en-US"/>
        </w:rPr>
        <w:t>, dass er/sie das Risiko der nicht gedeckten Gestehungskosten im</w:t>
      </w:r>
      <w:r w:rsidR="00116394">
        <w:rPr>
          <w:rFonts w:eastAsia="Calibri"/>
          <w:sz w:val="20"/>
          <w:szCs w:val="22"/>
          <w:lang w:eastAsia="en-US"/>
        </w:rPr>
        <w:t xml:space="preserve"> </w:t>
      </w:r>
      <w:sdt>
        <w:sdtPr>
          <w:rPr>
            <w:rFonts w:eastAsia="Calibri"/>
            <w:sz w:val="20"/>
            <w:szCs w:val="22"/>
            <w:lang w:eastAsia="en-US"/>
          </w:rPr>
          <w:id w:val="-1590681044"/>
          <w:placeholder>
            <w:docPart w:val="4584D564066A4A798AB2EA7EEA6D95D3"/>
          </w:placeholder>
          <w:showingPlcHdr/>
          <w:text/>
        </w:sdtPr>
        <w:sdtEndPr/>
        <w:sdtContent>
          <w:r w:rsidR="00116394" w:rsidRPr="00116394">
            <w:rPr>
              <w:rStyle w:val="Platzhaltertext"/>
              <w:sz w:val="20"/>
            </w:rPr>
            <w:t>[Geschäftsjahr/hydrologischen Jahr]</w:t>
          </w:r>
        </w:sdtContent>
      </w:sdt>
      <w:r w:rsidRPr="00F901D6">
        <w:rPr>
          <w:rFonts w:eastAsia="Calibri"/>
          <w:sz w:val="20"/>
          <w:szCs w:val="22"/>
          <w:lang w:eastAsia="en-US"/>
        </w:rPr>
        <w:t xml:space="preserve"> a</w:t>
      </w:r>
      <w:r w:rsidR="00A3483B">
        <w:rPr>
          <w:rFonts w:eastAsia="Calibri"/>
          <w:sz w:val="20"/>
          <w:szCs w:val="22"/>
          <w:lang w:eastAsia="en-US"/>
        </w:rPr>
        <w:t>uf</w:t>
      </w:r>
      <w:r w:rsidRPr="00F901D6">
        <w:rPr>
          <w:rFonts w:eastAsia="Calibri"/>
          <w:sz w:val="20"/>
          <w:szCs w:val="22"/>
          <w:lang w:eastAsia="en-US"/>
        </w:rPr>
        <w:t xml:space="preserve"> </w:t>
      </w:r>
      <w:r w:rsidR="002B03C1">
        <w:rPr>
          <w:rFonts w:eastAsia="Calibri"/>
          <w:sz w:val="20"/>
          <w:szCs w:val="22"/>
          <w:lang w:eastAsia="en-US"/>
        </w:rPr>
        <w:t>den/</w:t>
      </w:r>
      <w:r w:rsidRPr="00F901D6">
        <w:rPr>
          <w:rFonts w:eastAsia="Calibri"/>
          <w:sz w:val="20"/>
          <w:szCs w:val="22"/>
          <w:lang w:eastAsia="en-US"/>
        </w:rPr>
        <w:t>die</w:t>
      </w:r>
      <w:r w:rsidR="00116394">
        <w:rPr>
          <w:rFonts w:eastAsia="Calibri"/>
          <w:sz w:val="20"/>
          <w:szCs w:val="22"/>
          <w:lang w:eastAsia="en-US"/>
        </w:rPr>
        <w:t xml:space="preserve"> </w:t>
      </w:r>
      <w:sdt>
        <w:sdtPr>
          <w:rPr>
            <w:rFonts w:eastAsia="Calibri"/>
            <w:sz w:val="20"/>
            <w:lang w:eastAsia="en-US"/>
          </w:rPr>
          <w:id w:val="1349145093"/>
          <w:placeholder>
            <w:docPart w:val="8581E4FF64AB4ECD83A4B06DD0DC5110"/>
          </w:placeholder>
          <w:showingPlcHdr/>
          <w:text/>
        </w:sdtPr>
        <w:sdtEndPr/>
        <w:sdtContent>
          <w:r w:rsidR="00116394" w:rsidRPr="00116394">
            <w:rPr>
              <w:rStyle w:val="Platzhaltertext"/>
              <w:sz w:val="20"/>
            </w:rPr>
            <w:t>[</w:t>
          </w:r>
          <w:r w:rsidR="00116394">
            <w:rPr>
              <w:rStyle w:val="Platzhaltertext"/>
              <w:sz w:val="20"/>
            </w:rPr>
            <w:t>Name Eigner/in</w:t>
          </w:r>
          <w:r w:rsidR="00116394" w:rsidRPr="00116394">
            <w:rPr>
              <w:rStyle w:val="Platzhaltertext"/>
              <w:sz w:val="20"/>
            </w:rPr>
            <w:t>]</w:t>
          </w:r>
        </w:sdtContent>
      </w:sdt>
      <w:r w:rsidRPr="00F901D6">
        <w:rPr>
          <w:rFonts w:eastAsia="Calibri"/>
          <w:sz w:val="20"/>
          <w:szCs w:val="22"/>
          <w:lang w:eastAsia="en-US"/>
        </w:rPr>
        <w:t xml:space="preserve"> als Eigner/in übertragen hat.</w:t>
      </w:r>
    </w:p>
    <w:p w14:paraId="107CCFB0" w14:textId="77777777" w:rsidR="00F901D6" w:rsidRPr="00F901D6" w:rsidRDefault="00F901D6" w:rsidP="0041269F">
      <w:pPr>
        <w:pStyle w:val="Kommentartext"/>
        <w:spacing w:line="600" w:lineRule="auto"/>
        <w:jc w:val="both"/>
        <w:rPr>
          <w:rFonts w:eastAsia="Calibri"/>
          <w:sz w:val="20"/>
          <w:szCs w:val="22"/>
          <w:lang w:eastAsia="en-US"/>
        </w:rPr>
      </w:pPr>
    </w:p>
    <w:p w14:paraId="1F385DA5" w14:textId="77777777" w:rsidR="00D2259F" w:rsidRDefault="00D2259F" w:rsidP="0041269F">
      <w:pPr>
        <w:spacing w:line="600" w:lineRule="auto"/>
      </w:pPr>
    </w:p>
    <w:tbl>
      <w:tblPr>
        <w:tblStyle w:val="Tabellenraster"/>
        <w:tblW w:w="9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440"/>
        <w:gridCol w:w="3756"/>
        <w:gridCol w:w="103"/>
      </w:tblGrid>
      <w:tr w:rsidR="00B56B58" w14:paraId="3A9F3DA0" w14:textId="77777777" w:rsidTr="00B56B58">
        <w:sdt>
          <w:sdtPr>
            <w:id w:val="1159119656"/>
            <w:placeholder>
              <w:docPart w:val="AA43E33E87FC4D2A8A4B31A98A368A7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bottom w:val="single" w:sz="4" w:space="0" w:color="auto"/>
                </w:tcBorders>
              </w:tcPr>
              <w:p w14:paraId="506D3A17" w14:textId="77777777" w:rsidR="00B56B58" w:rsidRDefault="00E11189" w:rsidP="00D0504B">
                <w:pPr>
                  <w:spacing w:line="276" w:lineRule="auto"/>
                </w:pPr>
                <w:r w:rsidRPr="00E11189">
                  <w:rPr>
                    <w:rStyle w:val="Platzhaltertext"/>
                  </w:rPr>
                  <w:t>[</w:t>
                </w:r>
                <w:r>
                  <w:rPr>
                    <w:rStyle w:val="Platzhaltertext"/>
                  </w:rPr>
                  <w:t>O</w:t>
                </w:r>
                <w:r w:rsidR="00D0504B">
                  <w:rPr>
                    <w:rStyle w:val="Platzhaltertext"/>
                  </w:rPr>
                  <w:t>rt, Datum</w:t>
                </w:r>
                <w:r w:rsidR="00BF548B" w:rsidRPr="00BF548B">
                  <w:rPr>
                    <w:rStyle w:val="Platzhaltertext"/>
                  </w:rPr>
                  <w:t>]</w:t>
                </w:r>
              </w:p>
            </w:tc>
          </w:sdtContent>
        </w:sdt>
        <w:tc>
          <w:tcPr>
            <w:tcW w:w="1440" w:type="dxa"/>
          </w:tcPr>
          <w:p w14:paraId="095A5236" w14:textId="77777777" w:rsidR="00B56B58" w:rsidRDefault="00B56B58" w:rsidP="00633C28">
            <w:pPr>
              <w:spacing w:line="276" w:lineRule="auto"/>
            </w:pP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</w:tcPr>
          <w:p w14:paraId="69108A87" w14:textId="77777777" w:rsidR="00B56B58" w:rsidRDefault="00B56B58" w:rsidP="00633C28">
            <w:pPr>
              <w:spacing w:line="276" w:lineRule="auto"/>
            </w:pPr>
          </w:p>
        </w:tc>
      </w:tr>
      <w:tr w:rsidR="00B56B58" w14:paraId="5D30C26A" w14:textId="77777777" w:rsidTr="00B56B58">
        <w:trPr>
          <w:gridAfter w:val="1"/>
          <w:wAfter w:w="103" w:type="dxa"/>
        </w:trPr>
        <w:tc>
          <w:tcPr>
            <w:tcW w:w="3865" w:type="dxa"/>
            <w:tcBorders>
              <w:top w:val="single" w:sz="4" w:space="0" w:color="auto"/>
            </w:tcBorders>
          </w:tcPr>
          <w:p w14:paraId="0A0C0223" w14:textId="77777777" w:rsidR="00B56B58" w:rsidRDefault="00B56B58" w:rsidP="00B56B58">
            <w:pPr>
              <w:spacing w:before="120" w:line="276" w:lineRule="auto"/>
            </w:pPr>
            <w:r>
              <w:t>Ort, Datum</w:t>
            </w:r>
          </w:p>
        </w:tc>
        <w:tc>
          <w:tcPr>
            <w:tcW w:w="1440" w:type="dxa"/>
          </w:tcPr>
          <w:p w14:paraId="09BAB87C" w14:textId="77777777" w:rsidR="00B56B58" w:rsidRDefault="00B56B58" w:rsidP="00B56B58">
            <w:pPr>
              <w:spacing w:before="120" w:line="276" w:lineRule="auto"/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5B441043" w14:textId="77777777" w:rsidR="00B56B58" w:rsidRDefault="00B56B58" w:rsidP="00B56B58">
            <w:pPr>
              <w:spacing w:before="120" w:line="276" w:lineRule="auto"/>
            </w:pPr>
            <w:r>
              <w:t>Unterschrift</w:t>
            </w:r>
          </w:p>
        </w:tc>
      </w:tr>
      <w:tr w:rsidR="000A7101" w14:paraId="75469E15" w14:textId="77777777" w:rsidTr="000A7101">
        <w:tc>
          <w:tcPr>
            <w:tcW w:w="3865" w:type="dxa"/>
            <w:tcBorders>
              <w:bottom w:val="single" w:sz="4" w:space="0" w:color="auto"/>
            </w:tcBorders>
          </w:tcPr>
          <w:p w14:paraId="329F41D0" w14:textId="77777777" w:rsidR="000A7101" w:rsidRDefault="000A7101" w:rsidP="000A7101">
            <w:pPr>
              <w:spacing w:line="276" w:lineRule="auto"/>
            </w:pPr>
          </w:p>
          <w:p w14:paraId="22AC9238" w14:textId="77777777" w:rsidR="000A7101" w:rsidRDefault="000A7101" w:rsidP="000A7101">
            <w:pPr>
              <w:spacing w:line="276" w:lineRule="auto"/>
            </w:pPr>
          </w:p>
          <w:p w14:paraId="36350B98" w14:textId="77777777" w:rsidR="0041269F" w:rsidRDefault="0041269F" w:rsidP="000A7101">
            <w:pPr>
              <w:spacing w:line="276" w:lineRule="auto"/>
            </w:pPr>
          </w:p>
          <w:sdt>
            <w:sdtPr>
              <w:id w:val="487600031"/>
              <w:placeholder>
                <w:docPart w:val="457E6C3E828D43E5B036FD201533D990"/>
              </w:placeholder>
              <w:showingPlcHdr/>
              <w:text/>
            </w:sdtPr>
            <w:sdtEndPr/>
            <w:sdtContent>
              <w:p w14:paraId="51723706" w14:textId="77777777" w:rsidR="000A7101" w:rsidRDefault="000A7101" w:rsidP="000A7101">
                <w:pPr>
                  <w:spacing w:line="276" w:lineRule="auto"/>
                </w:pPr>
                <w:r w:rsidRPr="00E11189">
                  <w:rPr>
                    <w:rStyle w:val="Platzhaltertext"/>
                  </w:rPr>
                  <w:t>[</w:t>
                </w:r>
                <w:r>
                  <w:rPr>
                    <w:rStyle w:val="Platzhaltertext"/>
                  </w:rPr>
                  <w:t>Ort, Datum</w:t>
                </w:r>
                <w:r w:rsidRPr="00BF548B">
                  <w:rPr>
                    <w:rStyle w:val="Platzhaltertext"/>
                  </w:rPr>
                  <w:t>]</w:t>
                </w:r>
              </w:p>
            </w:sdtContent>
          </w:sdt>
        </w:tc>
        <w:tc>
          <w:tcPr>
            <w:tcW w:w="1440" w:type="dxa"/>
          </w:tcPr>
          <w:p w14:paraId="25B5C25D" w14:textId="77777777" w:rsidR="000A7101" w:rsidRDefault="000A7101" w:rsidP="000A7101">
            <w:pPr>
              <w:spacing w:line="276" w:lineRule="auto"/>
            </w:pPr>
          </w:p>
        </w:tc>
        <w:tc>
          <w:tcPr>
            <w:tcW w:w="3859" w:type="dxa"/>
            <w:gridSpan w:val="2"/>
            <w:tcBorders>
              <w:bottom w:val="single" w:sz="4" w:space="0" w:color="auto"/>
            </w:tcBorders>
          </w:tcPr>
          <w:p w14:paraId="48EE33D0" w14:textId="77777777" w:rsidR="000A7101" w:rsidRDefault="000A7101" w:rsidP="000A7101">
            <w:pPr>
              <w:spacing w:line="276" w:lineRule="auto"/>
            </w:pPr>
          </w:p>
        </w:tc>
      </w:tr>
      <w:tr w:rsidR="000A7101" w14:paraId="229DBECE" w14:textId="77777777" w:rsidTr="000A7101">
        <w:trPr>
          <w:gridAfter w:val="1"/>
          <w:wAfter w:w="103" w:type="dxa"/>
        </w:trPr>
        <w:tc>
          <w:tcPr>
            <w:tcW w:w="3865" w:type="dxa"/>
            <w:tcBorders>
              <w:top w:val="single" w:sz="4" w:space="0" w:color="auto"/>
            </w:tcBorders>
          </w:tcPr>
          <w:p w14:paraId="312B7E92" w14:textId="77777777" w:rsidR="000A7101" w:rsidRDefault="000A7101" w:rsidP="000A7101">
            <w:pPr>
              <w:spacing w:before="120" w:line="276" w:lineRule="auto"/>
            </w:pPr>
            <w:r>
              <w:t>Ort, Datum</w:t>
            </w:r>
          </w:p>
        </w:tc>
        <w:tc>
          <w:tcPr>
            <w:tcW w:w="1440" w:type="dxa"/>
          </w:tcPr>
          <w:p w14:paraId="6CA37317" w14:textId="77777777" w:rsidR="000A7101" w:rsidRDefault="000A7101" w:rsidP="000A7101">
            <w:pPr>
              <w:spacing w:before="120" w:line="276" w:lineRule="auto"/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14:paraId="55832135" w14:textId="77777777" w:rsidR="000A7101" w:rsidRDefault="000A7101" w:rsidP="000A7101">
            <w:pPr>
              <w:spacing w:before="120" w:line="276" w:lineRule="auto"/>
            </w:pPr>
            <w:r>
              <w:t>Unterschrift</w:t>
            </w:r>
          </w:p>
        </w:tc>
      </w:tr>
    </w:tbl>
    <w:p w14:paraId="378B8EE4" w14:textId="77777777" w:rsidR="00EB1A51" w:rsidRPr="00633C28" w:rsidRDefault="00EB1A51" w:rsidP="004816B3">
      <w:pPr>
        <w:spacing w:line="600" w:lineRule="auto"/>
      </w:pPr>
      <w:bookmarkStart w:id="0" w:name="_GoBack"/>
      <w:bookmarkEnd w:id="0"/>
    </w:p>
    <w:sectPr w:rsidR="00EB1A51" w:rsidRPr="00633C28" w:rsidSect="00633C28">
      <w:headerReference w:type="default" r:id="rId14"/>
      <w:footerReference w:type="default" r:id="rId15"/>
      <w:type w:val="continuous"/>
      <w:pgSz w:w="11906" w:h="16838" w:code="9"/>
      <w:pgMar w:top="284" w:right="1134" w:bottom="907" w:left="1701" w:header="62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EBA09" w14:textId="77777777" w:rsidR="000A7101" w:rsidRPr="00633C28" w:rsidRDefault="000A7101" w:rsidP="0002015D">
      <w:pPr>
        <w:spacing w:line="240" w:lineRule="auto"/>
      </w:pPr>
      <w:r w:rsidRPr="00633C28">
        <w:separator/>
      </w:r>
    </w:p>
  </w:endnote>
  <w:endnote w:type="continuationSeparator" w:id="0">
    <w:p w14:paraId="1A84E06E" w14:textId="77777777" w:rsidR="000A7101" w:rsidRPr="00633C28" w:rsidRDefault="000A7101" w:rsidP="0002015D">
      <w:pPr>
        <w:spacing w:line="240" w:lineRule="auto"/>
      </w:pPr>
      <w:r w:rsidRPr="00633C2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93"/>
    </w:tblGrid>
    <w:tr w:rsidR="000A7101" w:rsidRPr="000C0774" w14:paraId="3E9E9354" w14:textId="77777777" w:rsidTr="00BB49FA">
      <w:tc>
        <w:tcPr>
          <w:tcW w:w="9893" w:type="dxa"/>
          <w:vAlign w:val="bottom"/>
        </w:tcPr>
        <w:p w14:paraId="468A31A0" w14:textId="77777777" w:rsidR="000A7101" w:rsidRPr="000C0774" w:rsidRDefault="000A7101" w:rsidP="000C0774">
          <w:pPr>
            <w:pStyle w:val="Sei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1269F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0C0774">
            <w:t>/</w:t>
          </w:r>
          <w:fldSimple w:instr=" NUMPAGES   \* MERGEFORMAT ">
            <w:r w:rsidR="003A60DA">
              <w:rPr>
                <w:noProof/>
              </w:rPr>
              <w:t>1</w:t>
            </w:r>
          </w:fldSimple>
        </w:p>
      </w:tc>
    </w:tr>
  </w:tbl>
  <w:p w14:paraId="6486CCF0" w14:textId="77777777" w:rsidR="000A7101" w:rsidRDefault="000A7101" w:rsidP="000E00DD">
    <w:pPr>
      <w:pStyle w:val="Fuzeile"/>
    </w:pP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r w:rsidRPr="00660BEC">
      <w:rPr>
        <w:highlight w:val="white"/>
      </w:rPr>
      <w:fldChar w:fldCharType="begin"/>
    </w:r>
    <w:r w:rsidRPr="00C42651">
      <w:rPr>
        <w:highlight w:val="white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= "" "" "</w:instrText>
    </w:r>
    <w:r w:rsidRPr="00660BEC">
      <w:rPr>
        <w:highlight w:val="white"/>
      </w:rPr>
      <w:fldChar w:fldCharType="begin"/>
    </w:r>
    <w:r w:rsidRPr="00C42651">
      <w:rPr>
        <w:highlight w:val="white"/>
      </w:rPr>
      <w:instrText xml:space="preserve"> DOCPROPERTY "CustomField.Ref"\*CHARFORMAT \&lt;OawJumpToField value=0/&gt;</w:instrText>
    </w:r>
    <w:r w:rsidRPr="00660BEC">
      <w:rPr>
        <w:highlight w:val="white"/>
      </w:rPr>
      <w:fldChar w:fldCharType="separate"/>
    </w:r>
    <w:r>
      <w:rPr>
        <w:highlight w:val="white"/>
      </w:rPr>
      <w:instrText>CustomField.Ref</w:instrText>
    </w:r>
    <w:r w:rsidRPr="00660BEC">
      <w:rPr>
        <w:highlight w:val="white"/>
      </w:rPr>
      <w:fldChar w:fldCharType="end"/>
    </w:r>
    <w:r>
      <w:rPr>
        <w:highlight w:val="white"/>
      </w:rPr>
      <w:instrText xml:space="preserve"> " </w:instrText>
    </w:r>
    <w:r>
      <w:rPr>
        <w:highlight w:val="white"/>
      </w:rPr>
      <w:fldChar w:fldCharType="end"/>
    </w:r>
    <w:r>
      <w:rPr>
        <w:highlight w:val="white"/>
      </w:rPr>
      <w:fldChar w:fldCharType="begin"/>
    </w:r>
    <w:r>
      <w:rPr>
        <w:highlight w:val="white"/>
      </w:rPr>
      <w:instrText xml:space="preserve"> IF </w:instrText>
    </w:r>
    <w:fldSimple w:instr=" DOCPROPERTY &quot;CustomField.ShowDate&quot;\*CHARFORMAT ">
      <w:r w:rsidR="003A60DA">
        <w:instrText>-1</w:instrText>
      </w:r>
    </w:fldSimple>
    <w:r>
      <w:instrText>="0" "" "</w:instrText>
    </w:r>
    <w:r>
      <w:rPr>
        <w:lang w:val="fr-CH"/>
      </w:rPr>
      <w:fldChar w:fldCharType="begin"/>
    </w:r>
    <w:r w:rsidRPr="00C42651">
      <w:instrText xml:space="preserve"> DOCPROPERTY "CustomField.DocumentDate"\*CHARFORMAT \&lt;OawJumpToField value=0/&gt;</w:instrText>
    </w:r>
    <w:r>
      <w:rPr>
        <w:lang w:val="fr-CH"/>
      </w:rPr>
      <w:fldChar w:fldCharType="separate"/>
    </w:r>
    <w:r w:rsidR="003A60DA">
      <w:instrText>29. März 2018</w:instrText>
    </w:r>
    <w:r>
      <w:rPr>
        <w:lang w:val="fr-CH"/>
      </w:rPr>
      <w:fldChar w:fldCharType="end"/>
    </w:r>
    <w:r>
      <w:instrText>"</w:instrText>
    </w:r>
    <w:r>
      <w:rPr>
        <w:highlight w:val="white"/>
      </w:rPr>
      <w:fldChar w:fldCharType="separate"/>
    </w:r>
    <w:r w:rsidR="003A60DA">
      <w:rPr>
        <w:noProof/>
      </w:rPr>
      <w:t>29. März 2018</w:t>
    </w:r>
    <w:r>
      <w:rPr>
        <w:highlight w:val="whit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4E4A9" w14:textId="77777777" w:rsidR="000A7101" w:rsidRPr="00633C28" w:rsidRDefault="000A7101" w:rsidP="0002015D">
      <w:pPr>
        <w:spacing w:line="240" w:lineRule="auto"/>
      </w:pPr>
      <w:r w:rsidRPr="00633C28">
        <w:separator/>
      </w:r>
    </w:p>
  </w:footnote>
  <w:footnote w:type="continuationSeparator" w:id="0">
    <w:p w14:paraId="36249252" w14:textId="77777777" w:rsidR="000A7101" w:rsidRPr="00633C28" w:rsidRDefault="000A7101" w:rsidP="0002015D">
      <w:pPr>
        <w:spacing w:line="240" w:lineRule="auto"/>
      </w:pPr>
      <w:r w:rsidRPr="00633C2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3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2"/>
      <w:gridCol w:w="4907"/>
    </w:tblGrid>
    <w:tr w:rsidR="000A7101" w:rsidRPr="00633C28" w14:paraId="7C346F2D" w14:textId="77777777" w:rsidTr="00A955AF">
      <w:trPr>
        <w:cantSplit/>
        <w:trHeight w:hRule="exact" w:val="1985"/>
      </w:trPr>
      <w:tc>
        <w:tcPr>
          <w:tcW w:w="5302" w:type="dxa"/>
          <w:textDirection w:val="btLr"/>
        </w:tcPr>
        <w:p w14:paraId="567C60D0" w14:textId="77777777" w:rsidR="000A7101" w:rsidRPr="00633C28" w:rsidRDefault="000A7101" w:rsidP="00F14212">
          <w:pPr>
            <w:pStyle w:val="OutputprofileTitle"/>
          </w:pPr>
          <w:r w:rsidRPr="00633C28">
            <w:rPr>
              <w:highlight w:val="white"/>
            </w:rPr>
            <w:fldChar w:fldCharType="begin"/>
          </w:r>
          <w:r w:rsidRPr="00633C28">
            <w:rPr>
              <w:highlight w:val="white"/>
            </w:rPr>
            <w:instrText xml:space="preserve"> DOCPROPERTY "output.draft"\*CHARFORMAT \&lt;OawJumpToField value=0/&gt;</w:instrText>
          </w:r>
          <w:r w:rsidRPr="00633C28">
            <w:rPr>
              <w:highlight w:val="white"/>
            </w:rPr>
            <w:fldChar w:fldCharType="end"/>
          </w:r>
        </w:p>
        <w:p w14:paraId="7C9AFB47" w14:textId="77777777" w:rsidR="000A7101" w:rsidRPr="00633C28" w:rsidRDefault="000A7101" w:rsidP="00F14212">
          <w:pPr>
            <w:pStyle w:val="OutputprofileText"/>
          </w:pP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"Output.Draft"</w:instrText>
          </w:r>
          <w:r w:rsidRPr="00633C28">
            <w:fldChar w:fldCharType="end"/>
          </w:r>
          <w:r w:rsidRPr="00633C28">
            <w:instrText xml:space="preserve"> = "" "" "</w:instrText>
          </w:r>
          <w:r w:rsidRPr="00633C28">
            <w:fldChar w:fldCharType="begin"/>
          </w:r>
          <w:r w:rsidRPr="00633C28">
            <w:instrText xml:space="preserve"> DATE  \@ "dd.MM.yyyy - HH:mm:ss"  \* MERGEFORMAT </w:instrText>
          </w:r>
          <w:r w:rsidRPr="00633C28">
            <w:fldChar w:fldCharType="separate"/>
          </w:r>
          <w:r w:rsidRPr="00633C28">
            <w:rPr>
              <w:noProof/>
            </w:rPr>
            <w:instrText>17.07.2015 - 09:40:36</w:instrText>
          </w:r>
          <w:r w:rsidRPr="00633C28">
            <w:rPr>
              <w:noProof/>
            </w:rPr>
            <w:fldChar w:fldCharType="end"/>
          </w:r>
          <w:r w:rsidRPr="00633C28">
            <w:instrText>"</w:instrText>
          </w:r>
          <w:r w:rsidRPr="00633C28">
            <w:fldChar w:fldCharType="end"/>
          </w:r>
        </w:p>
      </w:tc>
      <w:tc>
        <w:tcPr>
          <w:tcW w:w="4907" w:type="dxa"/>
          <w:tcMar>
            <w:left w:w="108" w:type="dxa"/>
          </w:tcMar>
        </w:tcPr>
        <w:p w14:paraId="60A6CC53" w14:textId="77777777" w:rsidR="000A7101" w:rsidRPr="00633C28" w:rsidRDefault="000A7101" w:rsidP="007424D6">
          <w:pPr>
            <w:pStyle w:val="KopfzeileDepartement"/>
          </w:pPr>
          <w:r w:rsidRPr="00633C28">
            <w:fldChar w:fldCharType="begin"/>
          </w:r>
          <w:r w:rsidRPr="00633C28">
            <w:instrText xml:space="preserve"> IF </w:instrText>
          </w:r>
          <w:fldSimple w:instr=" DOCPROPERTY &quot;CustomField.ShowUVEKandOrg&quot;\*CHARFORMAT ">
            <w:r w:rsidR="003A60DA">
              <w:instrText>-1</w:instrText>
            </w:r>
          </w:fldSimple>
          <w:r w:rsidRPr="00633C28">
            <w:instrText>="0" "" "</w:instrText>
          </w:r>
          <w:r w:rsidRPr="00633C28">
            <w:fldChar w:fldCharType="begin"/>
          </w:r>
          <w:r w:rsidRPr="00633C28">
            <w:instrText xml:space="preserve"> if </w:instrText>
          </w:r>
          <w:fldSimple w:instr=" DOCPROPERTY &quot;Signature1.OrgAbs1Z1&quot;\*CHARFORMAT ">
            <w:r w:rsidR="003A60DA">
              <w:instrText>Eidgenössisches Departement für Umwelt, Verkehr, Energie und Kommunikation UVEK</w:instrText>
            </w:r>
          </w:fldSimple>
          <w:r w:rsidRPr="00633C28">
            <w:instrText xml:space="preserve"> = "" "" "</w:instrText>
          </w:r>
          <w:fldSimple w:instr=" DOCPROPERTY &quot;Signature1.OrgAbs1Z1&quot;\*CHARFORMAT ">
            <w:r w:rsidR="003A60DA">
              <w:instrText>Eidgenössisches Departement für Umwelt, Verkehr, Energie und Kommunikation UVEK</w:instrText>
            </w:r>
          </w:fldSimple>
        </w:p>
        <w:p w14:paraId="76213868" w14:textId="77777777" w:rsidR="003A60DA" w:rsidRPr="00633C28" w:rsidRDefault="000A7101" w:rsidP="007424D6">
          <w:pPr>
            <w:pStyle w:val="KopfzeileDepartement"/>
            <w:rPr>
              <w:noProof/>
            </w:rPr>
          </w:pPr>
          <w:r w:rsidRPr="00633C28">
            <w:instrText xml:space="preserve">" </w:instrText>
          </w:r>
          <w:r w:rsidRPr="00633C28">
            <w:fldChar w:fldCharType="separate"/>
          </w:r>
          <w:r w:rsidR="003A60DA">
            <w:rPr>
              <w:noProof/>
            </w:rPr>
            <w:instrText>Eidgenössisches Departement für Umwelt, Verkehr, Energie und Kommunikation UVEK</w:instrText>
          </w:r>
        </w:p>
        <w:p w14:paraId="7362698F" w14:textId="77777777" w:rsidR="000A7101" w:rsidRPr="00633C28" w:rsidRDefault="000A7101" w:rsidP="007424D6">
          <w:pPr>
            <w:pStyle w:val="KopfzeileDepartement"/>
          </w:pP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"Signature1.OrgAbs1Z2"\*CHARFORMAT </w:instrText>
          </w:r>
          <w:r w:rsidRPr="00633C28">
            <w:fldChar w:fldCharType="end"/>
          </w:r>
          <w:r w:rsidRPr="00633C28">
            <w:instrText xml:space="preserve"> = "" "" "</w:instrText>
          </w:r>
          <w:fldSimple w:instr=" DOCPROPERTY &quot;Signature1.OrgAbs1Z2&quot;\*CHARFORMAT ">
            <w:r w:rsidRPr="00633C28">
              <w:instrText>Signature1.OrgAbs1Z2</w:instrText>
            </w:r>
          </w:fldSimple>
        </w:p>
        <w:p w14:paraId="21788478" w14:textId="77777777" w:rsidR="000A7101" w:rsidRPr="00633C28" w:rsidRDefault="000A7101" w:rsidP="007424D6">
          <w:pPr>
            <w:pStyle w:val="KopfzeileDepartement"/>
          </w:pPr>
          <w:r w:rsidRPr="00633C28">
            <w:instrText xml:space="preserve">" </w:instrText>
          </w: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"Signature1.OrgAbs1Z3"\*CHARFORMAT </w:instrText>
          </w:r>
          <w:r w:rsidRPr="00633C28">
            <w:fldChar w:fldCharType="end"/>
          </w:r>
          <w:r w:rsidRPr="00633C28">
            <w:instrText xml:space="preserve"> = "" "" "</w:instrText>
          </w:r>
          <w:fldSimple w:instr=" DOCPROPERTY &quot;Signature1.OrgAbs1Z3&quot;\*CHARFORMAT ">
            <w:r w:rsidRPr="00633C28">
              <w:instrText>Signature1.OrgAbs1Z3</w:instrText>
            </w:r>
          </w:fldSimple>
        </w:p>
        <w:p w14:paraId="277EAA44" w14:textId="77777777" w:rsidR="000A7101" w:rsidRPr="00633C28" w:rsidRDefault="000A7101" w:rsidP="007424D6">
          <w:pPr>
            <w:pStyle w:val="KopfzeileDepartement"/>
            <w:spacing w:line="20" w:lineRule="atLeast"/>
            <w:rPr>
              <w:sz w:val="10"/>
              <w:szCs w:val="10"/>
            </w:rPr>
          </w:pPr>
          <w:r w:rsidRPr="00633C28">
            <w:instrText xml:space="preserve">" </w:instrText>
          </w: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fldSimple w:instr=" DOCPROPERTY &quot;Signature1.OrgAbs1Z1&quot;\*CHARFORMAT ">
            <w:r w:rsidR="003A60DA">
              <w:instrText>Eidgenössisches Departement für Umwelt, Verkehr, Energie und Kommunikation UVEK</w:instrText>
            </w:r>
          </w:fldSimple>
          <w:r w:rsidRPr="00633C28">
            <w:instrText xml:space="preserve"> = "" "" "</w:instrText>
          </w:r>
        </w:p>
        <w:p w14:paraId="410E6F12" w14:textId="77777777" w:rsidR="003A60DA" w:rsidRPr="00633C28" w:rsidRDefault="000A7101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  <w:r w:rsidRPr="00633C28">
            <w:instrText xml:space="preserve">" </w:instrText>
          </w:r>
          <w:r w:rsidRPr="00633C28">
            <w:fldChar w:fldCharType="separate"/>
          </w:r>
        </w:p>
        <w:p w14:paraId="001A0277" w14:textId="77777777" w:rsidR="00502EFB" w:rsidRPr="00633C28" w:rsidRDefault="000A7101" w:rsidP="007424D6">
          <w:pPr>
            <w:pStyle w:val="KopfzeileDepartement"/>
            <w:rPr>
              <w:noProof/>
            </w:rPr>
          </w:pPr>
          <w:r w:rsidRPr="00633C28">
            <w:fldChar w:fldCharType="end"/>
          </w:r>
          <w:r w:rsidRPr="00633C28">
            <w:instrText>"</w:instrText>
          </w:r>
          <w:r w:rsidRPr="00633C28">
            <w:fldChar w:fldCharType="separate"/>
          </w:r>
          <w:r w:rsidR="00502EFB">
            <w:rPr>
              <w:noProof/>
            </w:rPr>
            <w:t>Eidgenössisches Departement für Umwelt, Verkehr, Energie und Kommunikation UVEK</w:t>
          </w:r>
        </w:p>
        <w:p w14:paraId="6D881686" w14:textId="77777777" w:rsidR="00502EFB" w:rsidRPr="00633C28" w:rsidRDefault="00502EFB" w:rsidP="007424D6">
          <w:pPr>
            <w:pStyle w:val="KopfzeileDepartement"/>
            <w:spacing w:line="20" w:lineRule="atLeast"/>
            <w:rPr>
              <w:noProof/>
              <w:sz w:val="10"/>
              <w:szCs w:val="10"/>
            </w:rPr>
          </w:pPr>
        </w:p>
        <w:p w14:paraId="69E471D1" w14:textId="77777777" w:rsidR="000A7101" w:rsidRPr="00633C28" w:rsidRDefault="000A7101" w:rsidP="007424D6">
          <w:pPr>
            <w:pStyle w:val="KopfzeileDepartement"/>
            <w:rPr>
              <w:b/>
            </w:rPr>
          </w:pP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fldSimple w:instr=" DOCPROPERTY &quot;CustomField.ShowUVEKOnly&quot;\*CHARFORMAT ">
            <w:r w:rsidR="003A60DA">
              <w:instrText>-1</w:instrText>
            </w:r>
          </w:fldSimple>
          <w:r w:rsidRPr="00633C28">
            <w:instrText>="0" "" "</w:instrText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"Signature1.OrgAbs1Z4Fett"\*CHARFORMAT </w:instrText>
          </w:r>
          <w:r w:rsidRPr="00633C28">
            <w:rPr>
              <w:b/>
            </w:rPr>
            <w:fldChar w:fldCharType="separate"/>
          </w:r>
          <w:r w:rsidR="003A60DA">
            <w:rPr>
              <w:b/>
            </w:rPr>
            <w:instrText>Bundesamt für Energie BFE</w:instrText>
          </w:r>
          <w:r w:rsidRPr="00633C28">
            <w:rPr>
              <w:b/>
            </w:rPr>
            <w:fldChar w:fldCharType="end"/>
          </w:r>
          <w:r w:rsidRPr="00633C28">
            <w:rPr>
              <w:b/>
            </w:rPr>
            <w:instrText xml:space="preserve"> = "" "" "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"Signature1.OrgAbs1Z4Fett"\*CHARFORMAT </w:instrText>
          </w:r>
          <w:r w:rsidRPr="00633C28">
            <w:rPr>
              <w:b/>
            </w:rPr>
            <w:fldChar w:fldCharType="separate"/>
          </w:r>
          <w:r w:rsidR="003A60DA">
            <w:rPr>
              <w:b/>
            </w:rPr>
            <w:instrText>Bundesamt für Energie BFE</w:instrText>
          </w:r>
          <w:r w:rsidRPr="00633C28">
            <w:rPr>
              <w:b/>
            </w:rPr>
            <w:fldChar w:fldCharType="end"/>
          </w:r>
        </w:p>
        <w:p w14:paraId="287D21E4" w14:textId="77777777" w:rsidR="003A60DA" w:rsidRPr="00633C28" w:rsidRDefault="000A7101" w:rsidP="007424D6">
          <w:pPr>
            <w:pStyle w:val="KopfzeileDepartement"/>
            <w:rPr>
              <w:b/>
              <w:noProof/>
            </w:rPr>
          </w:pPr>
          <w:r w:rsidRPr="00633C28">
            <w:rPr>
              <w:b/>
            </w:rPr>
            <w:instrText>"</w:instrText>
          </w:r>
          <w:r w:rsidRPr="00633C28">
            <w:instrText xml:space="preserve"> </w:instrText>
          </w:r>
          <w:r w:rsidRPr="00633C28">
            <w:fldChar w:fldCharType="separate"/>
          </w:r>
          <w:r w:rsidR="003A60DA">
            <w:rPr>
              <w:b/>
              <w:noProof/>
            </w:rPr>
            <w:instrText>Bundesamt für Energie BFE</w:instrText>
          </w:r>
        </w:p>
        <w:p w14:paraId="23D1A3D5" w14:textId="77777777" w:rsidR="000A7101" w:rsidRPr="00633C28" w:rsidRDefault="000A7101" w:rsidP="007424D6">
          <w:pPr>
            <w:pStyle w:val="KopfzeileDepartement"/>
          </w:pP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fldSimple w:instr=" DOCPROPERTY &quot;Signature1.OrgAbs1Z5&quot;\*CHARFORMAT ">
            <w:r w:rsidR="003A60DA">
              <w:instrText>Sektion Energieversorgung und Monitoring</w:instrText>
            </w:r>
          </w:fldSimple>
          <w:r w:rsidRPr="00633C28">
            <w:instrText xml:space="preserve"> = "" "" "</w:instrText>
          </w:r>
          <w:fldSimple w:instr=" DOCPROPERTY &quot;Signature1.OrgAbs1Z5&quot;\*CHARFORMAT ">
            <w:r w:rsidR="003A60DA">
              <w:instrText>Sektion Energieversorgung und Monitoring</w:instrText>
            </w:r>
          </w:fldSimple>
        </w:p>
        <w:p w14:paraId="3D77F0EF" w14:textId="77777777" w:rsidR="003A60DA" w:rsidRPr="00633C28" w:rsidRDefault="000A7101" w:rsidP="007424D6">
          <w:pPr>
            <w:pStyle w:val="KopfzeileDepartement"/>
            <w:rPr>
              <w:noProof/>
            </w:rPr>
          </w:pPr>
          <w:r w:rsidRPr="00633C28">
            <w:instrText xml:space="preserve">" </w:instrText>
          </w:r>
          <w:r w:rsidRPr="00633C28">
            <w:fldChar w:fldCharType="separate"/>
          </w:r>
          <w:r w:rsidR="003A60DA">
            <w:rPr>
              <w:noProof/>
            </w:rPr>
            <w:instrText>Sektion Energieversorgung und Monitoring</w:instrText>
          </w:r>
        </w:p>
        <w:p w14:paraId="20618F36" w14:textId="77777777" w:rsidR="000A7101" w:rsidRPr="00633C28" w:rsidRDefault="000A7101" w:rsidP="007424D6">
          <w:pPr>
            <w:pStyle w:val="KopfzeileDepartement"/>
          </w:pP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"Signature1.OrgAbs1Z6"\*CHARFORMAT </w:instrText>
          </w:r>
          <w:r w:rsidRPr="00633C28">
            <w:fldChar w:fldCharType="end"/>
          </w:r>
          <w:r w:rsidRPr="00633C28">
            <w:instrText xml:space="preserve"> = "" "" "</w:instrText>
          </w:r>
          <w:fldSimple w:instr=" DOCPROPERTY &quot;Signature1.OrgAbs1Z6&quot;\*CHARFORMAT ">
            <w:r w:rsidRPr="00633C28">
              <w:instrText>Signature1.OrgAbs1Z6</w:instrText>
            </w:r>
          </w:fldSimple>
        </w:p>
        <w:p w14:paraId="59BFBBFE" w14:textId="77777777" w:rsidR="000A7101" w:rsidRPr="00633C28" w:rsidRDefault="000A7101" w:rsidP="007424D6">
          <w:pPr>
            <w:pStyle w:val="KopfzeileDepartement"/>
          </w:pPr>
          <w:r w:rsidRPr="00633C28">
            <w:instrText xml:space="preserve">" </w:instrText>
          </w:r>
          <w:r w:rsidRPr="00633C28">
            <w:fldChar w:fldCharType="end"/>
          </w:r>
        </w:p>
        <w:p w14:paraId="2B9BF403" w14:textId="77777777" w:rsidR="000A7101" w:rsidRPr="00633C28" w:rsidRDefault="000A7101" w:rsidP="007424D6">
          <w:pPr>
            <w:pStyle w:val="KopfzeileDepartement"/>
          </w:pP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"Signature2.OrgAbs2Z2Fett"\*CHARFORMAT </w:instrText>
          </w:r>
          <w:r w:rsidRPr="00633C28">
            <w:fldChar w:fldCharType="end"/>
          </w:r>
          <w:r w:rsidRPr="00633C28">
            <w:instrText>=</w:instrText>
          </w:r>
          <w:fldSimple w:instr=" DOCPROPERTY &quot;Signature1.OrgAbs1Z4Fett&quot;\*CHARFORMAT ">
            <w:r w:rsidR="003A60DA">
              <w:instrText>Bundesamt für Energie BFE</w:instrText>
            </w:r>
          </w:fldSimple>
          <w:r w:rsidRPr="00633C28">
            <w:instrText xml:space="preserve"> "" "</w:instrText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fldChar w:fldCharType="begin"/>
          </w:r>
          <w:r w:rsidRPr="00633C28">
            <w:instrText xml:space="preserve"> DOCPROPERTY "Signature2.OrgAbs2Z1"\*CHARFORMAT </w:instrText>
          </w:r>
          <w:r w:rsidRPr="00633C28">
            <w:fldChar w:fldCharType="end"/>
          </w:r>
          <w:r w:rsidRPr="00633C28">
            <w:instrText xml:space="preserve"> = "" "" "</w:instrText>
          </w:r>
          <w:fldSimple w:instr=" DOCPROPERTY &quot;Signature2.OrgAbs2Z1&quot;\*CHARFORMAT ">
            <w:r w:rsidRPr="00633C28">
              <w:instrText>Signature2.OrgAbs2Z1</w:instrText>
            </w:r>
          </w:fldSimple>
        </w:p>
        <w:p w14:paraId="18ECF0C8" w14:textId="77777777" w:rsidR="000A7101" w:rsidRPr="00633C28" w:rsidRDefault="000A7101" w:rsidP="007424D6">
          <w:pPr>
            <w:pStyle w:val="KopfzeileDepartement"/>
            <w:rPr>
              <w:b/>
            </w:rPr>
          </w:pPr>
          <w:r w:rsidRPr="00633C28">
            <w:instrText xml:space="preserve">" </w:instrText>
          </w: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if 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"Signature2.OrgAbs2Z2Fett"\*CHARFORMAT </w:instrText>
          </w:r>
          <w:r w:rsidRPr="00633C28">
            <w:rPr>
              <w:b/>
            </w:rPr>
            <w:fldChar w:fldCharType="end"/>
          </w:r>
          <w:r w:rsidRPr="00633C28">
            <w:rPr>
              <w:b/>
            </w:rPr>
            <w:instrText xml:space="preserve"> = "" "" "</w:instrText>
          </w:r>
          <w:r w:rsidRPr="00633C28">
            <w:rPr>
              <w:b/>
            </w:rPr>
            <w:fldChar w:fldCharType="begin"/>
          </w:r>
          <w:r w:rsidRPr="00633C28">
            <w:rPr>
              <w:b/>
            </w:rPr>
            <w:instrText xml:space="preserve"> DOCPROPERTY "Signature2.OrgAbs2Z2Fett"\*CHARFORMAT </w:instrText>
          </w:r>
          <w:r w:rsidRPr="00633C28">
            <w:rPr>
              <w:b/>
            </w:rPr>
            <w:fldChar w:fldCharType="separate"/>
          </w:r>
          <w:r w:rsidRPr="00633C28">
            <w:rPr>
              <w:b/>
            </w:rPr>
            <w:instrText>Signature2.OrgAbs2Z2Fett</w:instrText>
          </w:r>
          <w:r w:rsidRPr="00633C28">
            <w:rPr>
              <w:b/>
            </w:rPr>
            <w:fldChar w:fldCharType="end"/>
          </w:r>
        </w:p>
        <w:p w14:paraId="0EABE35F" w14:textId="77777777" w:rsidR="00502EFB" w:rsidRPr="00633C28" w:rsidRDefault="000A7101" w:rsidP="007424D6">
          <w:pPr>
            <w:pStyle w:val="KopfzeileDepartement"/>
            <w:rPr>
              <w:b/>
              <w:noProof/>
            </w:rPr>
          </w:pPr>
          <w:r w:rsidRPr="00633C28">
            <w:rPr>
              <w:b/>
            </w:rPr>
            <w:instrText>"</w:instrText>
          </w:r>
          <w:r w:rsidRPr="00633C28">
            <w:instrText xml:space="preserve"> </w:instrText>
          </w:r>
          <w:r w:rsidRPr="00633C28">
            <w:fldChar w:fldCharType="end"/>
          </w:r>
          <w:r w:rsidRPr="00633C28">
            <w:fldChar w:fldCharType="begin"/>
          </w:r>
          <w:r w:rsidRPr="00633C28">
            <w:instrText xml:space="preserve"> DOCPROPERTY "Signature2.OrgAbs2Z3"\*CHARFORMAT </w:instrText>
          </w:r>
          <w:r w:rsidRPr="00633C28">
            <w:fldChar w:fldCharType="end"/>
          </w:r>
          <w:r w:rsidRPr="00633C28">
            <w:instrText xml:space="preserve">" </w:instrText>
          </w:r>
          <w:r w:rsidRPr="00633C28">
            <w:fldChar w:fldCharType="end"/>
          </w:r>
          <w:r w:rsidRPr="00633C28">
            <w:instrText>"</w:instrText>
          </w:r>
          <w:r w:rsidRPr="00633C28">
            <w:fldChar w:fldCharType="separate"/>
          </w:r>
          <w:r w:rsidR="00502EFB">
            <w:rPr>
              <w:b/>
              <w:noProof/>
            </w:rPr>
            <w:t>Bundesamt für Energie BFE</w:t>
          </w:r>
        </w:p>
        <w:p w14:paraId="3ABA1853" w14:textId="77777777" w:rsidR="00502EFB" w:rsidRPr="00633C28" w:rsidRDefault="00502EFB" w:rsidP="007424D6">
          <w:pPr>
            <w:pStyle w:val="KopfzeileDepartement"/>
            <w:rPr>
              <w:noProof/>
            </w:rPr>
          </w:pPr>
          <w:r>
            <w:rPr>
              <w:noProof/>
            </w:rPr>
            <w:t>Sektion Energieversorgung und Monitoring</w:t>
          </w:r>
        </w:p>
        <w:p w14:paraId="1D662F6E" w14:textId="77777777" w:rsidR="00502EFB" w:rsidRPr="00633C28" w:rsidRDefault="00502EFB" w:rsidP="007424D6">
          <w:pPr>
            <w:pStyle w:val="KopfzeileDepartement"/>
            <w:rPr>
              <w:noProof/>
            </w:rPr>
          </w:pPr>
        </w:p>
        <w:p w14:paraId="26331444" w14:textId="77777777" w:rsidR="000A7101" w:rsidRPr="00633C28" w:rsidRDefault="000A7101" w:rsidP="007424D6">
          <w:pPr>
            <w:pStyle w:val="KopfzeileDepartement"/>
          </w:pPr>
          <w:r w:rsidRPr="00633C28">
            <w:fldChar w:fldCharType="end"/>
          </w:r>
        </w:p>
        <w:p w14:paraId="109D4388" w14:textId="77777777" w:rsidR="000A7101" w:rsidRPr="00633C28" w:rsidRDefault="000A7101" w:rsidP="00444DD0">
          <w:pPr>
            <w:pStyle w:val="KopfzeileDepartement"/>
          </w:pPr>
        </w:p>
      </w:tc>
    </w:tr>
  </w:tbl>
  <w:p w14:paraId="029A0916" w14:textId="77777777" w:rsidR="000A7101" w:rsidRPr="00633C28" w:rsidRDefault="000A7101" w:rsidP="002334EF">
    <w:pPr>
      <w:pStyle w:val="Versteckt"/>
    </w:pPr>
    <w:r w:rsidRPr="00633C28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1E9FFC32" wp14:editId="7A9ACCB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3" name="e77b4499-b4c3-461a-84a6-c4e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E56FAE" w14:textId="77777777" w:rsidR="000A7101" w:rsidRDefault="000A7101" w:rsidP="00D12F52">
    <w:pPr>
      <w:pStyle w:val="KopfzeileAbstandPn"/>
    </w:pPr>
    <w:r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1FABD442" wp14:editId="1DFAAA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3175" b="8255"/>
          <wp:wrapNone/>
          <wp:docPr id="4" name="1d1e3902-acbe-422c-a837-4d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DOCPROPERTY "output.draft"\*CHARFORMAT </w:instrText>
    </w:r>
    <w:r>
      <w:fldChar w:fldCharType="end"/>
    </w:r>
    <w:r>
      <w:t xml:space="preserve"> </w:t>
    </w:r>
    <w:r>
      <w:fldChar w:fldCharType="begin"/>
    </w:r>
    <w:r>
      <w:instrText xml:space="preserve"> IF </w:instrText>
    </w:r>
    <w:r>
      <w:fldChar w:fldCharType="begin"/>
    </w:r>
    <w:r>
      <w:instrText xml:space="preserve"> DOCPROPERTY "Output.Draft" </w:instrText>
    </w:r>
    <w:r>
      <w:fldChar w:fldCharType="end"/>
    </w:r>
    <w:r>
      <w:instrText xml:space="preserve"> = "" "" "</w:instrText>
    </w:r>
    <w:r>
      <w:fldChar w:fldCharType="begin"/>
    </w:r>
    <w:r>
      <w:instrText xml:space="preserve"> DATE  \@ "dd.MM.yyyy - HH:mm:ss"  \* MERGEFORMAT </w:instrText>
    </w:r>
    <w:r>
      <w:fldChar w:fldCharType="separate"/>
    </w:r>
    <w:r>
      <w:rPr>
        <w:noProof/>
      </w:rPr>
      <w:instrText>17.07.2015 - 09:40:36</w:instrText>
    </w:r>
    <w:r>
      <w:rPr>
        <w:noProof/>
      </w:rPr>
      <w:fldChar w:fldCharType="end"/>
    </w:r>
    <w:r>
      <w:instrText>"</w:instrText>
    </w:r>
    <w:r>
      <w:fldChar w:fldCharType="end"/>
    </w:r>
    <w:r>
      <w:fldChar w:fldCharType="begin"/>
    </w:r>
    <w:r>
      <w:instrText xml:space="preserve"> IF </w:instrText>
    </w:r>
    <w:fldSimple w:instr=" DOCPROPERTY &quot;CustomField.ShowLogoPn&quot;\*CHARFORMAT ">
      <w:r w:rsidR="003A60DA">
        <w:instrText>-1</w:instrText>
      </w:r>
    </w:fldSimple>
    <w:r>
      <w:instrText>= "-1" "</w:instrText>
    </w:r>
  </w:p>
  <w:p w14:paraId="2B64B329" w14:textId="77777777" w:rsidR="002B03C1" w:rsidRDefault="000A7101" w:rsidP="00D12F52">
    <w:pPr>
      <w:pStyle w:val="KopfzeileAbstandPn"/>
      <w:rPr>
        <w:noProof/>
      </w:rPr>
    </w:pPr>
    <w:r w:rsidRPr="003476CA">
      <w:rPr>
        <w:lang w:val="en-US"/>
      </w:rPr>
      <w:instrText xml:space="preserve">" "" \* MERGEFORMAT </w:instrText>
    </w:r>
    <w:r>
      <w:rPr>
        <w:b/>
      </w:rPr>
      <w:fldChar w:fldCharType="separate"/>
    </w:r>
  </w:p>
  <w:p w14:paraId="0A5865D2" w14:textId="77777777" w:rsidR="000A7101" w:rsidRPr="003476CA" w:rsidRDefault="000A7101" w:rsidP="00522FC0">
    <w:pPr>
      <w:pStyle w:val="KopfzeileAmt"/>
      <w:rPr>
        <w:lang w:val="en-US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A87E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EE9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B6B6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660B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F080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8EE8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C637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660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249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7035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26B0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2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 w15:restartNumberingAfterBreak="0">
    <w:nsid w:val="2B662C2D"/>
    <w:multiLevelType w:val="hybridMultilevel"/>
    <w:tmpl w:val="F58ECE34"/>
    <w:lvl w:ilvl="0" w:tplc="D0C804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2119A"/>
    <w:multiLevelType w:val="multilevel"/>
    <w:tmpl w:val="2DC686A2"/>
    <w:lvl w:ilvl="0">
      <w:start w:val="3003"/>
      <w:numFmt w:val="bullet"/>
      <w:lvlText w:val="-"/>
      <w:lvlJc w:val="left"/>
      <w:pPr>
        <w:tabs>
          <w:tab w:val="num" w:pos="113"/>
        </w:tabs>
        <w:ind w:left="0" w:firstLine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928D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48810F2"/>
    <w:multiLevelType w:val="hybridMultilevel"/>
    <w:tmpl w:val="CA0E07B4"/>
    <w:lvl w:ilvl="0" w:tplc="15F6063E">
      <w:start w:val="300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4D1C638F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BA3538F"/>
    <w:multiLevelType w:val="multilevel"/>
    <w:tmpl w:val="4E42BAD4"/>
    <w:lvl w:ilvl="0">
      <w:start w:val="3003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054A8"/>
    <w:multiLevelType w:val="multilevel"/>
    <w:tmpl w:val="BFCC99A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B8B045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3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16"/>
  </w:num>
  <w:num w:numId="2">
    <w:abstractNumId w:val="14"/>
  </w:num>
  <w:num w:numId="3">
    <w:abstractNumId w:val="21"/>
  </w:num>
  <w:num w:numId="4">
    <w:abstractNumId w:val="19"/>
  </w:num>
  <w:num w:numId="5">
    <w:abstractNumId w:val="20"/>
  </w:num>
  <w:num w:numId="6">
    <w:abstractNumId w:val="22"/>
  </w:num>
  <w:num w:numId="7">
    <w:abstractNumId w:val="17"/>
  </w:num>
  <w:num w:numId="8">
    <w:abstractNumId w:val="12"/>
  </w:num>
  <w:num w:numId="9">
    <w:abstractNumId w:val="23"/>
  </w:num>
  <w:num w:numId="10">
    <w:abstractNumId w:val="2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0"/>
  </w:num>
  <w:num w:numId="21">
    <w:abstractNumId w:val="10"/>
  </w:num>
  <w:num w:numId="22">
    <w:abstractNumId w:val="15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2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0. 03. 2012"/>
    <w:docVar w:name="Date.Format.Long.dateValue" w:val="40893"/>
    <w:docVar w:name="OawAttachedTemplate" w:val="Leer hoch_BFE.owt"/>
    <w:docVar w:name="OawBuiltInDocProps" w:val="&lt;OawBuiltInDocProps&gt;&lt;default profileUID=&quot;0&quot;&gt;&lt;word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word&gt;&lt;PDF&gt;&lt;title&gt;&lt;/title&gt;&lt;subject&gt;&lt;/subject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author&gt;&lt;value type=&quot;OawDocProperty&quot; name=&quot;Author.FullName&quot;&gt;&lt;separator text=&quot;&quot;&gt;&lt;/separator&gt;&lt;format text=&quot;&quot;&gt;&lt;/format&gt;&lt;/value&gt;&lt;/author&gt;&lt;/PDF&gt;&lt;/default&gt;&lt;/OawBuiltInDocProps&gt;_x000d_"/>
    <w:docVar w:name="OawCreatedWithOfficeatworkVersion" w:val="4.5 r2 (4.5.3976)"/>
    <w:docVar w:name="OawCreatedWithProjectID" w:val="bfeadminch"/>
    <w:docVar w:name="OawCreatedWithProjectVersion" w:val="111"/>
    <w:docVar w:name="oawDefinitionTmpl" w:val="&lt;document&gt;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CustomField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Bookmark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urReference&quot;/&gt;&lt;/type&gt;&lt;/profile&gt;&lt;/OawDocProperty&gt;_x000d__x0009_&lt;OawDocProperty name=&quot;Doc.Your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YourReference&quot;/&gt;&lt;/type&gt;&lt;/profile&gt;&lt;/OawDocProperty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CustomField.Enclou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usures&quot;/&gt;&lt;/type&gt;&lt;/profile&gt;&lt;/OawDocProperty&gt;_x000d__x0009_&lt;OawDocProperty name=&quot;CustomField.ShowLogoP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LogoPn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Signature1.OrgAbs1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1&quot;/&gt;&lt;/type&gt;&lt;/profile&gt;&lt;/OawDocProperty&gt;_x000d__x0009_&lt;OawDocProperty name=&quot;Signature1.OrgAbs1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2&quot;/&gt;&lt;/type&gt;&lt;/profile&gt;&lt;/OawDocProperty&gt;_x000d__x0009_&lt;OawDocProperty name=&quot;Signature1.OrgAbs1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3&quot;/&gt;&lt;/type&gt;&lt;/profile&gt;&lt;/OawDocProperty&gt;_x000d__x0009_&lt;OawDocProperty name=&quot;Signature1.OrgAbs1Z4Fet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4Fett&quot;/&gt;&lt;/type&gt;&lt;/profile&gt;&lt;/OawDocProperty&gt;_x000d__x0009_&lt;OawDocProperty name=&quot;Signature1.OrgAbs1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5&quot;/&gt;&lt;/type&gt;&lt;/profile&gt;&lt;/OawDocProperty&gt;_x000d__x0009_&lt;OawDocProperty name=&quot;Signature1.OrgAbs1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gAbs1Z6&quot;/&gt;&lt;/type&gt;&lt;/profile&gt;&lt;/OawDocProperty&gt;_x000d__x0009_&lt;OawDocProperty name=&quot;Signature2.OrgAbs2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1&quot;/&gt;&lt;/type&gt;&lt;/profile&gt;&lt;/OawDocProperty&gt;_x000d__x0009_&lt;OawDocProperty name=&quot;Signature2.OrgAbs2Z2Fet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2Fett&quot;/&gt;&lt;/type&gt;&lt;/profile&gt;&lt;/OawDocProperty&gt;_x000d__x0009_&lt;OawDocProperty name=&quot;Signature2.OrgAbs2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OrgAbs2Z3&quot;/&gt;&lt;/type&gt;&lt;/profile&gt;&lt;/OawDocProperty&gt;_x000d__x0009_&lt;OawDocProperty name=&quot;Signature1.Fensterzei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&quot;/&gt;&lt;/type&gt;&lt;/profile&gt;&lt;/OawDocProperty&gt;_x000d__x0009_&lt;OawDocProperty name=&quot;Signature1.Or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Ort&quot;/&gt;&lt;/type&gt;&lt;/profile&gt;&lt;/OawDocProperty&gt;_x000d__x0009_&lt;OawDocProperty name=&quot;Signature1.AIZ1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1&quot;/&gt;&lt;/type&gt;&lt;/profile&gt;&lt;/OawDocProperty&gt;_x000d__x0009_&lt;OawDocProperty name=&quot;Signature1.AIZ2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2&quot;/&gt;&lt;/type&gt;&lt;/profile&gt;&lt;/OawDocProperty&gt;_x000d__x0009_&lt;OawDocProperty name=&quot;Signature1.AIZ3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3&quot;/&gt;&lt;/type&gt;&lt;/profile&gt;&lt;/OawDocProperty&gt;_x000d__x0009_&lt;OawDocProperty name=&quot;Signature1.AIZ4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4&quot;/&gt;&lt;/type&gt;&lt;/profile&gt;&lt;/OawDocProperty&gt;_x000d__x0009_&lt;OawDocProperty name=&quot;Signature1.AIZ5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5&quot;/&gt;&lt;/type&gt;&lt;/profile&gt;&lt;/OawDocProperty&gt;_x000d__x0009_&lt;OawDocProperty name=&quot;Signature1.AIZ6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6&quot;/&gt;&lt;/type&gt;&lt;/profile&gt;&lt;/OawDocProperty&gt;_x000d__x0009_&lt;OawDocProperty name=&quot;Signature1.AIZ7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7&quot;/&gt;&lt;/type&gt;&lt;/profile&gt;&lt;/OawDocProperty&gt;_x000d__x0009_&lt;OawDocProperty name=&quot;Signature1.AIZ8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8&quot;/&gt;&lt;/type&gt;&lt;/profile&gt;&lt;/OawDocProperty&gt;_x000d__x0009_&lt;OawDocProperty name=&quot;Signature1.AIZ9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AIZ9&quot;/&gt;&lt;/type&gt;&lt;/profile&gt;&lt;/OawDocProperty&gt;_x000d__x0009_&lt;OawDocProperty name=&quot;Signature2.AIZ1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1&quot;/&gt;&lt;/type&gt;&lt;/profile&gt;&lt;/OawDocProperty&gt;_x000d__x0009_&lt;OawDocProperty name=&quot;Signature2.AIZ2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2&quot;/&gt;&lt;/type&gt;&lt;/profile&gt;&lt;/OawDocProperty&gt;_x000d__x0009_&lt;OawDocProperty name=&quot;Signature2.AIZ3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3&quot;/&gt;&lt;/type&gt;&lt;/profile&gt;&lt;/OawDocProperty&gt;_x000d__x0009_&lt;OawDocProperty name=&quot;Signature2.AIZ4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4&quot;/&gt;&lt;/type&gt;&lt;/profile&gt;&lt;/OawDocProperty&gt;_x000d__x0009_&lt;OawDocProperty name=&quot;Signature2.AIZ5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5&quot;/&gt;&lt;/type&gt;&lt;/profile&gt;&lt;/OawDocProperty&gt;_x000d__x0009_&lt;OawDocProperty name=&quot;Signature2.AIZ6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6&quot;/&gt;&lt;/type&gt;&lt;/profile&gt;&lt;/OawDocProperty&gt;_x000d__x0009_&lt;OawDocProperty name=&quot;Signature2.AIZ7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7&quot;/&gt;&lt;/type&gt;&lt;/profile&gt;&lt;/OawDocProperty&gt;_x000d__x0009_&lt;OawDocProperty name=&quot;Signature2.AIZ8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8&quot;/&gt;&lt;/type&gt;&lt;/profile&gt;&lt;/OawDocProperty&gt;_x000d__x0009_&lt;OawDocProperty name=&quot;Signature2.AIZ9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AIZ9&quot;/&gt;&lt;/type&gt;&lt;/profile&gt;&lt;/OawDocProperty&gt;_x000d__x0009_&lt;OawDocProperty name=&quot;Signature1.Funk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2.Funk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ktion&quot;/&gt;&lt;/type&gt;&lt;/profile&gt;&lt;/OawDocProperty&gt;_x000d__x0009_&lt;OawDocProperty name=&quot;Signature1.GrussformelOrganisa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Signature2.GrussformelOrganisa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GrussformelOrganisation&quot;/&gt;&lt;/type&gt;&lt;/profile&gt;&lt;/OawDocProperty&gt;_x000d__x0009_&lt;OawDocProperty name=&quot;Doc.Cler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erk&quot;/&gt;&lt;/type&gt;&lt;/profile&gt;&lt;/OawDocProperty&gt;_x000d__x0009_&lt;OawDocProperty name=&quot;Author.Full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llName&quot;/&gt;&lt;/type&gt;&lt;/profile&gt;&lt;/OawDocProperty&gt;_x000d__x0009_&lt;OawDocProperty name=&quot;Doc.PP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P&quot;/&gt;&lt;/type&gt;&lt;/profile&gt;&lt;/OawDocProperty&gt;_x000d__x0009_&lt;OawDocProperty name=&quot;Signature1.FensterzeileKuerze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ensterzeileKuerzel&quot;/&gt;&lt;/type&gt;&lt;/profile&gt;&lt;/OawDocProperty&gt;_x000d__x0009_&lt;OawDocProperty name=&quot;Author.Kuerze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Kuerzel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Date&quot;/&gt;&lt;/type&gt;&lt;/profile&gt;&lt;/OawDocProperty&gt;_x000d__x0009_&lt;OawDocProperty name=&quot;CustomField.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&quot;/&gt;&lt;/type&gt;&lt;/profile&gt;&lt;/OawDocProperty&gt;_x000d__x0009_&lt;OawDocProperty name=&quot;Output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2043009510956849483&quot; sameAsDefault=&quot;-1&quot;&gt;&lt;/profile&gt;&lt;profile type=&quot;print&quot; UID=&quot;2012043009511475468380&quot; sameAsDefault=&quot;-1&quot;&gt;&lt;/profile&gt;&lt;profile type=&quot;print&quot; UID=&quot;2012043009511753104534&quot; sameAsDefault=&quot;-1&quot;&gt;&lt;/profile&gt;&lt;profile type=&quot;print&quot; UID=&quot;2012043009512143636013&quot; sameAsDefault=&quot;-1&quot;&gt;&lt;/profile&gt;&lt;profile type=&quot;print&quot; UID=&quot;2012043009512592829693&quot; sameAsDefault=&quot;-1&quot;&gt;&lt;/profile&gt;&lt;profile type=&quot;send&quot; UID=&quot;2012043015300145545101&quot; sameAsDefault=&quot;-1&quot;&gt;&lt;/profile&gt;&lt;profile type=&quot;send&quot; UID=&quot;2003010711200895123470110&quot; sameAsDefault=&quot;-1&quot;&gt;&lt;/profile&gt;&lt;profile type=&quot;send&quot; UID=&quot;2012043015312499117458&quot; sameAsDefault=&quot;-1&quot;&gt;&lt;/profile&gt;&lt;profile type=&quot;send&quot; UID=&quot;2006120514175878093883&quot; sameAsDefault=&quot;-1&quot;&gt;&lt;/profile&gt;&lt;profile type=&quot;save&quot; UID=&quot;2012043015272955752117&quot; sameAsDefault=&quot;-1&quot;&gt;&lt;/profile&gt;&lt;profile type=&quot;save&quot; UID=&quot;2006120514401556040061&quot; sameAsDefault=&quot;-1&quot;&gt;&lt;/profile&gt;&lt;profile type=&quot;save&quot; UID=&quot;2012043015284048377407&quot; sameAsDefault=&quot;-1&quot;&gt;&lt;/profile&gt;&lt;profile type=&quot;save&quot; UID=&quot;2006121210441235887611&quot; sameAsDefault=&quot;-1&quot;&gt;&lt;/profile&gt;&lt;profile type=&quot;save&quot; UID=&quot;2012032821214003495510&quot; sameAsDefault=&quot;-1&quot;&gt;&lt;/profile&gt;&lt;/OawDocProperty&gt;_x000d__x0009_&lt;OawDocProperty name=&quot;Signature1.Full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llName&quot;/&gt;&lt;/type&gt;&lt;/profile&gt;&lt;/OawDocProperty&gt;_x000d__x0009_&lt;OawDocProperty name=&quot;Signature2.Full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llName&quot;/&gt;&lt;/type&gt;&lt;/profile&gt;&lt;/OawDocProperty&gt;_x000d__x0009_&lt;OawDocProperty name=&quot;Author.FabasoftObjectAddres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Recipient.FabasoftObject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abasoftObjectAddress&quot;/&gt;&lt;/type&gt;&lt;/profile&gt;&lt;/OawDocProperty&gt;_x000d__x0009_&lt;OawDocProperty name=&quot;Signature1.FabasoftObjectAddress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Signature2.FabasoftObjectAddress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abasoftObjectAddres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CustomField.Show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ate&quot;/&gt;&lt;/type&gt;&lt;/profile&gt;&lt;/OawDocProperty&gt;_x000d__x0009_&lt;OawDocProperty name=&quot;CustomField.ShowUVEKandOrg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andOrg&quot;/&gt;&lt;/type&gt;&lt;/profile&gt;&lt;/OawDocProperty&gt;_x000d__x0009_&lt;OawDocProperty name=&quot;CustomField.ShowUVEKOnly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UVEKOnly&quot;/&gt;&lt;/type&gt;&lt;/profile&gt;&lt;/OawDocProperty&gt;_x000d__x0009_&lt;OawDocProperty name=&quot;CustomField.ShowSecondAddressIn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condAddressInFooter&quot;/&gt;&lt;/type&gt;&lt;/profile&gt;&lt;/OawDocProperty&gt;_x000d__x0009_&lt;OawDocProperty name=&quot;CustomField.ShowSenderInform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SenderInformation&quot;/&gt;&lt;/type&gt;&lt;/profile&gt;&lt;/OawDocProperty&gt;_x000d_&lt;/document&gt;_x000d_"/>
    <w:docVar w:name="OawDistributionEnabled" w:val="&lt;Profiles&gt;&lt;Distribution type=&quot;2&quot; UID=&quot;2012043009511753104534&quot;/&gt;&lt;Distribution type=&quot;2&quot; UID=&quot;2012043009512592829693&quot;/&gt;&lt;Distribution type=&quot;1&quot; UID=&quot;2003010711200895123470110&quot;/&gt;&lt;Distribution type=&quot;3&quot; UID=&quot;2006120514401556040061&quot;/&gt;&lt;/Profiles&gt;_x000d_"/>
    <w:docVar w:name="OawDocProp.2002122010583847234010578" w:val="&lt;source&gt;&lt;Fields List=&quot;Name|OrgAbs1Z1|OrgAbs1Z2|OrgAbs1Z3|OrgAbs1Z4Fett|OrgAbs1Z5|OrgAbs1Z6|Fensterzeile|Ort|AIZ1|AIZ2|AIZ3|AIZ4|AIZ5|AIZ6|AIZ7|AIZ8|AIZ9|Funktion|GrussformelOrganisation|FensterzeileKuerzel|FullName|FabasoftObjectAddress&quot;/&gt;&lt;profile type=&quot;default&quot; UID=&quot;&quot; sameAsDefault=&quot;0&quot;&gt;&lt;OawDocProperty name=&quot;Signature1.Name&quot; field=&quot;Name&quot;/&gt;&lt;OawDocProperty name=&quot;Signature1.OrgAbs1Z1&quot; field=&quot;OrgAbs1Z1&quot;/&gt;&lt;OawDocProperty name=&quot;Signature1.OrgAbs1Z2&quot; field=&quot;OrgAbs1Z2&quot;/&gt;&lt;OawDocProperty name=&quot;Signature1.OrgAbs1Z3&quot; field=&quot;OrgAbs1Z3&quot;/&gt;&lt;OawDocProperty name=&quot;Signature1.OrgAbs1Z4Fett&quot; field=&quot;OrgAbs1Z4Fett&quot;/&gt;&lt;OawDocProperty name=&quot;Signature1.OrgAbs1Z5&quot; field=&quot;OrgAbs1Z5&quot;/&gt;&lt;OawDocProperty name=&quot;Signature1.OrgAbs1Z6&quot; field=&quot;OrgAbs1Z6&quot;/&gt;&lt;OawDocProperty name=&quot;Signature1.Fensterzeile&quot; field=&quot;Fensterzeile&quot;/&gt;&lt;OawDocProperty name=&quot;Signature1.Ort&quot; field=&quot;Ort&quot;/&gt;&lt;OawDocProperty name=&quot;Signature1.AIZ1&quot; field=&quot;AIZ1&quot;/&gt;&lt;OawDocProperty name=&quot;Signature1.AIZ2&quot; field=&quot;AIZ2&quot;/&gt;&lt;OawDocProperty name=&quot;Signature1.AIZ3&quot; field=&quot;AIZ3&quot;/&gt;&lt;OawDocProperty name=&quot;Signature1.AIZ4&quot; field=&quot;AIZ4&quot;/&gt;&lt;OawDocProperty name=&quot;Signature1.AIZ5&quot; field=&quot;AIZ5&quot;/&gt;&lt;OawDocProperty name=&quot;Signature1.AIZ6&quot; field=&quot;AIZ6&quot;/&gt;&lt;OawDocProperty name=&quot;Signature1.AIZ7&quot; field=&quot;AIZ7&quot;/&gt;&lt;OawDocProperty name=&quot;Signature1.AIZ8&quot; field=&quot;AIZ8&quot;/&gt;&lt;OawDocProperty name=&quot;Signature1.AIZ9&quot; field=&quot;AIZ9&quot;/&gt;&lt;OawDocProperty name=&quot;Signature1.Funktion&quot; field=&quot;Funktion&quot;/&gt;&lt;OawDocProperty name=&quot;Signature1.GrussformelOrganisation&quot; field=&quot;GrussformelOrganisation&quot;/&gt;&lt;OawDocProperty name=&quot;Signature1.FensterzeileKuerzel&quot; field=&quot;FensterzeileKuerzel&quot;/&gt;&lt;OawDocProperty name=&quot;Signature1.FullName&quot; field=&quot;FullName&quot;/&gt;&lt;OawDocProperty name=&quot;Signature1.FabasoftObjectAddress&quot; field=&quot;FabasoftObjectAddress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Enclosures&quot; field=&quot;Doc.Enclosures&quot;/&gt;&lt;OawDocProperty name=&quot;Doc.OurReference&quot; field=&quot;Doc.OurReference&quot;/&gt;&lt;OawDocProperty name=&quot;Doc.YourReference&quot; field=&quot;Doc.YourReference&quot;/&gt;&lt;OawDocProperty name=&quot;Doc.Reference&quot; field=&quot;Doc.Reference&quot;/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x&quot; field=&quot;Doc.Fax&quot;/&gt;&lt;OawDocProperty name=&quot;Doc.Clerk&quot; field=&quot;Doc.Clerk&quot;/&gt;&lt;OawDocProperty name=&quot;Doc.PP&quot; field=&quot;Doc.PP&quot;/&gt;&lt;OawDocProperty name=&quot;Doc.CopyTo&quot; field=&quot;Doc.CopyTo&quot;/&gt;&lt;/profile&gt;&lt;profile type=&quot;print&quot; UID=&quot;2003010711185094343750537&quot; sameAsDefault=&quot;0&quot;&gt;&lt;SQL&gt;SELECT Value, UID FROM Data WHERE LCID = '%WhereLCID%';&lt;/SQL&gt;&lt;OawDocProperty name=&quot;Output.Draft&quot; field=&quot;Doc.Draft&quot;/&gt;&lt;/profile&gt;&lt;/source&gt;"/>
    <w:docVar w:name="OawDocProp.2003061115381095709037" w:val="&lt;source&gt;&lt;Fields List=&quot;Name|OrgAbs2Z1|OrgAbs2Z2Fett|OrgAbs2Z3|AIZ1|AIZ2|AIZ3|AIZ4|AIZ5|AIZ6|AIZ7|AIZ8|AIZ9|Funktion|GrussformelOrganisation|FullName|FabasoftObjectAddress&quot;/&gt;&lt;profile type=&quot;default&quot; UID=&quot;&quot; sameAsDefault=&quot;0&quot;&gt;&lt;OawDocProperty name=&quot;Signature2.Name&quot; field=&quot;Name&quot;/&gt;&lt;OawDocProperty name=&quot;Signature2.OrgAbs2Z1&quot; field=&quot;OrgAbs2Z1&quot;/&gt;&lt;OawDocProperty name=&quot;Signature2.OrgAbs2Z2Fett&quot; field=&quot;OrgAbs2Z2Fett&quot;/&gt;&lt;OawDocProperty name=&quot;Signature2.OrgAbs2Z3&quot; field=&quot;OrgAbs2Z3&quot;/&gt;&lt;OawDocProperty name=&quot;Signature2.AIZ1&quot; field=&quot;AIZ1&quot;/&gt;&lt;OawDocProperty name=&quot;Signature2.AIZ2&quot; field=&quot;AIZ2&quot;/&gt;&lt;OawDocProperty name=&quot;Signature2.AIZ3&quot; field=&quot;AIZ3&quot;/&gt;&lt;OawDocProperty name=&quot;Signature2.AIZ4&quot; field=&quot;AIZ4&quot;/&gt;&lt;OawDocProperty name=&quot;Signature2.AIZ5&quot; field=&quot;AIZ5&quot;/&gt;&lt;OawDocProperty name=&quot;Signature2.AIZ6&quot; field=&quot;AIZ6&quot;/&gt;&lt;OawDocProperty name=&quot;Signature2.AIZ7&quot; field=&quot;AIZ7&quot;/&gt;&lt;OawDocProperty name=&quot;Signature2.AIZ8&quot; field=&quot;AIZ8&quot;/&gt;&lt;OawDocProperty name=&quot;Signature2.AIZ9&quot; field=&quot;AIZ9&quot;/&gt;&lt;OawDocProperty name=&quot;Signature2.Funktion&quot; field=&quot;Funktion&quot;/&gt;&lt;OawDocProperty name=&quot;Signature2.GrussformelOrganisation&quot; field=&quot;GrussformelOrganisation&quot;/&gt;&lt;OawDocProperty name=&quot;Signature2.FullName&quot; field=&quot;FullName&quot;/&gt;&lt;OawDocProperty name=&quot;Signature2.FabasoftObjectAddress&quot; field=&quot;FabasoftObjectAddress&quot;/&gt;&lt;/profile&gt;&lt;/source&gt;"/>
    <w:docVar w:name="OawDocProp.2003080714212273705547" w:val="&lt;source&gt;&lt;Fields List=&quot;FabasoftObjectAddress&quot;/&gt;&lt;profile type=&quot;default&quot; UID=&quot;&quot; sameAsDefault=&quot;0&quot;&gt;&lt;OawDocProperty name=&quot;Recipient.FabasoftObjectAddress&quot; field=&quot;FabasoftObjectAddress&quot;/&gt;&lt;/profile&gt;&lt;/source&gt;"/>
    <w:docVar w:name="OawDocProp.2004112217333376588294" w:val="&lt;source&gt;&lt;Fields List=&quot;Enclousures|ShowLogoPn|DocumentDate|Ref|CopyTo|ShowDate|ShowUVEKandOrg|ShowUVEKOnly|ShowSecondAddressInFooter|ShowSenderInformation&quot;/&gt;&lt;profile type=&quot;default&quot; UID=&quot;&quot; sameAsDefault=&quot;0&quot;&gt;&lt;OawBookmark name=&quot;CustomFieldEnclousures&quot; field=&quot;Enclousures&quot;/&gt;&lt;OawDocProperty name=&quot;CustomField.Enclousures&quot; field=&quot;Enclousures&quot;/&gt;&lt;OawDocProperty name=&quot;CustomField.ShowLogoPn&quot; field=&quot;ShowLogoPn&quot;/&gt;&lt;OawDocProperty name=&quot;CustomField.DocumentDate&quot; field=&quot;DocumentDate&quot;/&gt;&lt;OawDocProperty name=&quot;CustomField.Ref&quot; field=&quot;Ref&quot;/&gt;&lt;OawDocProperty name=&quot;CustomField.CopyTo&quot; field=&quot;CopyTo&quot;/&gt;&lt;OawBookmark name=&quot;CustomFieldCopyTo&quot; field=&quot;CopyTo&quot;/&gt;&lt;OawDocProperty name=&quot;CustomField.ShowDate&quot; field=&quot;ShowDate&quot;/&gt;&lt;OawDocProperty name=&quot;CustomField.ShowUVEKandOrg&quot; field=&quot;ShowUVEKandOrg&quot;/&gt;&lt;OawDocProperty name=&quot;CustomField.ShowUVEKOnly&quot; field=&quot;ShowUVEKOnly&quot;/&gt;&lt;OawDocProperty name=&quot;CustomField.ShowSecondAddressInFooter&quot; field=&quot;ShowSecondAddressInFooter&quot;/&gt;&lt;OawDocProperty name=&quot;CustomField.ShowSenderInformation&quot; field=&quot;ShowSenderInformation&quot;/&gt;&lt;/profile&gt;&lt;/source&gt;"/>
    <w:docVar w:name="OawDocProp.2006040509495284662868" w:val="&lt;source&gt;&lt;Fields List=&quot;FullName|Kuerzel|FabasoftObjectAddress&quot;/&gt;&lt;profile type=&quot;default&quot; UID=&quot;&quot; sameAsDefault=&quot;0&quot;&gt;&lt;OawDocProperty name=&quot;Author.FullName&quot; field=&quot;FullName&quot;/&gt;&lt;OawDocProperty name=&quot;Author.Kuerzel&quot; field=&quot;Kuerzel&quot;/&gt;&lt;OawDocProperty name=&quot;Author.FabasoftObjectAddress&quot; field=&quot;FabasoftObjectAddress&quot;/&gt;&lt;/profile&gt;&lt;/source&gt;"/>
    <w:docVar w:name="OawDocPropSource" w:val="&lt;DocProps&gt;&lt;DocProp UID=&quot;2006040509495284662868&quot; EntryUID=&quot;U80846983&quot;&gt;&lt;Field Name=&quot;IDName&quot; Value=&quot;Jossen Leoni&quot;/&gt;&lt;Field Name=&quot;FullName&quot; Value=&quot;Leoni Jossen&quot;/&gt;&lt;Field Name=&quot;OrgAbs1Z1&quot; Value=&quot;Eidgenössisches Departement für Umwelt, Verkehr, Energie und Kommunikation UVEK&quot;/&gt;&lt;Field Name=&quot;OrgAbs1Z2&quot; Value=&quot;&quot;/&gt;&lt;Field Name=&quot;OrgAbs1Z3&quot; Value=&quot;&quot;/&gt;&lt;Field Name=&quot;OrgAbs1Z4Fett&quot; Value=&quot;Bundesamt für Energie BFE&quot;/&gt;&lt;Field Name=&quot;OrgAbs1Z5&quot; Value=&quot;Sektion Energieversorgung und Monitoring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80 08 66&quot;/&gt;&lt;Field Name=&quot;Fensterzeile&quot; Value=&quot;3003 Bern&quot;/&gt;&lt;Field Name=&quot;FensterzeileKuerzel&quot; Value=&quot;BFE&quot;/&gt;&lt;Field Name=&quot;Ort&quot; Value=&quot;3003 Bern&quot;/&gt;&lt;Field Name=&quot;Kuerzel&quot; Value=&quot;jol&quot;/&gt;&lt;Field Name=&quot;GrussformelOrganisation&quot; Value=&quot;Bundesamt für Energie BFE&quot;/&gt;&lt;Field Name=&quot;Funktion&quot; Value=&quot;Hochschulpraktikantin Energieversorgung und Monitoring&quot;/&gt;&lt;Field Name=&quot;Unterschrift&quot; Value=&quot;%Signatures%\U80846983.700.300.jpg&quot;/&gt;&lt;Field Name=&quot;AIZ1&quot; Value=&quot;Bundesamt für Energie BFE&quot;/&gt;&lt;Field Name=&quot;AIZ2&quot; Value=&quot;Leoni Jossen&quot;/&gt;&lt;Field Name=&quot;AIZ3&quot; Value=&quot;Mühlestrasse 4, 3063 Ittigen&quot;/&gt;&lt;Field Name=&quot;AIZ4&quot; Value=&quot;Postadresse: Bundesamt für Energie, 3003 Bern&quot;/&gt;&lt;Field Name=&quot;AIZ5&quot; Value=&quot;Tel. +41 58 462 56 11, Fax +41 58 463 25 00&quot;/&gt;&lt;Field Name=&quot;AIZ6&quot; Value=&quot;leoni.jossen@bfe.admin.ch&quot;/&gt;&lt;Field Name=&quot;AIZ7&quot; Value=&quot;www.bfe.admin.ch&quot;/&gt;&lt;Field Name=&quot;AIZ8&quot; Value=&quot;&quot;/&gt;&lt;Field Name=&quot;AIZ9&quot; Value=&quot;&quot;/&gt;&lt;Field Name=&quot;AIZ20&quot; Value=&quot;www.energeiaplus.com&quot;/&gt;&lt;Field Name=&quot;AIZ21&quot; Value=&quot;www.twitter.com/BFEenergeia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DE_A4portrait_color.2100.490.wmf&quot;/&gt;&lt;Field Name=&quot;WdA4LogoEnergieSchweizBlackWhitePortrait&quot; Value=&quot;%Logos%\EnergieSchweiz_DE_A4portrait_bw.2100.490.wmf&quot;/&gt;&lt;Field Name=&quot;WdA4LogoEnergieSchweizColorQuer&quot; Value=&quot;%Logos%\EnergieSchweiz_DE_A4quer_color.2970.490.wmf&quot;/&gt;&lt;Field Name=&quot;WdA4LogoEnergieSchweizBlackWhiteQuer&quot; Value=&quot;%Logos%\EnergieSchweiz_DE_A4quer_bw.2970.490.wmf&quot;/&gt;&lt;Field Name=&quot;FabasoftObjectAddress&quot; Value=&quot;&quot;/&gt;&lt;Field Name=&quot;AbsenderblockZ1&quot; Value=&quot;Bundesamt für Energie BFE&quot;/&gt;&lt;Field Name=&quot;AbsenderblockZ2&quot; Value=&quot;Postadresse: Bundesamt für Energie, 3003 Bern&quot;/&gt;&lt;Field Name=&quot;AbsenderblockZ3&quot; Value=&quot;Tel. 058 462 56 11, Fax 058 463 25 00&quot;/&gt;&lt;Field Name=&quot;AbsenderblockZ4&quot; Value=&quot;leoni.jossen@bfe.admin.ch&quot;/&gt;&lt;Field Name=&quot;Faxdirekt&quot; Value=&quot;+41 58 463 25 00&quot;/&gt;&lt;Field Name=&quot;TelMobile&quot; Value=&quot;&quot;/&gt;&lt;Field Name=&quot;Data_UID&quot; Value=&quot;U808469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U80846983&quot;&gt;&lt;Field Name=&quot;IDName&quot; Value=&quot;Jossen Leoni&quot;/&gt;&lt;Field Name=&quot;FullName&quot; Value=&quot;Leoni Jossen&quot;/&gt;&lt;Field Name=&quot;OrgAbs1Z1&quot; Value=&quot;Eidgenössisches Departement für Umwelt, Verkehr, Energie und Kommunikation UVEK&quot;/&gt;&lt;Field Name=&quot;OrgAbs1Z2&quot; Value=&quot;&quot;/&gt;&lt;Field Name=&quot;OrgAbs1Z3&quot; Value=&quot;&quot;/&gt;&lt;Field Name=&quot;OrgAbs1Z4Fett&quot; Value=&quot;Bundesamt für Energie BFE&quot;/&gt;&lt;Field Name=&quot;OrgAbs1Z5&quot; Value=&quot;Sektion Energieversorgung und Monitoring&quot;/&gt;&lt;Field Name=&quot;OrgAbs1Z6&quot; Value=&quot;&quot;/&gt;&lt;Field Name=&quot;OrgAbs2Z1&quot; Value=&quot;&quot;/&gt;&lt;Field Name=&quot;OrgAbs2Z2Fett&quot; Value=&quot;&quot;/&gt;&lt;Field Name=&quot;OrgAbs2Z3&quot; Value=&quot;&quot;/&gt;&lt;Field Name=&quot;Telefondirekt&quot; Value=&quot;+41 58 480 08 66&quot;/&gt;&lt;Field Name=&quot;Fensterzeile&quot; Value=&quot;3003 Bern&quot;/&gt;&lt;Field Name=&quot;FensterzeileKuerzel&quot; Value=&quot;BFE&quot;/&gt;&lt;Field Name=&quot;Ort&quot; Value=&quot;3003 Bern&quot;/&gt;&lt;Field Name=&quot;Kuerzel&quot; Value=&quot;jol&quot;/&gt;&lt;Field Name=&quot;GrussformelOrganisation&quot; Value=&quot;Bundesamt für Energie BFE&quot;/&gt;&lt;Field Name=&quot;Funktion&quot; Value=&quot;Hochschulpraktikantin Energieversorgung und Monitoring&quot;/&gt;&lt;Field Name=&quot;Unterschrift&quot; Value=&quot;%Signatures%\U80846983.700.300.jpg&quot;/&gt;&lt;Field Name=&quot;AIZ1&quot; Value=&quot;Bundesamt für Energie BFE&quot;/&gt;&lt;Field Name=&quot;AIZ2&quot; Value=&quot;Leoni Jossen&quot;/&gt;&lt;Field Name=&quot;AIZ3&quot; Value=&quot;Mühlestrasse 4, 3063 Ittigen&quot;/&gt;&lt;Field Name=&quot;AIZ4&quot; Value=&quot;Postadresse: Bundesamt für Energie, 3003 Bern&quot;/&gt;&lt;Field Name=&quot;AIZ5&quot; Value=&quot;Tel. +41 58 462 56 11, Fax +41 58 463 25 00&quot;/&gt;&lt;Field Name=&quot;AIZ6&quot; Value=&quot;leoni.jossen@bfe.admin.ch&quot;/&gt;&lt;Field Name=&quot;AIZ7&quot; Value=&quot;www.bfe.admin.ch&quot;/&gt;&lt;Field Name=&quot;AIZ8&quot; Value=&quot;&quot;/&gt;&lt;Field Name=&quot;AIZ9&quot; Value=&quot;&quot;/&gt;&lt;Field Name=&quot;AIZ20&quot; Value=&quot;www.energeiaplus.com&quot;/&gt;&lt;Field Name=&quot;AIZ21&quot; Value=&quot;www.twitter.com/BFEenergeia&quot;/&gt;&lt;Field Name=&quot;WdA4LogoColorPortrait&quot; Value=&quot;%Logos%\Wd_A4_Portrait_color_BFE.2100.490.wmf&quot;/&gt;&lt;Field Name=&quot;WdA4LogoBlackWhitePortrait&quot; Value=&quot;%Logos%\Wd_A4_Portrait_bw_BFE.2100.490.wmf&quot;/&gt;&lt;Field Name=&quot;WdA4LogoColorQuer&quot; Value=&quot;%Logos%\Wd_A4_Landscape_color_BFE.2970.490.wmf&quot;/&gt;&lt;Field Name=&quot;WdA4LogoBlackWhiteQuer&quot; Value=&quot;%Logos%\Wd_A4_Landscape_bw_BFE.2970.490.wmf&quot;/&gt;&lt;Field Name=&quot;WdA4LogoColorPortraitPn&quot; Value=&quot;%Logos%\Wd_A4_Portrait_color_BFE_OhneText.2100.490.wmf&quot;/&gt;&lt;Field Name=&quot;WdA4LogoBlackWhitePortraitPn&quot; Value=&quot;%Logos%\Wd_A4_Portrait_bw_BFE_OhneText.2100.490.wmf&quot;/&gt;&lt;Field Name=&quot;WdA4LogoColorQuerPn&quot; Value=&quot;%Logos%\Wd_A4_Landscape_color_BFE_OhneText.2970.490.wmf&quot;/&gt;&lt;Field Name=&quot;WdA4LogoBlackWhiteQuerPn&quot; Value=&quot;%Logos%\Wd_A4_Landscape_bw_BFE_OhneText.2970.490.wmf&quot;/&gt;&lt;Field Name=&quot;WdA4LogoEnergieSchweizColorPortrait&quot; Value=&quot;%Logos%\EnergieSchweiz_DE_A4portrait_color.2100.490.wmf&quot;/&gt;&lt;Field Name=&quot;WdA4LogoEnergieSchweizBlackWhitePortrait&quot; Value=&quot;%Logos%\EnergieSchweiz_DE_A4portrait_bw.2100.490.wmf&quot;/&gt;&lt;Field Name=&quot;WdA4LogoEnergieSchweizColorQuer&quot; Value=&quot;%Logos%\EnergieSchweiz_DE_A4quer_color.2970.490.wmf&quot;/&gt;&lt;Field Name=&quot;WdA4LogoEnergieSchweizBlackWhiteQuer&quot; Value=&quot;%Logos%\EnergieSchweiz_DE_A4quer_bw.2970.490.wmf&quot;/&gt;&lt;Field Name=&quot;FabasoftObjectAddress&quot; Value=&quot;&quot;/&gt;&lt;Field Name=&quot;AbsenderblockZ1&quot; Value=&quot;Bundesamt für Energie BFE&quot;/&gt;&lt;Field Name=&quot;AbsenderblockZ2&quot; Value=&quot;Postadresse: Bundesamt für Energie, 3003 Bern&quot;/&gt;&lt;Field Name=&quot;AbsenderblockZ3&quot; Value=&quot;Tel. 058 462 56 11, Fax 058 463 25 00&quot;/&gt;&lt;Field Name=&quot;AbsenderblockZ4&quot; Value=&quot;leoni.jossen@bfe.admin.ch&quot;/&gt;&lt;Field Name=&quot;Faxdirekt&quot; Value=&quot;+41 58 463 25 00&quot;/&gt;&lt;Field Name=&quot;TelMobile&quot; Value=&quot;&quot;/&gt;&lt;Field Name=&quot;Data_UID&quot; Value=&quot;U8084698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22011114681960689&quot; Name=&quot;ShowLogoPn&quot; Value=&quot;-1&quot;/&gt;&lt;Field UID=&quot;2014091010220985160656&quot; Name=&quot;ShowUVEKandOrg&quot; Value=&quot;-1&quot;/&gt;&lt;Field UID=&quot;2014091010231598432628&quot; Name=&quot;ShowUVEKOnly&quot; Value=&quot;-1&quot;/&gt;&lt;Field UID=&quot;2014102812521850903682&quot; Name=&quot;ShowSenderInformation&quot; Value=&quot;-1&quot;/&gt;&lt;Field UID=&quot;2012031415210828983211&quot; Name=&quot;ShowSecondAddressInFooter&quot; Value=&quot;0&quot;/&gt;&lt;Field UID=&quot;2014091010252393978634&quot; Name=&quot;ShowDate&quot; Value=&quot;-1&quot;/&gt;&lt;Field UID=&quot;2012033015540844336071&quot; Name=&quot;DocumentDate&quot; Value=&quot;29. März 2018&quot;/&gt;&lt;Field UID=&quot;2004111209284731179378&quot; Name=&quot;Ref&quot; Value=&quot;&quot;/&gt;&lt;Field UID=&quot;2011112513542451569576&quot; Name=&quot;Enclousures&quot; Value=&quot;&quot;/&gt;&lt;Field UID=&quot;2013103015424997344768&quot; Name=&quot;CopyTo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Restore.2003010711185094343750537" w:val="&lt;source&gt;&lt;documentProperty UID=&quot;&quot;&gt;&lt;Fields List=&quot;&quot;/&gt;&lt;OawDocProperty name=&quot;Output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feadminch"/>
    <w:docVar w:name="OawRecipients" w:val="&lt;?xml version=&quot;1.0&quot;?&gt;_x000d_&lt;Recipients&gt;&lt;Recipient&gt;&lt;UID&gt;201803291159541466595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IntroductionImported/&gt;&lt;FabasoftObjectAddress/&gt;&lt;/Recipient&gt;&lt;/Recipients&gt;_x000d_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EmptyPortraitBFE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MasterProperty IDName=&quot;CustomFields&quot;&gt;_x000d__x0009__x0009__x0009_&lt;Field IDName=&quot;DocumentDate&quot;&gt;&lt;Mandatory/&gt;&lt;/Field&gt;_x000d__x0009__x0009_&lt;/MasterProperty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CustomFieldEnclousures&quot; Label=&quot;&amp;lt;translate&amp;gt;SmartContent.Enclosures&amp;lt;/translate&amp;gt;&quot; Style=&quot;ListWithSymbols&quot;/&gt;_x000d_&lt;Bookmark Name=&quot;CustomFieldCopyTo&quot; Label=&quot;&amp;lt;translate&amp;gt;SmartContent.CopyTo&amp;lt;/translate&amp;gt;&quot; Style=&quot;ListWithSymbols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Enclousures&quot; Label=&quot;&amp;lt;translate&amp;gt;SmartTemplate.Enclosures&amp;lt;/translate&amp;gt;&quot; Style=&quot;ListWithSymbols&quot;/&gt;_x000d_&lt;Bookmark Name=&quot;CustomFieldCopyTo&quot; Label=&quot;&amp;lt;translate&amp;gt;SmartTemplate.CopyTo&amp;lt;/translate&amp;gt;&quot; Style=&quot;ListWithSymbols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77b4499-b4c3-461a-84a6-c4e6&quot; IdName=&quot;Logo&quot; IsSelected=&quot;False&quot; IsExpanded=&quot;True&quot;&gt;_x000d__x000a_      &lt;PageSetupSpecifics&gt;_x000d__x000a_        &lt;PageSetupSpecific IdName=&quot;LogoA4Portrait&quot; PaperSize=&quot;A4&quot; Orientation=&quot;Portrait&quot; IsSelected=&quot;false&quot;&gt;_x000d__x000a_          &lt;Source Value=&quot;[[GetMasterPropertyValue(&amp;quot;Signature1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0956849483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475468380&quot;&gt;_x000d__x000a_              &lt;Source Value=&quot;[[GetMasterPropertyValue(&amp;quot;Signature1&amp;quot;, &amp;quot;WdA4LogoBlackWhitePortrait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1d1e3902-acbe-422c-a837-4db2&quot; IdName=&quot;LogoPn&quot; IsSelected=&quot;False&quot; IsExpanded=&quot;True&quot;&gt;_x000d__x000a_      &lt;PageSetupSpecifics&gt;_x000d__x000a_        &lt;PageSetupSpecific IdName=&quot;LogoA4Portrait&quot; PaperSize=&quot;A4&quot; Orientation=&quot;Portrait&quot; IsSelected=&quot;true&quot;&gt;_x000d__x000a_          &lt;Source Value=&quot;[[IF(GetMasterPropertyValue(&amp;quot;CustomField&amp;quot;, &amp;quot;ShowLogoPn&amp;quot;)=&amp;quot;-1&amp;quot;, GetMasterPropertyValue(&amp;quot;Signature1&amp;quot;, &amp;quot;WdA4LogoColorPortraitPn&amp;quot;), &amp;quot;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0956849483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475468380&quot;&gt;_x000d__x000a_              &lt;Source Value=&quot;[[IF(GetMasterPropertyValue(&amp;quot;CustomField&amp;quot;, &amp;quot;ShowLogoPn&amp;quot;)=&amp;quot;-1&amp;quot;, GetMasterPropertyValue(&amp;quot;Signature1&amp;quot;, &amp;quot;WdA4LogoBlackWhitePortraitPn&amp;quot;), &amp;quot;&amp;quot;)]]&quot; /&gt;_x000d__x000a_            &lt;/OutputProfileSpecific&gt;_x000d__x000a_            &lt;OutputProfileSpecific Type=&quot;Print&quot; Id=&quot;2012043009511753104534&quot; /&gt;_x000d__x000a_            &lt;OutputProfileSpecific Type=&quot;Print&quot; Id=&quot;2012043009512143636013&quot; /&gt;_x000d__x000a_            &lt;OutputProfileSpecific Type=&quot;Print&quot; Id=&quot;2012043009512592829693&quot;&gt;_x000d__x000a_              &lt;Source Value=&quot;&quot; /&gt;_x000d__x000a_            &lt;/OutputProfileSpecific&gt;_x000d__x000a_            &lt;OutputProfileSpecific Type=&quot;Save&quot; Id=&quot;2012043015272955752117&quot; /&gt;_x000d__x000a_            &lt;OutputProfileSpecific Type=&quot;Save&quot; Id=&quot;2006120514401556040061&quot; /&gt;_x000d__x000a_            &lt;OutputProfileSpecific Type=&quot;Save&quot; Id=&quot;2012043015284048377407&quot; /&gt;_x000d__x000a_            &lt;OutputProfileSpecific Type=&quot;Save&quot; Id=&quot;2006121210441235887611&quot; /&gt;_x000d__x000a_            &lt;OutputProfileSpecific Type=&quot;Save&quot; Id=&quot;2012032821214003495510&quot; /&gt;_x000d__x000a_            &lt;OutputProfileSpecific Type=&quot;Send&quot; Id=&quot;2012043015300145545101&quot; /&gt;_x000d__x000a_            &lt;OutputProfileSpecific Type=&quot;Send&quot; Id=&quot;2003010711200895123470110&quot; /&gt;_x000d__x000a_            &lt;OutputProfileSpecific Type=&quot;Send&quot; Id=&quot;2012043015312499117458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Author.FullName&quot;&gt;_x000d__x000a_      &lt;Source&gt;[[GetMasterPropertyValue(&quot;Author&quot;, &quot;FullName&quot;)]]&lt;/Source&gt;_x000d__x000a_    &lt;/CustomDocumentPropertyDataEndPointMapping&gt;_x000d__x000a_    &lt;CustomDocumentPropertyDataEndPointMapping TargetName=&quot;Author.Kuerzel&quot;&gt;_x000d__x000a_      &lt;Source&gt;[[GetMasterPropertyValue(&quot;Author&quot;, &quot;Kuerzel&quot;)]]&lt;/Source&gt;_x000d__x000a_    &lt;/CustomDocumentPropertyDataEndPointMapping&gt;_x000d__x000a_    &lt;CustomDocumentPropertyDataEndPointMapping TargetName=&quot;CustomField.ShowLogoPn&quot;&gt;_x000d__x000a_      &lt;Source&gt;[[GetMasterPropertyValue(&quot;CustomField&quot;, &quot;ShowLogoPn&quot;)]]&lt;/Source&gt;_x000d__x000a_    &lt;/CustomDocumentPropertyDataEndPointMapping&gt;_x000d__x000a_    &lt;CustomDocumentPropertyDataEndPointMapping TargetName=&quot;Signature1.AIZ1&quot;&gt;_x000d__x000a_      &lt;Source&gt;[[GetMasterPropertyValue(&quot;Signature1&quot;, &quot;AIZ1&quot;)]]&lt;/Source&gt;_x000d__x000a_    &lt;/CustomDocumentPropertyDataEndPointMapping&gt;_x000d__x000a_    &lt;CustomDocumentPropertyDataEndPointMapping TargetName=&quot;Signature1.AIZ2&quot;&gt;_x000d__x000a_      &lt;Source&gt;[[GetMasterPropertyValue(&quot;Signature1&quot;, &quot;AIZ2&quot;)]]&lt;/Source&gt;_x000d__x000a_    &lt;/CustomDocumentPropertyDataEndPointMapping&gt;_x000d__x000a_    &lt;CustomDocumentPropertyDataEndPointMapping TargetName=&quot;Signature1.AIZ3&quot;&gt;_x000d__x000a_      &lt;Source&gt;[[GetMasterPropertyValue(&quot;Signature1&quot;, &quot;AIZ3&quot;)]]&lt;/Source&gt;_x000d__x000a_    &lt;/CustomDocumentPropertyDataEndPointMapping&gt;_x000d__x000a_    &lt;CustomDocumentPropertyDataEndPointMapping TargetName=&quot;Signature1.AIZ4&quot;&gt;_x000d__x000a_      &lt;Source&gt;[[GetMasterPropertyValue(&quot;Signature1&quot;, &quot;AIZ4&quot;)]]&lt;/Source&gt;_x000d__x000a_    &lt;/CustomDocumentPropertyDataEndPointMapping&gt;_x000d__x000a_    &lt;CustomDocumentPropertyDataEndPointMapping TargetName=&quot;Signature1.AIZ5&quot;&gt;_x000d__x000a_      &lt;Source&gt;[[GetMasterPropertyValue(&quot;Signature1&quot;, &quot;AIZ5&quot;)]]&lt;/Source&gt;_x000d__x000a_    &lt;/CustomDocumentPropertyDataEndPointMapping&gt;_x000d__x000a_    &lt;CustomDocumentPropertyDataEndPointMapping TargetName=&quot;Signature1.AIZ6&quot;&gt;_x000d__x000a_      &lt;Source&gt;[[GetMasterPropertyValue(&quot;Signature1&quot;, &quot;AIZ6&quot;)]]&lt;/Source&gt;_x000d__x000a_    &lt;/CustomDocumentPropertyDataEndPointMapping&gt;_x000d__x000a_    &lt;CustomDocumentPropertyDataEndPointMapping TargetName=&quot;Signature1.AIZ7&quot;&gt;_x000d__x000a_      &lt;Source&gt;[[GetMasterPropertyValue(&quot;Signature1&quot;, &quot;AIZ7&quot;)]]&lt;/Source&gt;_x000d__x000a_    &lt;/CustomDocumentPropertyDataEndPointMapping&gt;_x000d__x000a_    &lt;CustomDocumentPropertyDataEndPointMapping TargetName=&quot;Signature1.AIZ8&quot;&gt;_x000d__x000a_      &lt;Source&gt;[[GetMasterPropertyValue(&quot;Signature1&quot;, &quot;AIZ8&quot;)]]&lt;/Source&gt;_x000d__x000a_    &lt;/CustomDocumentPropertyDataEndPointMapping&gt;_x000d__x000a_    &lt;CustomDocumentPropertyDataEndPointMapping TargetName=&quot;Signature1.AIZ9&quot;&gt;_x000d__x000a_      &lt;Source&gt;[[GetMasterPropertyValue(&quot;Signature1&quot;, &quot;AIZ9&quot;)]]&lt;/Source&gt;_x000d__x000a_    &lt;/CustomDocumentPropertyDataEndPointMapping&gt;_x000d__x000a_    &lt;CustomDocumentPropertyDataEndPointMapping TargetName=&quot;Signature1.Fensterzeile&quot;&gt;_x000d__x000a_      &lt;Source&gt;[[GetMasterPropertyValue(&quot;Signature1&quot;, &quot;Fensterzeile&quot;)]]&lt;/Source&gt;_x000d__x000a_    &lt;/CustomDocumentPropertyDataEndPointMapping&gt;_x000d__x000a_    &lt;CustomDocumentPropertyDataEndPointMapping TargetName=&quot;Signature1.FensterzeileKuerzel&quot;&gt;_x000d__x000a_      &lt;Source&gt;[[GetMasterPropertyValue(&quot;Signature1&quot;, &quot;FensterzeileKuerzel&quot;)]]&lt;/Source&gt;_x000d__x000a_    &lt;/CustomDocumentPropertyDataEndPointMapping&gt;_x000d__x000a_    &lt;CustomDocumentPropertyDataEndPointMapping TargetName=&quot;Signature1.FullName&quot;&gt;_x000d__x000a_      &lt;Source&gt;[[GetMasterPropertyValue(&quot;Signature1&quot;, &quot;FullName&quot;)]]&lt;/Source&gt;_x000d__x000a_    &lt;/CustomDocumentPropertyDataEndPointMapping&gt;_x000d__x000a_    &lt;CustomDocumentPropertyDataEndPointMapping TargetName=&quot;Signature1.Funktion&quot;&gt;_x000d__x000a_      &lt;Source&gt;[[GetMasterPropertyValue(&quot;Signature1&quot;, &quot;Funktion&quot;)]]&lt;/Source&gt;_x000d__x000a_    &lt;/CustomDocumentPropertyDataEndPointMapping&gt;_x000d__x000a_    &lt;CustomDocumentPropertyDataEndPointMapping TargetName=&quot;Signature1.GrussformelOrganisation&quot;&gt;_x000d__x000a_      &lt;Source&gt;[[GetMasterPropertyValue(&quot;Signature1&quot;, &quot;GrussformelOrganisation&quot;)]]&lt;/Source&gt;_x000d__x000a_    &lt;/CustomDocumentPropertyDataEndPointMapping&gt;_x000d__x000a_    &lt;CustomDocumentPropertyDataEndPointMapping TargetName=&quot;Signature1.Name&quot;&gt;_x000d__x000a_      &lt;Source&gt;[[GetMasterPropertyValue(&quot;Signature1&quot;, &quot;Name&quot;)]]&lt;/Source&gt;_x000d__x000a_    &lt;/CustomDocumentPropertyDataEndPointMapping&gt;_x000d__x000a_    &lt;CustomDocumentPropertyDataEndPointMapping TargetName=&quot;Signature1.OrgAbs1Z1&quot;&gt;_x000d__x000a_      &lt;Source&gt;[[GetMasterPropertyValue(&quot;Signature1&quot;, &quot;OrgAbs1Z1&quot;)]]&lt;/Source&gt;_x000d__x000a_    &lt;/CustomDocumentPropertyDataEndPointMapping&gt;_x000d__x000a_    &lt;CustomDocumentPropertyDataEndPointMapping TargetName=&quot;Signature1.OrgAbs1Z2&quot;&gt;_x000d__x000a_      &lt;Source&gt;[[GetMasterPropertyValue(&quot;Signature1&quot;, &quot;OrgAbs1Z2&quot;)]]&lt;/Source&gt;_x000d__x000a_    &lt;/CustomDocumentPropertyDataEndPointMapping&gt;_x000d__x000a_    &lt;CustomDocumentPropertyDataEndPointMapping TargetName=&quot;Signature1.OrgAbs1Z3&quot;&gt;_x000d__x000a_      &lt;Source&gt;[[GetMasterPropertyValue(&quot;Signature1&quot;, &quot;OrgAbs1Z3&quot;)]]&lt;/Source&gt;_x000d__x000a_    &lt;/CustomDocumentPropertyDataEndPointMapping&gt;_x000d__x000a_    &lt;CustomDocumentPropertyDataEndPointMapping TargetName=&quot;Signature1.OrgAbs1Z4Fett&quot;&gt;_x000d__x000a_      &lt;Source&gt;[[GetMasterPropertyValue(&quot;Signature1&quot;, &quot;OrgAbs1Z4Fett&quot;)]]&lt;/Source&gt;_x000d__x000a_    &lt;/CustomDocumentPropertyDataEndPointMapping&gt;_x000d__x000a_    &lt;CustomDocumentPropertyDataEndPointMapping TargetName=&quot;Signature1.OrgAbs1Z5&quot;&gt;_x000d__x000a_      &lt;Source&gt;[[GetMasterPropertyValue(&quot;Signature1&quot;, &quot;OrgAbs1Z5&quot;)]]&lt;/Source&gt;_x000d__x000a_    &lt;/CustomDocumentPropertyDataEndPointMapping&gt;_x000d__x000a_    &lt;CustomDocumentPropertyDataEndPointMapping TargetName=&quot;Signature1.OrgAbs1Z6&quot;&gt;_x000d__x000a_      &lt;Source&gt;[[GetMasterPropertyValue(&quot;Signature1&quot;, &quot;OrgAbs1Z6&quot;)]]&lt;/Source&gt;_x000d__x000a_    &lt;/CustomDocumentPropertyDataEndPointMapping&gt;_x000d__x000a_    &lt;CustomDocumentPropertyDataEndPointMapping TargetName=&quot;Signature1.Ort&quot;&gt;_x000d__x000a_      &lt;Source&gt;[[GetMasterPropertyValue(&quot;Signature1&quot;, &quot;Ort&quot;)]]&lt;/Source&gt;_x000d__x000a_    &lt;/CustomDocumentPropertyDataEndPointMapping&gt;_x000d__x000a_    &lt;CustomDocumentPropertyDataEndPointMapping TargetName=&quot;Signature2.AIZ1&quot;&gt;_x000d__x000a_      &lt;Source&gt;[[GetMasterPropertyValue(&quot;Signature2&quot;, &quot;AIZ1&quot;)]]&lt;/Source&gt;_x000d__x000a_    &lt;/CustomDocumentPropertyDataEndPointMapping&gt;_x000d__x000a_    &lt;CustomDocumentPropertyDataEndPointMapping TargetName=&quot;Signature2.AIZ2&quot;&gt;_x000d__x000a_      &lt;Source&gt;[[GetMasterPropertyValue(&quot;Signature2&quot;, &quot;AIZ2&quot;)]]&lt;/Source&gt;_x000d__x000a_    &lt;/CustomDocumentPropertyDataEndPointMapping&gt;_x000d__x000a_    &lt;CustomDocumentPropertyDataEndPointMapping TargetName=&quot;Signature2.AIZ3&quot;&gt;_x000d__x000a_      &lt;Source&gt;[[GetMasterPropertyValue(&quot;Signature2&quot;, &quot;AIZ3&quot;)]]&lt;/Source&gt;_x000d__x000a_    &lt;/CustomDocumentPropertyDataEndPointMapping&gt;_x000d__x000a_    &lt;CustomDocumentPropertyDataEndPointMapping TargetName=&quot;Signature2.AIZ4&quot;&gt;_x000d__x000a_      &lt;Source&gt;[[GetMasterPropertyValue(&quot;Signature2&quot;, &quot;AIZ4&quot;)]]&lt;/Source&gt;_x000d__x000a_    &lt;/CustomDocumentPropertyDataEndPointMapping&gt;_x000d__x000a_    &lt;CustomDocumentPropertyDataEndPointMapping TargetName=&quot;Signature2.AIZ5&quot;&gt;_x000d__x000a_      &lt;Source&gt;[[GetMasterPropertyValue(&quot;Signature2&quot;, &quot;AIZ5&quot;)]]&lt;/Source&gt;_x000d__x000a_    &lt;/CustomDocumentPropertyDataEndPointMapping&gt;_x000d__x000a_    &lt;CustomDocumentPropertyDataEndPointMapping TargetName=&quot;Signature2.AIZ6&quot;&gt;_x000d__x000a_      &lt;Source&gt;[[GetMasterPropertyValue(&quot;Signature2&quot;, &quot;AIZ6&quot;)]]&lt;/Source&gt;_x000d__x000a_    &lt;/CustomDocumentPropertyDataEndPointMapping&gt;_x000d__x000a_    &lt;CustomDocumentPropertyDataEndPointMapping TargetName=&quot;Signature2.AIZ7&quot;&gt;_x000d__x000a_      &lt;Source&gt;[[GetMasterPropertyValue(&quot;Signature2&quot;, &quot;AIZ7&quot;)]]&lt;/Source&gt;_x000d__x000a_    &lt;/CustomDocumentPropertyDataEndPointMapping&gt;_x000d__x000a_    &lt;CustomDocumentPropertyDataEndPointMapping TargetName=&quot;Signature2.AIZ8&quot;&gt;_x000d__x000a_      &lt;Source&gt;[[GetMasterPropertyValue(&quot;Signature2&quot;, &quot;AIZ8&quot;)]]&lt;/Source&gt;_x000d__x000a_    &lt;/CustomDocumentPropertyDataEndPointMapping&gt;_x000d__x000a_    &lt;CustomDocumentPropertyDataEndPointMapping TargetName=&quot;Signature2.AIZ9&quot;&gt;_x000d__x000a_      &lt;Source&gt;[[GetMasterPropertyValue(&quot;Signature2&quot;, &quot;AIZ9&quot;)]]&lt;/Source&gt;_x000d__x000a_    &lt;/CustomDocumentPropertyDataEndPointMapping&gt;_x000d__x000a_    &lt;CustomDocumentPropertyDataEndPointMapping TargetName=&quot;Signature2.FullName&quot;&gt;_x000d__x000a_      &lt;Source&gt;[[GetMasterPropertyValue(&quot;Signature2&quot;, &quot;FullName&quot;)]]&lt;/Source&gt;_x000d__x000a_    &lt;/CustomDocumentPropertyDataEndPointMapping&gt;_x000d__x000a_    &lt;CustomDocumentPropertyDataEndPointMapping TargetName=&quot;Signature2.Funktion&quot;&gt;_x000d__x000a_      &lt;Source&gt;[[GetMasterPropertyValue(&quot;Signature2&quot;, &quot;Funktion&quot;)]]&lt;/Source&gt;_x000d__x000a_    &lt;/CustomDocumentPropertyDataEndPointMapping&gt;_x000d__x000a_    &lt;CustomDocumentPropertyDataEndPointMapping TargetName=&quot;Signature2.GrussformelOrganisation&quot;&gt;_x000d__x000a_      &lt;Source&gt;[[GetMasterPropertyValue(&quot;Signature2&quot;, &quot;GrussformelOrganisation&quot;)]]&lt;/Source&gt;_x000d__x000a_    &lt;/CustomDocumentPropertyDataEndPointMapping&gt;_x000d__x000a_    &lt;CustomDocumentPropertyDataEndPointMapping TargetName=&quot;Signature2.Name&quot;&gt;_x000d__x000a_      &lt;Source&gt;[[GetMasterPropertyValue(&quot;Signature2&quot;, &quot;Name&quot;)]]&lt;/Source&gt;_x000d__x000a_    &lt;/CustomDocumentPropertyDataEndPointMapping&gt;_x000d__x000a_    &lt;CustomDocumentPropertyDataEndPointMapping TargetName=&quot;Signature2.OrgAbs2Z1&quot;&gt;_x000d__x000a_      &lt;Source&gt;[[GetMasterPropertyValue(&quot;Signature2&quot;, &quot;OrgAbs2Z1&quot;)]]&lt;/Source&gt;_x000d__x000a_    &lt;/CustomDocumentPropertyDataEndPointMapping&gt;_x000d__x000a_    &lt;CustomDocumentPropertyDataEndPointMapping TargetName=&quot;Signature2.OrgAbs2Z2Fett&quot;&gt;_x000d__x000a_      &lt;Source&gt;[[GetMasterPropertyValue(&quot;Signature2&quot;, &quot;OrgAbs2Z2Fett&quot;)]]&lt;/Source&gt;_x000d__x000a_    &lt;/CustomDocumentPropertyDataEndPointMapping&gt;_x000d__x000a_    &lt;CustomDocumentPropertyDataEndPointMapping TargetName=&quot;Signature2.OrgAbs2Z3&quot;&gt;_x000d__x000a_      &lt;Source&gt;[[GetMasterPropertyValue(&quot;Signature2&quot;, &quot;OrgAbs2Z3&quot;)]]&lt;/Source&gt;_x000d__x000a_    &lt;/CustomDocumentPropertyDataEndPointMapping&gt;_x000d__x000a_    &lt;CustomDocumentPropertyDataEndPointMapping TargetName=&quot;CustomField.DocumentDate&quot;&gt;_x000d__x000a_      &lt;Source&gt;[[GetMasterPropertyValue(&quot;CustomField&quot;, &quot;DocumentDate&quot;)]]&lt;/Source&gt;_x000d__x000a_    &lt;/CustomDocumentPropertyDataEndPointMapping&gt;_x000d__x000a_    &lt;CustomDocumentPropertyDataEndPointMapping TargetName=&quot;Doc.Clerk&quot;&gt;_x000d__x000a_      &lt;Source&gt;[[Translate(&quot;Doc.Clerk&quot;)]]&lt;/Source&gt;_x000d__x000a_    &lt;/CustomDocumentPropertyDataEndPointMapping&gt;_x000d__x000a_    &lt;CustomDocumentPropertyDataEndPointMapping TargetName=&quot;Doc.Enclosures&quot;&gt;_x000d__x000a_      &lt;Source&gt;[[Translate(&quot;Doc.Enclosures&quot;)]]&lt;/Source&gt;_x000d__x000a_    &lt;/CustomDocumentPropertyDataEndPointMapping&gt;_x000d__x000a_    &lt;CustomDocumentPropertyDataEndPointMapping TargetName=&quot;Doc.Fax&quot;&gt;_x000d__x000a_      &lt;Source&gt;[[Translate(&quot;Doc.Fax&quot;)]]&lt;/Source&gt;_x000d__x000a_    &lt;/CustomDocumentPropertyDataEndPointMapping&gt;_x000d__x000a_    &lt;CustomDocumentPropertyDataEndPointMapping TargetName=&quot;Doc.OurReference&quot;&gt;_x000d__x000a_      &lt;Source&gt;[[Translate(&quot;Doc.OurReference&quot;)]]&lt;/Source&gt;_x000d__x000a_    &lt;/CustomDocumentPropertyDataEndPointMapping&gt;_x000d__x000a_    &lt;CustomDocumentPropertyDataEndPointMapping TargetName=&quot;Doc.PP&quot;&gt;_x000d__x000a_      &lt;Source&gt;[[Translate(&quot;Doc.PP&quot;)]]&lt;/Source&gt;_x000d__x000a_    &lt;/CustomDocumentPropertyDataEndPointMapping&gt;_x000d__x000a_    &lt;CustomDocumentPropertyDataEndPointMapping TargetName=&quot;Doc.Reference&quot;&gt;_x000d__x000a_      &lt;Source&gt;[[Translate(&quot;Doc.Reference&quot;)]]&lt;/Source&gt;_x000d__x000a_    &lt;/CustomDocumentPropertyDataEndPointMapping&gt;_x000d__x000a_    &lt;CustomDocumentPropertyDataEndPointMapping TargetName=&quot;Doc.Subject&quot;&gt;_x000d__x000a_      &lt;Source&gt;[[Translate(&quot;Doc.Subject&quot;)]]&lt;/Source&gt;_x000d__x000a_    &lt;/CustomDocumentPropertyDataEndPointMapping&gt;_x000d__x000a_    &lt;CustomDocumentPropertyDataEndPointMapping TargetName=&quot;Doc.Telephone&quot;&gt;_x000d__x000a_      &lt;Source&gt;[[Translate(&quot;Doc.Telephone&quot;)]]&lt;/Source&gt;_x000d__x000a_    &lt;/CustomDocumentPropertyDataEndPointMapping&gt;_x000d__x000a_    &lt;CustomDocumentPropertyDataEndPointMapping TargetName=&quot;Doc.Text&quot;&gt;_x000d__x000a_      &lt;Source&gt;[[Translate(&quot;Doc.Text&quot;)]]&lt;/Source&gt;_x000d__x000a_    &lt;/CustomDocumentPropertyDataEndPointMapping&gt;_x000d__x000a_    &lt;CustomDocumentPropertyDataEndPointMapping TargetName=&quot;Doc.YourReference&quot;&gt;_x000d__x000a_      &lt;Source&gt;[[Translate(&quot;Doc.YourReference&quot;)]]&lt;/Source&gt;_x000d__x000a_    &lt;/CustomDocumentPropertyDataEndPointMapping&gt;_x000d__x000a_    &lt;CustomDocumentPropertyDataEndPointMapping TargetName=&quot;Author.FabasoftObjectAddress&quot;&gt;_x000d__x000a_      &lt;Source&gt;[[GetMasterPropertyValue(&quot;Author&quot;, &quot;FabasoftObjectAddress&quot;)]]&lt;/Source&gt;_x000d__x000a_    &lt;/CustomDocumentPropertyDataEndPointMapping&gt;_x000d__x000a_    &lt;CustomDocumentPropertyDataEndPointMapping TargetName=&quot;Recipient.FabasoftObjectAddress&quot;&gt;_x000d__x000a_      &lt;Source&gt;[[GetMasterPropertyValue(&quot;Recipient&quot;, &quot;FabasoftObjectAddress&quot;)]]&lt;/Source&gt;_x000d__x000a_    &lt;/CustomDocumentPropertyDataEndPointMapping&gt;_x000d__x000a_    &lt;CustomDocumentPropertyDataEndPointMapping TargetName=&quot;Signature1.FabasoftObjectAddress&quot;&gt;_x000d__x000a_      &lt;Source&gt;[[GetMasterPropertyValue(&quot;Signature1&quot;, &quot;FabasoftObjectAddress&quot;)]]&lt;/Source&gt;_x000d__x000a_    &lt;/CustomDocumentPropertyDataEndPointMapping&gt;_x000d__x000a_    &lt;CustomDocumentPropertyDataEndPointMapping TargetName=&quot;Signature2.FabasoftObjectAddress&quot;&gt;_x000d__x000a_      &lt;Source&gt;[[GetMasterPropertyValue(&quot;Signature2&quot;, &quot;FabasoftObjectAddress&quot;)]]&lt;/Source&gt;_x000d__x000a_    &lt;/CustomDocumentPropertyDataEndPointMapping&gt;_x000d__x000a_    &lt;BookmarkDataEndPointMapping TargetName=&quot;CustomFieldEnclousures&quot;&gt;_x000d__x000a_      &lt;Source&gt;[[GetMasterPropertyValue(&quot;CustomField&quot;, &quot;Enclousures&quot;)]]&lt;/Source&gt;_x000d__x000a_    &lt;/BookmarkDataEndPointMapping&gt;_x000d__x000a_    &lt;CustomDocumentPropertyDataEndPointMapping TargetName=&quot;CustomField.Enclousures&quot;&gt;_x000d__x000a_      &lt;Source&gt;[[GetMasterPropertyValue(&quot;CustomField&quot;, &quot;Enclousures&quot;)]]&lt;/Source&gt;_x000d__x000a_    &lt;/CustomDocumentPropertyDataEndPointMapping&gt;_x000d__x000a_    &lt;CustomDocumentPropertyDataEndPointMapping TargetName=&quot;CustomField.Ref&quot;&gt;_x000d__x000a_      &lt;Source&gt;[[GetMasterPropertyValue(&quot;CustomField&quot;, &quot;Ref&quot;)]]&lt;/Source&gt;_x000d__x000a_    &lt;/CustomDocumentPropertyDataEndPointMapping&gt;_x000d__x000a_  &lt;/DataEndPointMappings&gt;_x000d__x000a_&lt;/WordMasterTemplateConfiguration&gt;"/>
  </w:docVars>
  <w:rsids>
    <w:rsidRoot w:val="00633C28"/>
    <w:rsid w:val="00001DAE"/>
    <w:rsid w:val="00003A1B"/>
    <w:rsid w:val="00004E60"/>
    <w:rsid w:val="00011369"/>
    <w:rsid w:val="00014C71"/>
    <w:rsid w:val="0002015D"/>
    <w:rsid w:val="000236BF"/>
    <w:rsid w:val="00023980"/>
    <w:rsid w:val="000268C0"/>
    <w:rsid w:val="0003153E"/>
    <w:rsid w:val="00034AF5"/>
    <w:rsid w:val="00036C9B"/>
    <w:rsid w:val="00037392"/>
    <w:rsid w:val="0004359D"/>
    <w:rsid w:val="0004505A"/>
    <w:rsid w:val="00046F63"/>
    <w:rsid w:val="00051D65"/>
    <w:rsid w:val="0006245E"/>
    <w:rsid w:val="00062ACF"/>
    <w:rsid w:val="00070936"/>
    <w:rsid w:val="00070BC6"/>
    <w:rsid w:val="000718AD"/>
    <w:rsid w:val="00074193"/>
    <w:rsid w:val="00076E90"/>
    <w:rsid w:val="000770DC"/>
    <w:rsid w:val="00077AC6"/>
    <w:rsid w:val="00082572"/>
    <w:rsid w:val="00082F3C"/>
    <w:rsid w:val="00083071"/>
    <w:rsid w:val="000908DF"/>
    <w:rsid w:val="00090CAC"/>
    <w:rsid w:val="0009120A"/>
    <w:rsid w:val="0009126F"/>
    <w:rsid w:val="00091780"/>
    <w:rsid w:val="0009194E"/>
    <w:rsid w:val="0009346C"/>
    <w:rsid w:val="0009630D"/>
    <w:rsid w:val="000A03F4"/>
    <w:rsid w:val="000A05E1"/>
    <w:rsid w:val="000A18C7"/>
    <w:rsid w:val="000A18DA"/>
    <w:rsid w:val="000A2D6B"/>
    <w:rsid w:val="000A7101"/>
    <w:rsid w:val="000A7CE4"/>
    <w:rsid w:val="000B0DE9"/>
    <w:rsid w:val="000B5210"/>
    <w:rsid w:val="000C0413"/>
    <w:rsid w:val="000C0426"/>
    <w:rsid w:val="000C0774"/>
    <w:rsid w:val="000C2490"/>
    <w:rsid w:val="000C2C05"/>
    <w:rsid w:val="000C389F"/>
    <w:rsid w:val="000C48BA"/>
    <w:rsid w:val="000C76DB"/>
    <w:rsid w:val="000D03D3"/>
    <w:rsid w:val="000D4393"/>
    <w:rsid w:val="000D6A96"/>
    <w:rsid w:val="000D7EE9"/>
    <w:rsid w:val="000E00DD"/>
    <w:rsid w:val="000E2C9D"/>
    <w:rsid w:val="000E4964"/>
    <w:rsid w:val="000F19E6"/>
    <w:rsid w:val="000F1BD6"/>
    <w:rsid w:val="000F1CBD"/>
    <w:rsid w:val="000F2028"/>
    <w:rsid w:val="000F336C"/>
    <w:rsid w:val="00102CAE"/>
    <w:rsid w:val="00107038"/>
    <w:rsid w:val="00110122"/>
    <w:rsid w:val="0011103B"/>
    <w:rsid w:val="00112260"/>
    <w:rsid w:val="00116394"/>
    <w:rsid w:val="001212F6"/>
    <w:rsid w:val="001218CB"/>
    <w:rsid w:val="00122217"/>
    <w:rsid w:val="0012719C"/>
    <w:rsid w:val="00131344"/>
    <w:rsid w:val="00133B87"/>
    <w:rsid w:val="00136AA5"/>
    <w:rsid w:val="00143A35"/>
    <w:rsid w:val="00151FDD"/>
    <w:rsid w:val="001535AF"/>
    <w:rsid w:val="00154DC7"/>
    <w:rsid w:val="0015686F"/>
    <w:rsid w:val="00156CD1"/>
    <w:rsid w:val="00157F9B"/>
    <w:rsid w:val="00174700"/>
    <w:rsid w:val="001749A9"/>
    <w:rsid w:val="0017642F"/>
    <w:rsid w:val="00177110"/>
    <w:rsid w:val="00180A7A"/>
    <w:rsid w:val="00181A76"/>
    <w:rsid w:val="0018337E"/>
    <w:rsid w:val="001876B0"/>
    <w:rsid w:val="001917DA"/>
    <w:rsid w:val="00191EEA"/>
    <w:rsid w:val="001A0EA9"/>
    <w:rsid w:val="001A1FBD"/>
    <w:rsid w:val="001A33C8"/>
    <w:rsid w:val="001A4785"/>
    <w:rsid w:val="001A5AE2"/>
    <w:rsid w:val="001A6F28"/>
    <w:rsid w:val="001A744D"/>
    <w:rsid w:val="001A7624"/>
    <w:rsid w:val="001B141F"/>
    <w:rsid w:val="001B1CF1"/>
    <w:rsid w:val="001B285F"/>
    <w:rsid w:val="001B2EB3"/>
    <w:rsid w:val="001B3BAE"/>
    <w:rsid w:val="001B40E9"/>
    <w:rsid w:val="001B616F"/>
    <w:rsid w:val="001B691E"/>
    <w:rsid w:val="001C00FF"/>
    <w:rsid w:val="001C17F0"/>
    <w:rsid w:val="001C65E9"/>
    <w:rsid w:val="001C6D44"/>
    <w:rsid w:val="001C6FC0"/>
    <w:rsid w:val="001C78E6"/>
    <w:rsid w:val="001C7F77"/>
    <w:rsid w:val="001D0AA8"/>
    <w:rsid w:val="001D4859"/>
    <w:rsid w:val="001D4CF0"/>
    <w:rsid w:val="001E2420"/>
    <w:rsid w:val="001F2D66"/>
    <w:rsid w:val="001F2F35"/>
    <w:rsid w:val="001F55E8"/>
    <w:rsid w:val="001F5F2A"/>
    <w:rsid w:val="001F7A85"/>
    <w:rsid w:val="002027CD"/>
    <w:rsid w:val="00202D62"/>
    <w:rsid w:val="002034D6"/>
    <w:rsid w:val="00210D2B"/>
    <w:rsid w:val="00215617"/>
    <w:rsid w:val="00220C86"/>
    <w:rsid w:val="00221E1E"/>
    <w:rsid w:val="00222447"/>
    <w:rsid w:val="00222959"/>
    <w:rsid w:val="00223143"/>
    <w:rsid w:val="002310FE"/>
    <w:rsid w:val="002334EF"/>
    <w:rsid w:val="00233824"/>
    <w:rsid w:val="00240938"/>
    <w:rsid w:val="00240C42"/>
    <w:rsid w:val="00241871"/>
    <w:rsid w:val="0024278B"/>
    <w:rsid w:val="002427CB"/>
    <w:rsid w:val="00242C34"/>
    <w:rsid w:val="002448F2"/>
    <w:rsid w:val="0024528B"/>
    <w:rsid w:val="00245691"/>
    <w:rsid w:val="00245CA7"/>
    <w:rsid w:val="00247DAC"/>
    <w:rsid w:val="0025257C"/>
    <w:rsid w:val="00253CDF"/>
    <w:rsid w:val="002607FA"/>
    <w:rsid w:val="00265EB8"/>
    <w:rsid w:val="002673D4"/>
    <w:rsid w:val="00267BF5"/>
    <w:rsid w:val="00270D8E"/>
    <w:rsid w:val="00271E21"/>
    <w:rsid w:val="00284D03"/>
    <w:rsid w:val="00284D1D"/>
    <w:rsid w:val="00291DB6"/>
    <w:rsid w:val="0029680E"/>
    <w:rsid w:val="00297884"/>
    <w:rsid w:val="002A44D5"/>
    <w:rsid w:val="002A59A5"/>
    <w:rsid w:val="002A6518"/>
    <w:rsid w:val="002B03C1"/>
    <w:rsid w:val="002B17FC"/>
    <w:rsid w:val="002B2EB1"/>
    <w:rsid w:val="002B473A"/>
    <w:rsid w:val="002B7271"/>
    <w:rsid w:val="002C2855"/>
    <w:rsid w:val="002D10B0"/>
    <w:rsid w:val="002D1EB7"/>
    <w:rsid w:val="002D3308"/>
    <w:rsid w:val="002D42D0"/>
    <w:rsid w:val="002D546F"/>
    <w:rsid w:val="002D54CB"/>
    <w:rsid w:val="002D6003"/>
    <w:rsid w:val="002D60C8"/>
    <w:rsid w:val="002D6D73"/>
    <w:rsid w:val="002E27C3"/>
    <w:rsid w:val="002E2B58"/>
    <w:rsid w:val="002E4E2B"/>
    <w:rsid w:val="002E534D"/>
    <w:rsid w:val="002F27AF"/>
    <w:rsid w:val="002F2ACB"/>
    <w:rsid w:val="00305ADE"/>
    <w:rsid w:val="00311D96"/>
    <w:rsid w:val="0031485A"/>
    <w:rsid w:val="00317E53"/>
    <w:rsid w:val="0032128B"/>
    <w:rsid w:val="00325757"/>
    <w:rsid w:val="00333051"/>
    <w:rsid w:val="00333A85"/>
    <w:rsid w:val="003344B9"/>
    <w:rsid w:val="003407D7"/>
    <w:rsid w:val="00342A52"/>
    <w:rsid w:val="003476CA"/>
    <w:rsid w:val="00356CB6"/>
    <w:rsid w:val="00361510"/>
    <w:rsid w:val="0036545D"/>
    <w:rsid w:val="00365979"/>
    <w:rsid w:val="00366B63"/>
    <w:rsid w:val="0036769A"/>
    <w:rsid w:val="003679E1"/>
    <w:rsid w:val="003715CA"/>
    <w:rsid w:val="00372C49"/>
    <w:rsid w:val="0037340A"/>
    <w:rsid w:val="00373673"/>
    <w:rsid w:val="00373A65"/>
    <w:rsid w:val="00373AF6"/>
    <w:rsid w:val="003824DF"/>
    <w:rsid w:val="00385E24"/>
    <w:rsid w:val="0038611B"/>
    <w:rsid w:val="003866A5"/>
    <w:rsid w:val="0038720B"/>
    <w:rsid w:val="00392633"/>
    <w:rsid w:val="00392C25"/>
    <w:rsid w:val="00392E62"/>
    <w:rsid w:val="00393758"/>
    <w:rsid w:val="00394CE5"/>
    <w:rsid w:val="003A2A2D"/>
    <w:rsid w:val="003A4A93"/>
    <w:rsid w:val="003A5305"/>
    <w:rsid w:val="003A60DA"/>
    <w:rsid w:val="003A6A09"/>
    <w:rsid w:val="003B4A37"/>
    <w:rsid w:val="003B6998"/>
    <w:rsid w:val="003C212D"/>
    <w:rsid w:val="003C47EF"/>
    <w:rsid w:val="003D564F"/>
    <w:rsid w:val="003E23EA"/>
    <w:rsid w:val="003E2BA6"/>
    <w:rsid w:val="003E65DD"/>
    <w:rsid w:val="003F10CA"/>
    <w:rsid w:val="003F2F61"/>
    <w:rsid w:val="00400334"/>
    <w:rsid w:val="00402F4C"/>
    <w:rsid w:val="004033FE"/>
    <w:rsid w:val="00404A7F"/>
    <w:rsid w:val="0040513B"/>
    <w:rsid w:val="0040666D"/>
    <w:rsid w:val="00407FFE"/>
    <w:rsid w:val="00412245"/>
    <w:rsid w:val="0041269F"/>
    <w:rsid w:val="004210ED"/>
    <w:rsid w:val="004263DF"/>
    <w:rsid w:val="00426F39"/>
    <w:rsid w:val="004338DC"/>
    <w:rsid w:val="00434072"/>
    <w:rsid w:val="00435EBE"/>
    <w:rsid w:val="0043698A"/>
    <w:rsid w:val="00437692"/>
    <w:rsid w:val="00443538"/>
    <w:rsid w:val="0044368D"/>
    <w:rsid w:val="00444DD0"/>
    <w:rsid w:val="004464E3"/>
    <w:rsid w:val="00466473"/>
    <w:rsid w:val="00466549"/>
    <w:rsid w:val="00466568"/>
    <w:rsid w:val="00472105"/>
    <w:rsid w:val="00472B77"/>
    <w:rsid w:val="004752AC"/>
    <w:rsid w:val="004778B0"/>
    <w:rsid w:val="004816B3"/>
    <w:rsid w:val="0049326D"/>
    <w:rsid w:val="0049481D"/>
    <w:rsid w:val="00496335"/>
    <w:rsid w:val="00497D4C"/>
    <w:rsid w:val="004A4370"/>
    <w:rsid w:val="004A6D33"/>
    <w:rsid w:val="004B71D4"/>
    <w:rsid w:val="004B7EFE"/>
    <w:rsid w:val="004C4ED0"/>
    <w:rsid w:val="004C4F57"/>
    <w:rsid w:val="004C77D3"/>
    <w:rsid w:val="004D0408"/>
    <w:rsid w:val="004D1259"/>
    <w:rsid w:val="004D37D0"/>
    <w:rsid w:val="004D4D3F"/>
    <w:rsid w:val="004D6B60"/>
    <w:rsid w:val="004D6FC1"/>
    <w:rsid w:val="004D7548"/>
    <w:rsid w:val="004E466A"/>
    <w:rsid w:val="004E5EBD"/>
    <w:rsid w:val="004E7785"/>
    <w:rsid w:val="004E7B84"/>
    <w:rsid w:val="004F062D"/>
    <w:rsid w:val="004F3D2B"/>
    <w:rsid w:val="004F56E7"/>
    <w:rsid w:val="004F59D5"/>
    <w:rsid w:val="004F60BA"/>
    <w:rsid w:val="004F6765"/>
    <w:rsid w:val="00500419"/>
    <w:rsid w:val="00502EFB"/>
    <w:rsid w:val="00504D27"/>
    <w:rsid w:val="00507933"/>
    <w:rsid w:val="00510D16"/>
    <w:rsid w:val="005173C8"/>
    <w:rsid w:val="00521AD5"/>
    <w:rsid w:val="00522FC0"/>
    <w:rsid w:val="00523318"/>
    <w:rsid w:val="00524708"/>
    <w:rsid w:val="00525E6F"/>
    <w:rsid w:val="005320F8"/>
    <w:rsid w:val="005363B7"/>
    <w:rsid w:val="005376FC"/>
    <w:rsid w:val="005418E7"/>
    <w:rsid w:val="00545EDA"/>
    <w:rsid w:val="00546EA0"/>
    <w:rsid w:val="00552B11"/>
    <w:rsid w:val="00554091"/>
    <w:rsid w:val="0055486B"/>
    <w:rsid w:val="00555C03"/>
    <w:rsid w:val="005607F6"/>
    <w:rsid w:val="00561FB6"/>
    <w:rsid w:val="005623D0"/>
    <w:rsid w:val="00565A09"/>
    <w:rsid w:val="00566467"/>
    <w:rsid w:val="0056711A"/>
    <w:rsid w:val="00567F4E"/>
    <w:rsid w:val="005705E2"/>
    <w:rsid w:val="00573C30"/>
    <w:rsid w:val="00573FC7"/>
    <w:rsid w:val="005753B5"/>
    <w:rsid w:val="00575B25"/>
    <w:rsid w:val="005819AF"/>
    <w:rsid w:val="00586742"/>
    <w:rsid w:val="005871F0"/>
    <w:rsid w:val="00594E80"/>
    <w:rsid w:val="005976CF"/>
    <w:rsid w:val="005A07A2"/>
    <w:rsid w:val="005B5E5B"/>
    <w:rsid w:val="005B766D"/>
    <w:rsid w:val="005C08AA"/>
    <w:rsid w:val="005C0C28"/>
    <w:rsid w:val="005C243C"/>
    <w:rsid w:val="005C3F1C"/>
    <w:rsid w:val="005C4C06"/>
    <w:rsid w:val="005C5928"/>
    <w:rsid w:val="005D022F"/>
    <w:rsid w:val="005D03AA"/>
    <w:rsid w:val="005D12A8"/>
    <w:rsid w:val="005D278B"/>
    <w:rsid w:val="005D3065"/>
    <w:rsid w:val="005D576D"/>
    <w:rsid w:val="005D593B"/>
    <w:rsid w:val="005E1D10"/>
    <w:rsid w:val="005E3632"/>
    <w:rsid w:val="005E649C"/>
    <w:rsid w:val="005E6EC4"/>
    <w:rsid w:val="005F1F75"/>
    <w:rsid w:val="006001EF"/>
    <w:rsid w:val="00601028"/>
    <w:rsid w:val="00601A23"/>
    <w:rsid w:val="006074E0"/>
    <w:rsid w:val="00617005"/>
    <w:rsid w:val="0061768E"/>
    <w:rsid w:val="006178D7"/>
    <w:rsid w:val="006208DA"/>
    <w:rsid w:val="00622912"/>
    <w:rsid w:val="006300DF"/>
    <w:rsid w:val="00630270"/>
    <w:rsid w:val="00630362"/>
    <w:rsid w:val="00630CE8"/>
    <w:rsid w:val="006313A9"/>
    <w:rsid w:val="0063174E"/>
    <w:rsid w:val="006337C7"/>
    <w:rsid w:val="00633B7C"/>
    <w:rsid w:val="00633C28"/>
    <w:rsid w:val="00636AF4"/>
    <w:rsid w:val="0064024A"/>
    <w:rsid w:val="006420B7"/>
    <w:rsid w:val="0064442F"/>
    <w:rsid w:val="006453F9"/>
    <w:rsid w:val="00645E18"/>
    <w:rsid w:val="00653480"/>
    <w:rsid w:val="00653FBE"/>
    <w:rsid w:val="006607C1"/>
    <w:rsid w:val="00660BEC"/>
    <w:rsid w:val="0066290F"/>
    <w:rsid w:val="0066342A"/>
    <w:rsid w:val="00663824"/>
    <w:rsid w:val="0066449D"/>
    <w:rsid w:val="00665706"/>
    <w:rsid w:val="00671E6C"/>
    <w:rsid w:val="00683652"/>
    <w:rsid w:val="00684ACF"/>
    <w:rsid w:val="0069167B"/>
    <w:rsid w:val="00695D76"/>
    <w:rsid w:val="006A0007"/>
    <w:rsid w:val="006A1B20"/>
    <w:rsid w:val="006A3206"/>
    <w:rsid w:val="006A4037"/>
    <w:rsid w:val="006A4EEE"/>
    <w:rsid w:val="006B1836"/>
    <w:rsid w:val="006B6E0A"/>
    <w:rsid w:val="006B7C61"/>
    <w:rsid w:val="006C14B8"/>
    <w:rsid w:val="006C4902"/>
    <w:rsid w:val="006C5AF9"/>
    <w:rsid w:val="006C5F67"/>
    <w:rsid w:val="006C66A2"/>
    <w:rsid w:val="006E3261"/>
    <w:rsid w:val="006E384C"/>
    <w:rsid w:val="006E52E8"/>
    <w:rsid w:val="006E56AF"/>
    <w:rsid w:val="006E6D4A"/>
    <w:rsid w:val="006F0A6C"/>
    <w:rsid w:val="006F718D"/>
    <w:rsid w:val="00700792"/>
    <w:rsid w:val="007029B3"/>
    <w:rsid w:val="00704871"/>
    <w:rsid w:val="00704F98"/>
    <w:rsid w:val="00706136"/>
    <w:rsid w:val="0070763A"/>
    <w:rsid w:val="0070777A"/>
    <w:rsid w:val="007139F0"/>
    <w:rsid w:val="00721A3A"/>
    <w:rsid w:val="0072396B"/>
    <w:rsid w:val="00726297"/>
    <w:rsid w:val="00730381"/>
    <w:rsid w:val="00735BD6"/>
    <w:rsid w:val="00737937"/>
    <w:rsid w:val="007424D6"/>
    <w:rsid w:val="007471B5"/>
    <w:rsid w:val="0075131D"/>
    <w:rsid w:val="00751D28"/>
    <w:rsid w:val="00754C2A"/>
    <w:rsid w:val="00757455"/>
    <w:rsid w:val="0076404D"/>
    <w:rsid w:val="00764A2B"/>
    <w:rsid w:val="00766324"/>
    <w:rsid w:val="00772E25"/>
    <w:rsid w:val="00772FCB"/>
    <w:rsid w:val="00775286"/>
    <w:rsid w:val="00775BBB"/>
    <w:rsid w:val="00775F40"/>
    <w:rsid w:val="00780223"/>
    <w:rsid w:val="0078213A"/>
    <w:rsid w:val="0078263F"/>
    <w:rsid w:val="0078291B"/>
    <w:rsid w:val="00783D7F"/>
    <w:rsid w:val="007843A2"/>
    <w:rsid w:val="0079164A"/>
    <w:rsid w:val="00794396"/>
    <w:rsid w:val="007956FF"/>
    <w:rsid w:val="007A1A7A"/>
    <w:rsid w:val="007A3CA8"/>
    <w:rsid w:val="007A74F6"/>
    <w:rsid w:val="007B07A2"/>
    <w:rsid w:val="007B1BDA"/>
    <w:rsid w:val="007B499F"/>
    <w:rsid w:val="007B5893"/>
    <w:rsid w:val="007B6236"/>
    <w:rsid w:val="007C0FC0"/>
    <w:rsid w:val="007C1371"/>
    <w:rsid w:val="007C6F23"/>
    <w:rsid w:val="007D30A0"/>
    <w:rsid w:val="007D421A"/>
    <w:rsid w:val="007D6554"/>
    <w:rsid w:val="007D7138"/>
    <w:rsid w:val="007E17D3"/>
    <w:rsid w:val="007E4378"/>
    <w:rsid w:val="007F2325"/>
    <w:rsid w:val="007F5A61"/>
    <w:rsid w:val="007F74FF"/>
    <w:rsid w:val="008013D4"/>
    <w:rsid w:val="0080197D"/>
    <w:rsid w:val="00802303"/>
    <w:rsid w:val="008166B7"/>
    <w:rsid w:val="0082113B"/>
    <w:rsid w:val="00822347"/>
    <w:rsid w:val="0082548A"/>
    <w:rsid w:val="00826655"/>
    <w:rsid w:val="008340BD"/>
    <w:rsid w:val="0083515D"/>
    <w:rsid w:val="00835A71"/>
    <w:rsid w:val="00836358"/>
    <w:rsid w:val="008364E0"/>
    <w:rsid w:val="00837771"/>
    <w:rsid w:val="0084242A"/>
    <w:rsid w:val="00842E50"/>
    <w:rsid w:val="008444F1"/>
    <w:rsid w:val="00844E82"/>
    <w:rsid w:val="00845A36"/>
    <w:rsid w:val="00851332"/>
    <w:rsid w:val="00851671"/>
    <w:rsid w:val="0085204E"/>
    <w:rsid w:val="00853522"/>
    <w:rsid w:val="008565B7"/>
    <w:rsid w:val="008644F4"/>
    <w:rsid w:val="00865DDF"/>
    <w:rsid w:val="00877441"/>
    <w:rsid w:val="00880023"/>
    <w:rsid w:val="00883B2E"/>
    <w:rsid w:val="00885131"/>
    <w:rsid w:val="008877B5"/>
    <w:rsid w:val="008901B2"/>
    <w:rsid w:val="00892E54"/>
    <w:rsid w:val="008A13F6"/>
    <w:rsid w:val="008A26E9"/>
    <w:rsid w:val="008A2C6B"/>
    <w:rsid w:val="008A4BF2"/>
    <w:rsid w:val="008A6073"/>
    <w:rsid w:val="008B4293"/>
    <w:rsid w:val="008B5A6B"/>
    <w:rsid w:val="008B6041"/>
    <w:rsid w:val="008C17F1"/>
    <w:rsid w:val="008C393C"/>
    <w:rsid w:val="008C6FD9"/>
    <w:rsid w:val="008D3360"/>
    <w:rsid w:val="008D39D7"/>
    <w:rsid w:val="008E0C3B"/>
    <w:rsid w:val="008E250F"/>
    <w:rsid w:val="008E3C4E"/>
    <w:rsid w:val="008E4E11"/>
    <w:rsid w:val="008E7CAF"/>
    <w:rsid w:val="008F187D"/>
    <w:rsid w:val="008F36B4"/>
    <w:rsid w:val="008F69DA"/>
    <w:rsid w:val="00902AFA"/>
    <w:rsid w:val="0091548A"/>
    <w:rsid w:val="00916323"/>
    <w:rsid w:val="009163C2"/>
    <w:rsid w:val="0092041C"/>
    <w:rsid w:val="00921040"/>
    <w:rsid w:val="009258A7"/>
    <w:rsid w:val="00926D70"/>
    <w:rsid w:val="00931B3D"/>
    <w:rsid w:val="00934841"/>
    <w:rsid w:val="00934EBD"/>
    <w:rsid w:val="0093521D"/>
    <w:rsid w:val="00935F3A"/>
    <w:rsid w:val="009373D7"/>
    <w:rsid w:val="00940DF2"/>
    <w:rsid w:val="009503ED"/>
    <w:rsid w:val="009554A8"/>
    <w:rsid w:val="00955CA8"/>
    <w:rsid w:val="00956020"/>
    <w:rsid w:val="00961645"/>
    <w:rsid w:val="00963045"/>
    <w:rsid w:val="009712EF"/>
    <w:rsid w:val="009739B5"/>
    <w:rsid w:val="009763AE"/>
    <w:rsid w:val="0098504C"/>
    <w:rsid w:val="00986E29"/>
    <w:rsid w:val="00991C59"/>
    <w:rsid w:val="009974BE"/>
    <w:rsid w:val="009A180A"/>
    <w:rsid w:val="009A1AF9"/>
    <w:rsid w:val="009A45C0"/>
    <w:rsid w:val="009A689A"/>
    <w:rsid w:val="009A7993"/>
    <w:rsid w:val="009B1893"/>
    <w:rsid w:val="009B374A"/>
    <w:rsid w:val="009B3B9C"/>
    <w:rsid w:val="009B6B24"/>
    <w:rsid w:val="009C0718"/>
    <w:rsid w:val="009C340D"/>
    <w:rsid w:val="009C463E"/>
    <w:rsid w:val="009D3958"/>
    <w:rsid w:val="009D59EF"/>
    <w:rsid w:val="009D7EE5"/>
    <w:rsid w:val="009E03F2"/>
    <w:rsid w:val="009E08BC"/>
    <w:rsid w:val="009E50D3"/>
    <w:rsid w:val="009F1777"/>
    <w:rsid w:val="009F30D1"/>
    <w:rsid w:val="00A0037F"/>
    <w:rsid w:val="00A05A69"/>
    <w:rsid w:val="00A06B26"/>
    <w:rsid w:val="00A123C6"/>
    <w:rsid w:val="00A13479"/>
    <w:rsid w:val="00A140EB"/>
    <w:rsid w:val="00A15395"/>
    <w:rsid w:val="00A2256A"/>
    <w:rsid w:val="00A24299"/>
    <w:rsid w:val="00A25162"/>
    <w:rsid w:val="00A27B00"/>
    <w:rsid w:val="00A30E52"/>
    <w:rsid w:val="00A3339B"/>
    <w:rsid w:val="00A3459A"/>
    <w:rsid w:val="00A3483B"/>
    <w:rsid w:val="00A365CE"/>
    <w:rsid w:val="00A3661B"/>
    <w:rsid w:val="00A43AD6"/>
    <w:rsid w:val="00A43B79"/>
    <w:rsid w:val="00A44ECC"/>
    <w:rsid w:val="00A52160"/>
    <w:rsid w:val="00A53FE9"/>
    <w:rsid w:val="00A55C9E"/>
    <w:rsid w:val="00A56B81"/>
    <w:rsid w:val="00A57F07"/>
    <w:rsid w:val="00A61267"/>
    <w:rsid w:val="00A6198B"/>
    <w:rsid w:val="00A65EDE"/>
    <w:rsid w:val="00A67426"/>
    <w:rsid w:val="00A76503"/>
    <w:rsid w:val="00A80E3D"/>
    <w:rsid w:val="00A81CDA"/>
    <w:rsid w:val="00A907F7"/>
    <w:rsid w:val="00A90C58"/>
    <w:rsid w:val="00A955AF"/>
    <w:rsid w:val="00A955B3"/>
    <w:rsid w:val="00A96CB4"/>
    <w:rsid w:val="00AA60C5"/>
    <w:rsid w:val="00AB03DD"/>
    <w:rsid w:val="00AB3B7F"/>
    <w:rsid w:val="00AB7D30"/>
    <w:rsid w:val="00AC3442"/>
    <w:rsid w:val="00AD0258"/>
    <w:rsid w:val="00AD16EE"/>
    <w:rsid w:val="00AD6198"/>
    <w:rsid w:val="00AD7B73"/>
    <w:rsid w:val="00AE1430"/>
    <w:rsid w:val="00AE4BB1"/>
    <w:rsid w:val="00AE5DEC"/>
    <w:rsid w:val="00AE6495"/>
    <w:rsid w:val="00AF15FC"/>
    <w:rsid w:val="00B00FB2"/>
    <w:rsid w:val="00B01469"/>
    <w:rsid w:val="00B033AB"/>
    <w:rsid w:val="00B051BC"/>
    <w:rsid w:val="00B067F7"/>
    <w:rsid w:val="00B105D6"/>
    <w:rsid w:val="00B13B4A"/>
    <w:rsid w:val="00B14069"/>
    <w:rsid w:val="00B14BFB"/>
    <w:rsid w:val="00B16222"/>
    <w:rsid w:val="00B1767B"/>
    <w:rsid w:val="00B22421"/>
    <w:rsid w:val="00B2661B"/>
    <w:rsid w:val="00B27486"/>
    <w:rsid w:val="00B27E29"/>
    <w:rsid w:val="00B31520"/>
    <w:rsid w:val="00B34493"/>
    <w:rsid w:val="00B360A2"/>
    <w:rsid w:val="00B41313"/>
    <w:rsid w:val="00B42D90"/>
    <w:rsid w:val="00B4325F"/>
    <w:rsid w:val="00B4456C"/>
    <w:rsid w:val="00B449EB"/>
    <w:rsid w:val="00B52200"/>
    <w:rsid w:val="00B56B58"/>
    <w:rsid w:val="00B60731"/>
    <w:rsid w:val="00B64861"/>
    <w:rsid w:val="00B648F2"/>
    <w:rsid w:val="00B65C98"/>
    <w:rsid w:val="00B66B93"/>
    <w:rsid w:val="00B71202"/>
    <w:rsid w:val="00B742AD"/>
    <w:rsid w:val="00B7432D"/>
    <w:rsid w:val="00B85E9A"/>
    <w:rsid w:val="00B92972"/>
    <w:rsid w:val="00B93A85"/>
    <w:rsid w:val="00BA10F1"/>
    <w:rsid w:val="00BB0BC2"/>
    <w:rsid w:val="00BB2186"/>
    <w:rsid w:val="00BB49FA"/>
    <w:rsid w:val="00BB6E49"/>
    <w:rsid w:val="00BC1B95"/>
    <w:rsid w:val="00BC490A"/>
    <w:rsid w:val="00BC4E0C"/>
    <w:rsid w:val="00BC4EC5"/>
    <w:rsid w:val="00BC579B"/>
    <w:rsid w:val="00BD09FE"/>
    <w:rsid w:val="00BE0388"/>
    <w:rsid w:val="00BE236E"/>
    <w:rsid w:val="00BE39B4"/>
    <w:rsid w:val="00BE67DF"/>
    <w:rsid w:val="00BF0561"/>
    <w:rsid w:val="00BF15C3"/>
    <w:rsid w:val="00BF1752"/>
    <w:rsid w:val="00BF2F70"/>
    <w:rsid w:val="00BF548B"/>
    <w:rsid w:val="00BF5F0C"/>
    <w:rsid w:val="00C01A43"/>
    <w:rsid w:val="00C01B0C"/>
    <w:rsid w:val="00C07CD1"/>
    <w:rsid w:val="00C15C9E"/>
    <w:rsid w:val="00C20C1C"/>
    <w:rsid w:val="00C26151"/>
    <w:rsid w:val="00C26B84"/>
    <w:rsid w:val="00C26EB2"/>
    <w:rsid w:val="00C3000B"/>
    <w:rsid w:val="00C30591"/>
    <w:rsid w:val="00C31A37"/>
    <w:rsid w:val="00C34B28"/>
    <w:rsid w:val="00C42651"/>
    <w:rsid w:val="00C4489B"/>
    <w:rsid w:val="00C46F43"/>
    <w:rsid w:val="00C5371A"/>
    <w:rsid w:val="00C625CA"/>
    <w:rsid w:val="00C6483A"/>
    <w:rsid w:val="00C65BE7"/>
    <w:rsid w:val="00C70D41"/>
    <w:rsid w:val="00C80230"/>
    <w:rsid w:val="00C805DB"/>
    <w:rsid w:val="00C80882"/>
    <w:rsid w:val="00C84EDD"/>
    <w:rsid w:val="00C85230"/>
    <w:rsid w:val="00C85FA2"/>
    <w:rsid w:val="00C87840"/>
    <w:rsid w:val="00C8795D"/>
    <w:rsid w:val="00C908E2"/>
    <w:rsid w:val="00C926D7"/>
    <w:rsid w:val="00C96939"/>
    <w:rsid w:val="00CA2E3C"/>
    <w:rsid w:val="00CA39C6"/>
    <w:rsid w:val="00CA3B48"/>
    <w:rsid w:val="00CA60AF"/>
    <w:rsid w:val="00CB083D"/>
    <w:rsid w:val="00CB4129"/>
    <w:rsid w:val="00CC3771"/>
    <w:rsid w:val="00CC396D"/>
    <w:rsid w:val="00CD0C84"/>
    <w:rsid w:val="00CD100A"/>
    <w:rsid w:val="00CD266B"/>
    <w:rsid w:val="00CD54BE"/>
    <w:rsid w:val="00CE1189"/>
    <w:rsid w:val="00CE11EA"/>
    <w:rsid w:val="00CE33A9"/>
    <w:rsid w:val="00CE4ECF"/>
    <w:rsid w:val="00CF01CA"/>
    <w:rsid w:val="00CF0D7A"/>
    <w:rsid w:val="00D01656"/>
    <w:rsid w:val="00D0481D"/>
    <w:rsid w:val="00D04B06"/>
    <w:rsid w:val="00D0504B"/>
    <w:rsid w:val="00D114FA"/>
    <w:rsid w:val="00D12E9A"/>
    <w:rsid w:val="00D12F52"/>
    <w:rsid w:val="00D17679"/>
    <w:rsid w:val="00D17E07"/>
    <w:rsid w:val="00D208BD"/>
    <w:rsid w:val="00D2259F"/>
    <w:rsid w:val="00D24B35"/>
    <w:rsid w:val="00D268EC"/>
    <w:rsid w:val="00D27E69"/>
    <w:rsid w:val="00D31840"/>
    <w:rsid w:val="00D3192D"/>
    <w:rsid w:val="00D31E15"/>
    <w:rsid w:val="00D35F71"/>
    <w:rsid w:val="00D479F9"/>
    <w:rsid w:val="00D53C92"/>
    <w:rsid w:val="00D550F8"/>
    <w:rsid w:val="00D5794C"/>
    <w:rsid w:val="00D6709D"/>
    <w:rsid w:val="00D7182B"/>
    <w:rsid w:val="00D71F7D"/>
    <w:rsid w:val="00D74DC3"/>
    <w:rsid w:val="00D7537E"/>
    <w:rsid w:val="00D7744D"/>
    <w:rsid w:val="00D77A9C"/>
    <w:rsid w:val="00D82E09"/>
    <w:rsid w:val="00D84834"/>
    <w:rsid w:val="00D85BE4"/>
    <w:rsid w:val="00D85E22"/>
    <w:rsid w:val="00D86312"/>
    <w:rsid w:val="00D86814"/>
    <w:rsid w:val="00D87FE2"/>
    <w:rsid w:val="00D91FA6"/>
    <w:rsid w:val="00D93615"/>
    <w:rsid w:val="00D93811"/>
    <w:rsid w:val="00D9431A"/>
    <w:rsid w:val="00D9660F"/>
    <w:rsid w:val="00D972F9"/>
    <w:rsid w:val="00DA0F44"/>
    <w:rsid w:val="00DA162F"/>
    <w:rsid w:val="00DA58D8"/>
    <w:rsid w:val="00DA5E17"/>
    <w:rsid w:val="00DB168D"/>
    <w:rsid w:val="00DC096E"/>
    <w:rsid w:val="00DC4597"/>
    <w:rsid w:val="00DC4880"/>
    <w:rsid w:val="00DC5186"/>
    <w:rsid w:val="00DD1807"/>
    <w:rsid w:val="00DE2E28"/>
    <w:rsid w:val="00DE31A1"/>
    <w:rsid w:val="00DE3274"/>
    <w:rsid w:val="00DE396E"/>
    <w:rsid w:val="00DE3F4E"/>
    <w:rsid w:val="00DE68E7"/>
    <w:rsid w:val="00DF1197"/>
    <w:rsid w:val="00DF1EAB"/>
    <w:rsid w:val="00DF3A3A"/>
    <w:rsid w:val="00DF58C2"/>
    <w:rsid w:val="00DF6609"/>
    <w:rsid w:val="00DF6925"/>
    <w:rsid w:val="00DF731C"/>
    <w:rsid w:val="00E00979"/>
    <w:rsid w:val="00E02399"/>
    <w:rsid w:val="00E03E59"/>
    <w:rsid w:val="00E079AD"/>
    <w:rsid w:val="00E10AF4"/>
    <w:rsid w:val="00E11189"/>
    <w:rsid w:val="00E13D5F"/>
    <w:rsid w:val="00E14CF8"/>
    <w:rsid w:val="00E1618A"/>
    <w:rsid w:val="00E210DD"/>
    <w:rsid w:val="00E30352"/>
    <w:rsid w:val="00E324E9"/>
    <w:rsid w:val="00E35622"/>
    <w:rsid w:val="00E40A9E"/>
    <w:rsid w:val="00E42E79"/>
    <w:rsid w:val="00E44937"/>
    <w:rsid w:val="00E44CDB"/>
    <w:rsid w:val="00E47B71"/>
    <w:rsid w:val="00E47E3A"/>
    <w:rsid w:val="00E5102A"/>
    <w:rsid w:val="00E52DF3"/>
    <w:rsid w:val="00E55036"/>
    <w:rsid w:val="00E56A2E"/>
    <w:rsid w:val="00E57718"/>
    <w:rsid w:val="00E6109C"/>
    <w:rsid w:val="00E61BFF"/>
    <w:rsid w:val="00E631CE"/>
    <w:rsid w:val="00E63DAA"/>
    <w:rsid w:val="00E659F2"/>
    <w:rsid w:val="00E65AB7"/>
    <w:rsid w:val="00E66466"/>
    <w:rsid w:val="00E70493"/>
    <w:rsid w:val="00E70EAE"/>
    <w:rsid w:val="00E71599"/>
    <w:rsid w:val="00E74802"/>
    <w:rsid w:val="00E765B9"/>
    <w:rsid w:val="00E76D06"/>
    <w:rsid w:val="00E81367"/>
    <w:rsid w:val="00E858E3"/>
    <w:rsid w:val="00E92AEB"/>
    <w:rsid w:val="00E94551"/>
    <w:rsid w:val="00E9500C"/>
    <w:rsid w:val="00EA1D81"/>
    <w:rsid w:val="00EA4976"/>
    <w:rsid w:val="00EA50A3"/>
    <w:rsid w:val="00EB1A51"/>
    <w:rsid w:val="00EB6DA6"/>
    <w:rsid w:val="00EB7F4B"/>
    <w:rsid w:val="00EC2708"/>
    <w:rsid w:val="00EC2A46"/>
    <w:rsid w:val="00EC7395"/>
    <w:rsid w:val="00ED5E4B"/>
    <w:rsid w:val="00EE26B5"/>
    <w:rsid w:val="00EE3295"/>
    <w:rsid w:val="00EE4A51"/>
    <w:rsid w:val="00EE4D47"/>
    <w:rsid w:val="00EE5A09"/>
    <w:rsid w:val="00EE6380"/>
    <w:rsid w:val="00EF2938"/>
    <w:rsid w:val="00EF2BDC"/>
    <w:rsid w:val="00EF512C"/>
    <w:rsid w:val="00EF5BD6"/>
    <w:rsid w:val="00EF6C4A"/>
    <w:rsid w:val="00EF73B7"/>
    <w:rsid w:val="00EF7A6D"/>
    <w:rsid w:val="00F0298F"/>
    <w:rsid w:val="00F0466E"/>
    <w:rsid w:val="00F0537D"/>
    <w:rsid w:val="00F102E7"/>
    <w:rsid w:val="00F13FBD"/>
    <w:rsid w:val="00F14212"/>
    <w:rsid w:val="00F173A2"/>
    <w:rsid w:val="00F20ECF"/>
    <w:rsid w:val="00F2387D"/>
    <w:rsid w:val="00F32B70"/>
    <w:rsid w:val="00F32E3B"/>
    <w:rsid w:val="00F32F39"/>
    <w:rsid w:val="00F333F3"/>
    <w:rsid w:val="00F33E1C"/>
    <w:rsid w:val="00F3609A"/>
    <w:rsid w:val="00F401C4"/>
    <w:rsid w:val="00F431DB"/>
    <w:rsid w:val="00F45478"/>
    <w:rsid w:val="00F53142"/>
    <w:rsid w:val="00F53167"/>
    <w:rsid w:val="00F535C4"/>
    <w:rsid w:val="00F543E4"/>
    <w:rsid w:val="00F575B7"/>
    <w:rsid w:val="00F603EA"/>
    <w:rsid w:val="00F66141"/>
    <w:rsid w:val="00F66734"/>
    <w:rsid w:val="00F670AE"/>
    <w:rsid w:val="00F709D4"/>
    <w:rsid w:val="00F74CA4"/>
    <w:rsid w:val="00F80FF1"/>
    <w:rsid w:val="00F8101C"/>
    <w:rsid w:val="00F8309F"/>
    <w:rsid w:val="00F83787"/>
    <w:rsid w:val="00F876D7"/>
    <w:rsid w:val="00F901D6"/>
    <w:rsid w:val="00F9207F"/>
    <w:rsid w:val="00F946B8"/>
    <w:rsid w:val="00F95794"/>
    <w:rsid w:val="00F95BBB"/>
    <w:rsid w:val="00F96BF0"/>
    <w:rsid w:val="00F96F65"/>
    <w:rsid w:val="00FA21A2"/>
    <w:rsid w:val="00FB076E"/>
    <w:rsid w:val="00FB3F28"/>
    <w:rsid w:val="00FB5883"/>
    <w:rsid w:val="00FC0691"/>
    <w:rsid w:val="00FC2E05"/>
    <w:rsid w:val="00FC45CF"/>
    <w:rsid w:val="00FC564F"/>
    <w:rsid w:val="00FD1753"/>
    <w:rsid w:val="00FD2BE3"/>
    <w:rsid w:val="00FD3F99"/>
    <w:rsid w:val="00FD5BB4"/>
    <w:rsid w:val="00FE0A28"/>
    <w:rsid w:val="00FE189D"/>
    <w:rsid w:val="00FE2F9E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3F5864F"/>
  <w15:docId w15:val="{599685AB-D714-4101-8177-4B5309EB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1313"/>
    <w:pPr>
      <w:spacing w:line="28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E17D3"/>
    <w:pPr>
      <w:keepNext/>
      <w:keepLines/>
      <w:numPr>
        <w:numId w:val="19"/>
      </w:numPr>
      <w:adjustRightInd w:val="0"/>
      <w:snapToGrid w:val="0"/>
      <w:spacing w:line="240" w:lineRule="auto"/>
      <w:outlineLvl w:val="0"/>
    </w:pPr>
    <w:rPr>
      <w:rFonts w:eastAsia="Times New Roman" w:cs="Arial"/>
      <w:b/>
      <w:bCs/>
      <w:snapToGrid w:val="0"/>
      <w:szCs w:val="32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7E17D3"/>
    <w:pPr>
      <w:keepNext/>
      <w:keepLines/>
      <w:numPr>
        <w:ilvl w:val="1"/>
        <w:numId w:val="19"/>
      </w:numPr>
      <w:adjustRightInd w:val="0"/>
      <w:snapToGrid w:val="0"/>
      <w:spacing w:line="240" w:lineRule="auto"/>
      <w:outlineLvl w:val="1"/>
    </w:pPr>
    <w:rPr>
      <w:rFonts w:eastAsia="Times New Roman" w:cs="Arial"/>
      <w:b/>
      <w:bCs/>
      <w:iCs/>
      <w:szCs w:val="28"/>
      <w:lang w:eastAsia="de-CH"/>
    </w:rPr>
  </w:style>
  <w:style w:type="paragraph" w:styleId="berschrift3">
    <w:name w:val="heading 3"/>
    <w:basedOn w:val="Standard"/>
    <w:next w:val="Standard"/>
    <w:link w:val="berschrift3Zchn"/>
    <w:qFormat/>
    <w:rsid w:val="00622912"/>
    <w:pPr>
      <w:keepNext/>
      <w:keepLines/>
      <w:numPr>
        <w:ilvl w:val="2"/>
        <w:numId w:val="19"/>
      </w:numPr>
      <w:adjustRightInd w:val="0"/>
      <w:snapToGrid w:val="0"/>
      <w:spacing w:line="240" w:lineRule="auto"/>
      <w:outlineLvl w:val="2"/>
    </w:pPr>
    <w:rPr>
      <w:rFonts w:eastAsia="Times New Roman" w:cs="Arial"/>
      <w:b/>
      <w:bCs/>
      <w:szCs w:val="26"/>
      <w:lang w:eastAsia="de-CH"/>
    </w:rPr>
  </w:style>
  <w:style w:type="paragraph" w:styleId="berschrift4">
    <w:name w:val="heading 4"/>
    <w:basedOn w:val="Standard"/>
    <w:next w:val="Standard"/>
    <w:link w:val="berschrift4Zchn"/>
    <w:qFormat/>
    <w:rsid w:val="00622912"/>
    <w:pPr>
      <w:keepNext/>
      <w:keepLines/>
      <w:numPr>
        <w:ilvl w:val="3"/>
        <w:numId w:val="19"/>
      </w:numPr>
      <w:adjustRightInd w:val="0"/>
      <w:snapToGrid w:val="0"/>
      <w:spacing w:line="240" w:lineRule="auto"/>
      <w:outlineLvl w:val="3"/>
    </w:pPr>
    <w:rPr>
      <w:rFonts w:eastAsia="Times New Roman"/>
      <w:b/>
      <w:bCs/>
      <w:szCs w:val="28"/>
      <w:lang w:eastAsia="de-CH"/>
    </w:rPr>
  </w:style>
  <w:style w:type="paragraph" w:styleId="berschrift5">
    <w:name w:val="heading 5"/>
    <w:basedOn w:val="Standard"/>
    <w:next w:val="Standard"/>
    <w:link w:val="berschrift5Zchn"/>
    <w:qFormat/>
    <w:rsid w:val="00622912"/>
    <w:pPr>
      <w:keepNext/>
      <w:keepLines/>
      <w:numPr>
        <w:ilvl w:val="4"/>
        <w:numId w:val="19"/>
      </w:numPr>
      <w:adjustRightInd w:val="0"/>
      <w:snapToGrid w:val="0"/>
      <w:spacing w:line="240" w:lineRule="auto"/>
      <w:outlineLvl w:val="4"/>
    </w:pPr>
    <w:rPr>
      <w:rFonts w:eastAsia="Times New Roman"/>
      <w:b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qFormat/>
    <w:rsid w:val="00622912"/>
    <w:pPr>
      <w:keepNext/>
      <w:keepLines/>
      <w:numPr>
        <w:ilvl w:val="5"/>
        <w:numId w:val="19"/>
      </w:numPr>
      <w:adjustRightInd w:val="0"/>
      <w:snapToGrid w:val="0"/>
      <w:spacing w:line="240" w:lineRule="auto"/>
      <w:outlineLvl w:val="5"/>
    </w:pPr>
    <w:rPr>
      <w:rFonts w:eastAsia="Times New Roman"/>
      <w:b/>
      <w:bCs/>
      <w:lang w:eastAsia="de-CH"/>
    </w:rPr>
  </w:style>
  <w:style w:type="paragraph" w:styleId="berschrift7">
    <w:name w:val="heading 7"/>
    <w:basedOn w:val="Standard"/>
    <w:next w:val="Standard"/>
    <w:link w:val="berschrift7Zchn"/>
    <w:qFormat/>
    <w:rsid w:val="00622912"/>
    <w:pPr>
      <w:keepNext/>
      <w:keepLines/>
      <w:numPr>
        <w:ilvl w:val="6"/>
        <w:numId w:val="19"/>
      </w:numPr>
      <w:adjustRightInd w:val="0"/>
      <w:snapToGrid w:val="0"/>
      <w:spacing w:line="240" w:lineRule="auto"/>
      <w:outlineLvl w:val="6"/>
    </w:pPr>
    <w:rPr>
      <w:rFonts w:eastAsia="Times New Roman"/>
      <w:b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qFormat/>
    <w:rsid w:val="00622912"/>
    <w:pPr>
      <w:keepNext/>
      <w:keepLines/>
      <w:numPr>
        <w:ilvl w:val="7"/>
        <w:numId w:val="19"/>
      </w:numPr>
      <w:adjustRightInd w:val="0"/>
      <w:snapToGrid w:val="0"/>
      <w:spacing w:line="240" w:lineRule="auto"/>
      <w:outlineLvl w:val="7"/>
    </w:pPr>
    <w:rPr>
      <w:rFonts w:eastAsia="Times New Roman"/>
      <w:b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qFormat/>
    <w:rsid w:val="00622912"/>
    <w:pPr>
      <w:keepNext/>
      <w:keepLines/>
      <w:numPr>
        <w:ilvl w:val="8"/>
        <w:numId w:val="19"/>
      </w:numPr>
      <w:adjustRightInd w:val="0"/>
      <w:snapToGrid w:val="0"/>
      <w:spacing w:line="240" w:lineRule="auto"/>
      <w:outlineLvl w:val="8"/>
    </w:pPr>
    <w:rPr>
      <w:rFonts w:eastAsia="Times New Roman" w:cs="Arial"/>
      <w:b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1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015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015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015D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F0537D"/>
    <w:pPr>
      <w:tabs>
        <w:tab w:val="center" w:pos="4536"/>
        <w:tab w:val="right" w:pos="9072"/>
      </w:tabs>
      <w:spacing w:line="160" w:lineRule="atLeast"/>
    </w:pPr>
    <w:rPr>
      <w:sz w:val="12"/>
    </w:rPr>
  </w:style>
  <w:style w:type="character" w:customStyle="1" w:styleId="FuzeileZchn">
    <w:name w:val="Fußzeile Zchn"/>
    <w:link w:val="Fuzeile"/>
    <w:uiPriority w:val="99"/>
    <w:rsid w:val="00F0537D"/>
    <w:rPr>
      <w:rFonts w:ascii="Arial" w:hAnsi="Arial"/>
      <w:sz w:val="12"/>
      <w:szCs w:val="22"/>
      <w:lang w:val="de-DE" w:eastAsia="en-US"/>
    </w:rPr>
  </w:style>
  <w:style w:type="table" w:styleId="Tabellenraster">
    <w:name w:val="Table Grid"/>
    <w:basedOn w:val="NormaleTabelle"/>
    <w:uiPriority w:val="59"/>
    <w:rsid w:val="0062291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nsterzeile">
    <w:name w:val="Fensterzeile"/>
    <w:basedOn w:val="Standard"/>
    <w:qFormat/>
    <w:rsid w:val="00082F3C"/>
    <w:pPr>
      <w:spacing w:line="200" w:lineRule="atLeast"/>
    </w:pPr>
    <w:rPr>
      <w:b/>
      <w:sz w:val="15"/>
    </w:rPr>
  </w:style>
  <w:style w:type="paragraph" w:customStyle="1" w:styleId="zOawDeliveryOption">
    <w:name w:val="zOawDeliveryOption"/>
    <w:basedOn w:val="Standard"/>
    <w:qFormat/>
    <w:rsid w:val="00BE67DF"/>
    <w:rPr>
      <w:b/>
    </w:rPr>
  </w:style>
  <w:style w:type="paragraph" w:customStyle="1" w:styleId="Recipient">
    <w:name w:val="Recipient"/>
    <w:basedOn w:val="Standard"/>
    <w:qFormat/>
    <w:rsid w:val="00BE67DF"/>
  </w:style>
  <w:style w:type="paragraph" w:customStyle="1" w:styleId="KopfzeileDepartement">
    <w:name w:val="Kopfzeile Departement"/>
    <w:basedOn w:val="Standard"/>
    <w:qFormat/>
    <w:rsid w:val="00BE67DF"/>
    <w:pPr>
      <w:spacing w:line="200" w:lineRule="atLeast"/>
    </w:pPr>
    <w:rPr>
      <w:sz w:val="15"/>
    </w:rPr>
  </w:style>
  <w:style w:type="paragraph" w:customStyle="1" w:styleId="KopfzeileAmt">
    <w:name w:val="Kopfzeile Amt"/>
    <w:basedOn w:val="Standard"/>
    <w:qFormat/>
    <w:rsid w:val="000770DC"/>
    <w:pPr>
      <w:spacing w:line="240" w:lineRule="auto"/>
    </w:pPr>
    <w:rPr>
      <w:b/>
      <w:sz w:val="2"/>
    </w:rPr>
  </w:style>
  <w:style w:type="paragraph" w:customStyle="1" w:styleId="ReferenzFett">
    <w:name w:val="Referenz Fett"/>
    <w:basedOn w:val="Standard"/>
    <w:qFormat/>
    <w:rsid w:val="002A59A5"/>
    <w:pPr>
      <w:spacing w:after="20" w:line="200" w:lineRule="atLeast"/>
    </w:pPr>
    <w:rPr>
      <w:b/>
      <w:sz w:val="15"/>
    </w:rPr>
  </w:style>
  <w:style w:type="paragraph" w:customStyle="1" w:styleId="Referenz">
    <w:name w:val="Referenz"/>
    <w:basedOn w:val="Standard"/>
    <w:qFormat/>
    <w:rsid w:val="004464E3"/>
    <w:pPr>
      <w:spacing w:line="200" w:lineRule="atLeast"/>
    </w:pPr>
    <w:rPr>
      <w:sz w:val="15"/>
    </w:rPr>
  </w:style>
  <w:style w:type="paragraph" w:customStyle="1" w:styleId="Subject">
    <w:name w:val="Subject"/>
    <w:basedOn w:val="Standard"/>
    <w:qFormat/>
    <w:rsid w:val="002A59A5"/>
    <w:rPr>
      <w:b/>
    </w:rPr>
  </w:style>
  <w:style w:type="paragraph" w:styleId="Listenabsatz">
    <w:name w:val="List Paragraph"/>
    <w:basedOn w:val="Standard"/>
    <w:uiPriority w:val="34"/>
    <w:qFormat/>
    <w:rsid w:val="0091548A"/>
    <w:pPr>
      <w:contextualSpacing/>
    </w:pPr>
  </w:style>
  <w:style w:type="character" w:styleId="Hyperlink">
    <w:name w:val="Hyperlink"/>
    <w:uiPriority w:val="99"/>
    <w:unhideWhenUsed/>
    <w:rsid w:val="0091548A"/>
    <w:rPr>
      <w:color w:val="0000FF"/>
      <w:u w:val="single"/>
    </w:rPr>
  </w:style>
  <w:style w:type="paragraph" w:customStyle="1" w:styleId="FusszeileKontakt">
    <w:name w:val="FusszeileKontakt"/>
    <w:basedOn w:val="Standard"/>
    <w:qFormat/>
    <w:rsid w:val="0091548A"/>
    <w:pPr>
      <w:spacing w:line="200" w:lineRule="atLeast"/>
    </w:pPr>
    <w:rPr>
      <w:sz w:val="15"/>
    </w:rPr>
  </w:style>
  <w:style w:type="paragraph" w:customStyle="1" w:styleId="Versteckt">
    <w:name w:val="Versteckt"/>
    <w:basedOn w:val="Standard"/>
    <w:qFormat/>
    <w:rsid w:val="00373673"/>
    <w:pPr>
      <w:spacing w:line="20" w:lineRule="exact"/>
    </w:pPr>
    <w:rPr>
      <w:sz w:val="2"/>
    </w:rPr>
  </w:style>
  <w:style w:type="paragraph" w:customStyle="1" w:styleId="Seite">
    <w:name w:val="Seite"/>
    <w:basedOn w:val="Standard"/>
    <w:qFormat/>
    <w:rsid w:val="008166B7"/>
    <w:pPr>
      <w:spacing w:line="200" w:lineRule="atLeast"/>
    </w:pPr>
    <w:rPr>
      <w:sz w:val="14"/>
    </w:rPr>
  </w:style>
  <w:style w:type="paragraph" w:customStyle="1" w:styleId="KopfzeileAbstand">
    <w:name w:val="KopfzeileAbstand"/>
    <w:basedOn w:val="KopfzeileDepartement"/>
    <w:qFormat/>
    <w:rsid w:val="00466549"/>
    <w:pPr>
      <w:spacing w:line="0" w:lineRule="atLeast"/>
    </w:pPr>
    <w:rPr>
      <w:sz w:val="8"/>
    </w:rPr>
  </w:style>
  <w:style w:type="paragraph" w:customStyle="1" w:styleId="zOawRecipient">
    <w:name w:val="zOawRecipient"/>
    <w:basedOn w:val="Standard"/>
    <w:qFormat/>
    <w:rsid w:val="0066290F"/>
  </w:style>
  <w:style w:type="paragraph" w:customStyle="1" w:styleId="zOawDeliveryOption2">
    <w:name w:val="zOawDeliveryOption2"/>
    <w:basedOn w:val="Standard"/>
    <w:qFormat/>
    <w:rsid w:val="0066290F"/>
  </w:style>
  <w:style w:type="paragraph" w:customStyle="1" w:styleId="KopfzeileAbstandPn">
    <w:name w:val="Kopfzeile Abstand Pn"/>
    <w:basedOn w:val="KopfzeileDepartement"/>
    <w:qFormat/>
    <w:rsid w:val="00F33E1C"/>
    <w:pPr>
      <w:spacing w:after="1820"/>
    </w:pPr>
  </w:style>
  <w:style w:type="paragraph" w:styleId="Abbildungsverzeichnis">
    <w:name w:val="table of figures"/>
    <w:basedOn w:val="Standard"/>
    <w:next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Anrede">
    <w:name w:val="Salutation"/>
    <w:basedOn w:val="Standard"/>
    <w:next w:val="Standard"/>
    <w:link w:val="AnredeZchn"/>
    <w:rsid w:val="007E17D3"/>
    <w:pPr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AnredeZchn">
    <w:name w:val="Anrede Zchn"/>
    <w:link w:val="Anrede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Beschriftung">
    <w:name w:val="caption"/>
    <w:basedOn w:val="Standard"/>
    <w:next w:val="Standard"/>
    <w:qFormat/>
    <w:rsid w:val="007E17D3"/>
    <w:pPr>
      <w:keepLines/>
      <w:adjustRightInd w:val="0"/>
      <w:snapToGrid w:val="0"/>
      <w:spacing w:line="240" w:lineRule="auto"/>
    </w:pPr>
    <w:rPr>
      <w:rFonts w:eastAsia="Times New Roman"/>
      <w:b/>
      <w:bCs/>
      <w:sz w:val="14"/>
      <w:szCs w:val="20"/>
      <w:lang w:eastAsia="de-CH"/>
    </w:rPr>
  </w:style>
  <w:style w:type="character" w:styleId="BesuchterHyperlink">
    <w:name w:val="FollowedHyperlink"/>
    <w:rsid w:val="00FD1753"/>
    <w:rPr>
      <w:dstrike w:val="0"/>
      <w:u w:val="none"/>
      <w:vertAlign w:val="baseline"/>
    </w:rPr>
  </w:style>
  <w:style w:type="paragraph" w:styleId="Blocktext">
    <w:name w:val="Block Text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Datum">
    <w:name w:val="Date"/>
    <w:basedOn w:val="Standard"/>
    <w:next w:val="Standard"/>
    <w:link w:val="Datum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character" w:customStyle="1" w:styleId="DatumZchn">
    <w:name w:val="Datum Zchn"/>
    <w:link w:val="Datum"/>
    <w:rsid w:val="007E17D3"/>
    <w:rPr>
      <w:rFonts w:ascii="Arial" w:eastAsia="Times New Roman" w:hAnsi="Arial"/>
      <w:sz w:val="14"/>
      <w:szCs w:val="24"/>
      <w:lang w:val="de-CH" w:eastAsia="de-CH"/>
    </w:rPr>
  </w:style>
  <w:style w:type="character" w:customStyle="1" w:styleId="Description">
    <w:name w:val="Description"/>
    <w:rsid w:val="00FD1753"/>
    <w:rPr>
      <w:sz w:val="14"/>
    </w:rPr>
  </w:style>
  <w:style w:type="paragraph" w:customStyle="1" w:styleId="DocumentType">
    <w:name w:val="DocumentType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b/>
      <w:szCs w:val="24"/>
      <w:lang w:eastAsia="de-CH"/>
    </w:rPr>
  </w:style>
  <w:style w:type="paragraph" w:styleId="Dokumentstruktur">
    <w:name w:val="Document Map"/>
    <w:basedOn w:val="Standard"/>
    <w:link w:val="DokumentstrukturZchn"/>
    <w:rsid w:val="007E17D3"/>
    <w:pPr>
      <w:adjustRightInd w:val="0"/>
      <w:snapToGrid w:val="0"/>
      <w:spacing w:line="240" w:lineRule="auto"/>
    </w:pPr>
    <w:rPr>
      <w:rFonts w:eastAsia="Times New Roman" w:cs="Tahoma"/>
      <w:szCs w:val="20"/>
      <w:lang w:eastAsia="de-CH"/>
    </w:rPr>
  </w:style>
  <w:style w:type="character" w:customStyle="1" w:styleId="DokumentstrukturZchn">
    <w:name w:val="Dokumentstruktur Zchn"/>
    <w:link w:val="Dokumentstruktur"/>
    <w:rsid w:val="007E17D3"/>
    <w:rPr>
      <w:rFonts w:ascii="Arial" w:eastAsia="Times New Roman" w:hAnsi="Arial" w:cs="Tahoma"/>
      <w:sz w:val="22"/>
      <w:lang w:val="de-CH" w:eastAsia="de-CH"/>
    </w:rPr>
  </w:style>
  <w:style w:type="paragraph" w:customStyle="1" w:styleId="Enclosures">
    <w:name w:val="Enclosures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EnclosuresFristLine">
    <w:name w:val="Enclosures Frist Line"/>
    <w:basedOn w:val="Enclosures"/>
    <w:next w:val="Enclosures"/>
    <w:rsid w:val="00FD1753"/>
    <w:pPr>
      <w:spacing w:before="400"/>
    </w:pPr>
  </w:style>
  <w:style w:type="paragraph" w:styleId="Endnotentext">
    <w:name w:val="endnote text"/>
    <w:basedOn w:val="Standard"/>
    <w:link w:val="End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EndnotentextZchn">
    <w:name w:val="Endnotentext Zchn"/>
    <w:link w:val="Endnotentext"/>
    <w:rsid w:val="007E17D3"/>
    <w:rPr>
      <w:rFonts w:ascii="Arial" w:eastAsia="Times New Roman" w:hAnsi="Arial"/>
      <w:sz w:val="14"/>
      <w:lang w:val="de-CH" w:eastAsia="de-CH"/>
    </w:rPr>
  </w:style>
  <w:style w:type="character" w:styleId="Endnotenzeichen">
    <w:name w:val="endnote reference"/>
    <w:rsid w:val="00FD1753"/>
    <w:rPr>
      <w:vertAlign w:val="superscript"/>
    </w:rPr>
  </w:style>
  <w:style w:type="character" w:styleId="Fett">
    <w:name w:val="Strong"/>
    <w:qFormat/>
    <w:rsid w:val="007E17D3"/>
    <w:rPr>
      <w:rFonts w:ascii="Arial" w:hAnsi="Arial"/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Fu-EndnotenberschriftZchn">
    <w:name w:val="Fuß/-Endnotenüberschrift Zchn"/>
    <w:link w:val="Fu-Endnotenberschrift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Funotentext">
    <w:name w:val="footnote text"/>
    <w:basedOn w:val="Standard"/>
    <w:link w:val="Funoten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FunotentextZchn">
    <w:name w:val="Fußnotentext Zchn"/>
    <w:link w:val="Funotentext"/>
    <w:rsid w:val="007E17D3"/>
    <w:rPr>
      <w:rFonts w:ascii="Arial" w:eastAsia="Times New Roman" w:hAnsi="Arial"/>
      <w:sz w:val="14"/>
      <w:lang w:val="de-CH" w:eastAsia="de-CH"/>
    </w:rPr>
  </w:style>
  <w:style w:type="character" w:styleId="Funotenzeichen">
    <w:name w:val="footnote reference"/>
    <w:rsid w:val="00FD1753"/>
    <w:rPr>
      <w:vertAlign w:val="superscript"/>
    </w:rPr>
  </w:style>
  <w:style w:type="paragraph" w:styleId="Gruformel">
    <w:name w:val="Closing"/>
    <w:basedOn w:val="Standard"/>
    <w:link w:val="GruformelZchn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GruformelZchn">
    <w:name w:val="Grußformel Zchn"/>
    <w:link w:val="Gruformel"/>
    <w:rsid w:val="007E17D3"/>
    <w:rPr>
      <w:rFonts w:ascii="Arial" w:eastAsia="Times New Roman" w:hAnsi="Arial"/>
      <w:sz w:val="22"/>
      <w:szCs w:val="24"/>
      <w:lang w:val="de-CH" w:eastAsia="de-CH"/>
    </w:rPr>
  </w:style>
  <w:style w:type="character" w:styleId="Hervorhebung">
    <w:name w:val="Emphasis"/>
    <w:qFormat/>
    <w:rsid w:val="00FD1753"/>
    <w:rPr>
      <w:b/>
      <w:iCs/>
    </w:rPr>
  </w:style>
  <w:style w:type="paragraph" w:styleId="HTMLAdresse">
    <w:name w:val="HTML Address"/>
    <w:basedOn w:val="Standard"/>
    <w:link w:val="HTMLAdresseZchn"/>
    <w:rsid w:val="007E17D3"/>
    <w:pPr>
      <w:adjustRightInd w:val="0"/>
      <w:snapToGrid w:val="0"/>
      <w:spacing w:line="240" w:lineRule="auto"/>
    </w:pPr>
    <w:rPr>
      <w:rFonts w:eastAsia="Times New Roman"/>
      <w:iCs/>
      <w:szCs w:val="24"/>
      <w:lang w:eastAsia="de-CH"/>
    </w:rPr>
  </w:style>
  <w:style w:type="character" w:customStyle="1" w:styleId="HTMLAdresseZchn">
    <w:name w:val="HTML Adresse Zchn"/>
    <w:link w:val="HTMLAdresse"/>
    <w:rsid w:val="007E17D3"/>
    <w:rPr>
      <w:rFonts w:ascii="Arial" w:eastAsia="Times New Roman" w:hAnsi="Arial"/>
      <w:iCs/>
      <w:sz w:val="22"/>
      <w:szCs w:val="24"/>
      <w:lang w:val="de-CH" w:eastAsia="de-CH"/>
    </w:rPr>
  </w:style>
  <w:style w:type="character" w:styleId="HTMLBeispiel">
    <w:name w:val="HTML Sample"/>
    <w:rsid w:val="007E17D3"/>
    <w:rPr>
      <w:rFonts w:ascii="Arial" w:hAnsi="Arial" w:cs="Courier New"/>
      <w:sz w:val="22"/>
    </w:rPr>
  </w:style>
  <w:style w:type="character" w:styleId="HTMLCode">
    <w:name w:val="HTML Code"/>
    <w:rsid w:val="007E17D3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7E17D3"/>
    <w:rPr>
      <w:rFonts w:ascii="Arial" w:hAnsi="Arial"/>
      <w:iCs/>
    </w:rPr>
  </w:style>
  <w:style w:type="character" w:styleId="HTMLSchreibmaschine">
    <w:name w:val="HTML Typewriter"/>
    <w:rsid w:val="007E17D3"/>
    <w:rPr>
      <w:rFonts w:ascii="Arial" w:hAnsi="Arial" w:cs="Courier New"/>
      <w:sz w:val="20"/>
      <w:szCs w:val="20"/>
    </w:rPr>
  </w:style>
  <w:style w:type="character" w:styleId="HTMLTastatur">
    <w:name w:val="HTML Keyboard"/>
    <w:rsid w:val="007E17D3"/>
    <w:rPr>
      <w:rFonts w:ascii="Arial" w:hAnsi="Arial" w:cs="Courier New"/>
      <w:sz w:val="22"/>
      <w:szCs w:val="20"/>
    </w:rPr>
  </w:style>
  <w:style w:type="character" w:styleId="HTMLVariable">
    <w:name w:val="HTML Variable"/>
    <w:rsid w:val="00FD1753"/>
    <w:rPr>
      <w:iCs/>
    </w:rPr>
  </w:style>
  <w:style w:type="paragraph" w:styleId="HTMLVorformatiert">
    <w:name w:val="HTML Preformatted"/>
    <w:basedOn w:val="Standard"/>
    <w:link w:val="HTMLVorformatier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HTMLVorformatiertZchn">
    <w:name w:val="HTML Vorformatiert Zchn"/>
    <w:link w:val="HTMLVorformatiert"/>
    <w:rsid w:val="007E17D3"/>
    <w:rPr>
      <w:rFonts w:ascii="Arial" w:eastAsia="Times New Roman" w:hAnsi="Arial" w:cs="Courier New"/>
      <w:sz w:val="22"/>
      <w:lang w:val="de-CH" w:eastAsia="de-CH"/>
    </w:rPr>
  </w:style>
  <w:style w:type="character" w:styleId="HTMLZitat">
    <w:name w:val="HTML Cite"/>
    <w:rsid w:val="00FD1753"/>
    <w:rPr>
      <w:iCs/>
    </w:rPr>
  </w:style>
  <w:style w:type="paragraph" w:styleId="Index1">
    <w:name w:val="index 1"/>
    <w:basedOn w:val="Standard"/>
    <w:next w:val="Standard"/>
    <w:autoRedefine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styleId="Index2">
    <w:name w:val="index 2"/>
    <w:basedOn w:val="Standard"/>
    <w:next w:val="Standard"/>
    <w:autoRedefine/>
    <w:rsid w:val="007E17D3"/>
    <w:pPr>
      <w:adjustRightInd w:val="0"/>
      <w:snapToGrid w:val="0"/>
      <w:spacing w:line="240" w:lineRule="auto"/>
      <w:ind w:left="568" w:hanging="284"/>
    </w:pPr>
    <w:rPr>
      <w:rFonts w:eastAsia="Times New Roman"/>
      <w:szCs w:val="24"/>
      <w:lang w:eastAsia="de-CH"/>
    </w:rPr>
  </w:style>
  <w:style w:type="paragraph" w:styleId="Index3">
    <w:name w:val="index 3"/>
    <w:basedOn w:val="Standard"/>
    <w:next w:val="Standard"/>
    <w:autoRedefine/>
    <w:rsid w:val="007E17D3"/>
    <w:pPr>
      <w:adjustRightInd w:val="0"/>
      <w:snapToGrid w:val="0"/>
      <w:spacing w:line="240" w:lineRule="auto"/>
      <w:ind w:left="851" w:hanging="284"/>
    </w:pPr>
    <w:rPr>
      <w:rFonts w:eastAsia="Times New Roman"/>
      <w:szCs w:val="24"/>
      <w:lang w:eastAsia="de-CH"/>
    </w:rPr>
  </w:style>
  <w:style w:type="paragraph" w:styleId="Index4">
    <w:name w:val="index 4"/>
    <w:basedOn w:val="Standard"/>
    <w:next w:val="Standard"/>
    <w:autoRedefine/>
    <w:rsid w:val="007E17D3"/>
    <w:pPr>
      <w:adjustRightInd w:val="0"/>
      <w:snapToGrid w:val="0"/>
      <w:spacing w:line="240" w:lineRule="auto"/>
      <w:ind w:left="1135" w:hanging="284"/>
    </w:pPr>
    <w:rPr>
      <w:rFonts w:eastAsia="Times New Roman"/>
      <w:szCs w:val="24"/>
      <w:lang w:eastAsia="de-CH"/>
    </w:rPr>
  </w:style>
  <w:style w:type="paragraph" w:styleId="Index5">
    <w:name w:val="index 5"/>
    <w:basedOn w:val="Standard"/>
    <w:next w:val="Standard"/>
    <w:autoRedefine/>
    <w:rsid w:val="007E17D3"/>
    <w:pPr>
      <w:adjustRightInd w:val="0"/>
      <w:snapToGrid w:val="0"/>
      <w:spacing w:line="240" w:lineRule="auto"/>
      <w:ind w:left="1418" w:hanging="284"/>
    </w:pPr>
    <w:rPr>
      <w:rFonts w:eastAsia="Times New Roman"/>
      <w:szCs w:val="24"/>
      <w:lang w:eastAsia="de-CH"/>
    </w:rPr>
  </w:style>
  <w:style w:type="paragraph" w:styleId="Index6">
    <w:name w:val="index 6"/>
    <w:basedOn w:val="Standard"/>
    <w:next w:val="Standard"/>
    <w:autoRedefine/>
    <w:rsid w:val="007E17D3"/>
    <w:pPr>
      <w:adjustRightInd w:val="0"/>
      <w:snapToGrid w:val="0"/>
      <w:spacing w:line="240" w:lineRule="auto"/>
      <w:ind w:left="1702" w:hanging="284"/>
    </w:pPr>
    <w:rPr>
      <w:rFonts w:eastAsia="Times New Roman"/>
      <w:szCs w:val="24"/>
      <w:lang w:eastAsia="de-CH"/>
    </w:rPr>
  </w:style>
  <w:style w:type="paragraph" w:styleId="Index7">
    <w:name w:val="index 7"/>
    <w:basedOn w:val="Standard"/>
    <w:next w:val="Standard"/>
    <w:autoRedefine/>
    <w:rsid w:val="007E17D3"/>
    <w:pPr>
      <w:adjustRightInd w:val="0"/>
      <w:snapToGrid w:val="0"/>
      <w:spacing w:line="240" w:lineRule="auto"/>
      <w:ind w:left="1985" w:hanging="284"/>
    </w:pPr>
    <w:rPr>
      <w:rFonts w:eastAsia="Times New Roman"/>
      <w:szCs w:val="24"/>
      <w:lang w:eastAsia="de-CH"/>
    </w:rPr>
  </w:style>
  <w:style w:type="paragraph" w:styleId="Index8">
    <w:name w:val="index 8"/>
    <w:basedOn w:val="Standard"/>
    <w:next w:val="Standard"/>
    <w:autoRedefine/>
    <w:rsid w:val="007E17D3"/>
    <w:pPr>
      <w:adjustRightInd w:val="0"/>
      <w:snapToGrid w:val="0"/>
      <w:spacing w:line="240" w:lineRule="auto"/>
      <w:ind w:left="2269" w:hanging="284"/>
    </w:pPr>
    <w:rPr>
      <w:rFonts w:eastAsia="Times New Roman"/>
      <w:szCs w:val="24"/>
      <w:lang w:eastAsia="de-CH"/>
    </w:rPr>
  </w:style>
  <w:style w:type="paragraph" w:styleId="Index9">
    <w:name w:val="index 9"/>
    <w:basedOn w:val="Standard"/>
    <w:next w:val="Standard"/>
    <w:autoRedefine/>
    <w:rsid w:val="007E17D3"/>
    <w:pPr>
      <w:adjustRightInd w:val="0"/>
      <w:snapToGrid w:val="0"/>
      <w:spacing w:line="240" w:lineRule="auto"/>
      <w:ind w:left="2552" w:hanging="284"/>
    </w:pPr>
    <w:rPr>
      <w:rFonts w:eastAsia="Times New Roman"/>
      <w:szCs w:val="24"/>
      <w:lang w:eastAsia="de-CH"/>
    </w:rPr>
  </w:style>
  <w:style w:type="paragraph" w:styleId="Indexberschrift">
    <w:name w:val="index heading"/>
    <w:basedOn w:val="Standard"/>
    <w:next w:val="Index1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paragraph" w:customStyle="1" w:styleId="Introduction">
    <w:name w:val="Introduction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Italic">
    <w:name w:val="Italic"/>
    <w:rsid w:val="00FD1753"/>
    <w:rPr>
      <w:i/>
      <w:lang w:val="en-GB"/>
    </w:rPr>
  </w:style>
  <w:style w:type="paragraph" w:styleId="Kommentartext">
    <w:name w:val="annotation text"/>
    <w:basedOn w:val="Standard"/>
    <w:link w:val="KommentartextZchn"/>
    <w:rsid w:val="007E17D3"/>
    <w:pPr>
      <w:adjustRightInd w:val="0"/>
      <w:snapToGrid w:val="0"/>
      <w:spacing w:line="240" w:lineRule="auto"/>
    </w:pPr>
    <w:rPr>
      <w:rFonts w:eastAsia="Times New Roman"/>
      <w:sz w:val="14"/>
      <w:szCs w:val="20"/>
      <w:lang w:eastAsia="de-CH"/>
    </w:rPr>
  </w:style>
  <w:style w:type="character" w:customStyle="1" w:styleId="KommentartextZchn">
    <w:name w:val="Kommentartext Zchn"/>
    <w:link w:val="Kommentartext"/>
    <w:rsid w:val="007E17D3"/>
    <w:rPr>
      <w:rFonts w:ascii="Arial" w:eastAsia="Times New Roman" w:hAnsi="Arial"/>
      <w:sz w:val="14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FD1753"/>
    <w:rPr>
      <w:b/>
      <w:bCs/>
    </w:rPr>
  </w:style>
  <w:style w:type="character" w:customStyle="1" w:styleId="KommentarthemaZchn">
    <w:name w:val="Kommentarthema Zchn"/>
    <w:link w:val="Kommentarthema"/>
    <w:rsid w:val="00FD1753"/>
    <w:rPr>
      <w:rFonts w:ascii="Arial" w:eastAsia="Times New Roman" w:hAnsi="Arial"/>
      <w:b/>
      <w:bCs/>
      <w:sz w:val="14"/>
      <w:lang w:val="de-CH" w:eastAsia="de-CH"/>
    </w:rPr>
  </w:style>
  <w:style w:type="character" w:styleId="Kommentarzeichen">
    <w:name w:val="annotation reference"/>
    <w:rsid w:val="00FD1753"/>
    <w:rPr>
      <w:sz w:val="14"/>
      <w:szCs w:val="16"/>
    </w:rPr>
  </w:style>
  <w:style w:type="paragraph" w:styleId="Liste">
    <w:name w:val="List"/>
    <w:basedOn w:val="Standard"/>
    <w:rsid w:val="007E17D3"/>
    <w:pPr>
      <w:adjustRightInd w:val="0"/>
      <w:snapToGrid w:val="0"/>
      <w:spacing w:line="240" w:lineRule="auto"/>
      <w:ind w:left="283" w:hanging="283"/>
    </w:pPr>
    <w:rPr>
      <w:rFonts w:eastAsia="Times New Roman"/>
      <w:szCs w:val="24"/>
      <w:lang w:eastAsia="de-CH"/>
    </w:rPr>
  </w:style>
  <w:style w:type="paragraph" w:styleId="Liste2">
    <w:name w:val="List 2"/>
    <w:basedOn w:val="Standard"/>
    <w:rsid w:val="007E17D3"/>
    <w:pPr>
      <w:adjustRightInd w:val="0"/>
      <w:snapToGrid w:val="0"/>
      <w:spacing w:line="240" w:lineRule="auto"/>
      <w:ind w:left="566" w:hanging="283"/>
    </w:pPr>
    <w:rPr>
      <w:rFonts w:eastAsia="Times New Roman"/>
      <w:szCs w:val="24"/>
      <w:lang w:eastAsia="de-CH"/>
    </w:rPr>
  </w:style>
  <w:style w:type="paragraph" w:styleId="Liste3">
    <w:name w:val="List 3"/>
    <w:basedOn w:val="Standard"/>
    <w:rsid w:val="007E17D3"/>
    <w:pPr>
      <w:adjustRightInd w:val="0"/>
      <w:snapToGrid w:val="0"/>
      <w:spacing w:line="240" w:lineRule="auto"/>
      <w:ind w:left="849" w:hanging="283"/>
    </w:pPr>
    <w:rPr>
      <w:rFonts w:eastAsia="Times New Roman"/>
      <w:szCs w:val="24"/>
      <w:lang w:eastAsia="de-CH"/>
    </w:rPr>
  </w:style>
  <w:style w:type="paragraph" w:styleId="Liste4">
    <w:name w:val="List 4"/>
    <w:basedOn w:val="Standard"/>
    <w:rsid w:val="007E17D3"/>
    <w:pPr>
      <w:adjustRightInd w:val="0"/>
      <w:snapToGrid w:val="0"/>
      <w:spacing w:line="240" w:lineRule="auto"/>
      <w:ind w:left="1132" w:hanging="283"/>
    </w:pPr>
    <w:rPr>
      <w:rFonts w:eastAsia="Times New Roman"/>
      <w:szCs w:val="24"/>
      <w:lang w:eastAsia="de-CH"/>
    </w:rPr>
  </w:style>
  <w:style w:type="paragraph" w:styleId="Liste5">
    <w:name w:val="List 5"/>
    <w:basedOn w:val="Standard"/>
    <w:rsid w:val="007E17D3"/>
    <w:pPr>
      <w:adjustRightInd w:val="0"/>
      <w:snapToGrid w:val="0"/>
      <w:spacing w:line="240" w:lineRule="auto"/>
      <w:ind w:left="1415" w:hanging="283"/>
    </w:pPr>
    <w:rPr>
      <w:rFonts w:eastAsia="Times New Roman"/>
      <w:szCs w:val="24"/>
      <w:lang w:eastAsia="de-CH"/>
    </w:rPr>
  </w:style>
  <w:style w:type="paragraph" w:customStyle="1" w:styleId="ListWithCheckboxes">
    <w:name w:val="ListWithCheckboxes"/>
    <w:basedOn w:val="Standard"/>
    <w:rsid w:val="007E17D3"/>
    <w:pPr>
      <w:numPr>
        <w:numId w:val="6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Letters">
    <w:name w:val="ListWithLetters"/>
    <w:basedOn w:val="Standard"/>
    <w:rsid w:val="007E17D3"/>
    <w:pPr>
      <w:numPr>
        <w:numId w:val="7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Numbers">
    <w:name w:val="ListWithNumbers"/>
    <w:basedOn w:val="Standard"/>
    <w:rsid w:val="007E17D3"/>
    <w:pPr>
      <w:numPr>
        <w:numId w:val="8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ListWithSymbols">
    <w:name w:val="ListWithSymbols"/>
    <w:basedOn w:val="Standard"/>
    <w:rsid w:val="007E17D3"/>
    <w:pPr>
      <w:numPr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Makrotext">
    <w:name w:val="macro"/>
    <w:link w:val="MakrotextZchn"/>
    <w:rsid w:val="007E17D3"/>
    <w:rPr>
      <w:rFonts w:ascii="Arial" w:eastAsia="Times New Roman" w:hAnsi="Arial" w:cs="Courier New"/>
      <w:sz w:val="22"/>
    </w:rPr>
  </w:style>
  <w:style w:type="character" w:customStyle="1" w:styleId="MakrotextZchn">
    <w:name w:val="Makrotext Zchn"/>
    <w:link w:val="Makrotex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MinutesItem">
    <w:name w:val="MinutesItem"/>
    <w:basedOn w:val="Standard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szCs w:val="24"/>
      <w:lang w:eastAsia="de-CH"/>
    </w:rPr>
  </w:style>
  <w:style w:type="paragraph" w:customStyle="1" w:styleId="MinutesTitle">
    <w:name w:val="MinutesTitle"/>
    <w:basedOn w:val="Standard"/>
    <w:next w:val="MinutesItem"/>
    <w:rsid w:val="007E17D3"/>
    <w:pPr>
      <w:tabs>
        <w:tab w:val="right" w:pos="9356"/>
      </w:tabs>
      <w:adjustRightInd w:val="0"/>
      <w:snapToGrid w:val="0"/>
      <w:spacing w:line="240" w:lineRule="auto"/>
      <w:ind w:right="2268"/>
    </w:pPr>
    <w:rPr>
      <w:rFonts w:eastAsia="Times New Roman"/>
      <w:b/>
      <w:szCs w:val="24"/>
      <w:lang w:eastAsia="de-CH"/>
    </w:rPr>
  </w:style>
  <w:style w:type="paragraph" w:styleId="Nachrichtenkopf">
    <w:name w:val="Message Header"/>
    <w:basedOn w:val="Standard"/>
    <w:link w:val="NachrichtenkopfZchn"/>
    <w:rsid w:val="007E17D3"/>
    <w:pPr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NachrichtenkopfZchn">
    <w:name w:val="Nachrichtenkopf Zchn"/>
    <w:link w:val="Nachrichtenkopf"/>
    <w:rsid w:val="007E17D3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customStyle="1" w:styleId="NormalKeepTogether">
    <w:name w:val="NormalKeep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val="en-GB" w:eastAsia="de-CH"/>
    </w:rPr>
  </w:style>
  <w:style w:type="paragraph" w:styleId="NurText">
    <w:name w:val="Plain Text"/>
    <w:basedOn w:val="Standard"/>
    <w:link w:val="NurTextZchn"/>
    <w:rsid w:val="007E17D3"/>
    <w:pPr>
      <w:adjustRightInd w:val="0"/>
      <w:snapToGrid w:val="0"/>
      <w:spacing w:line="240" w:lineRule="auto"/>
    </w:pPr>
    <w:rPr>
      <w:rFonts w:eastAsia="Times New Roman" w:cs="Courier New"/>
      <w:szCs w:val="20"/>
      <w:lang w:eastAsia="de-CH"/>
    </w:rPr>
  </w:style>
  <w:style w:type="character" w:customStyle="1" w:styleId="NurTextZchn">
    <w:name w:val="Nur Text Zchn"/>
    <w:link w:val="NurText"/>
    <w:rsid w:val="007E17D3"/>
    <w:rPr>
      <w:rFonts w:ascii="Arial" w:eastAsia="Times New Roman" w:hAnsi="Arial" w:cs="Courier New"/>
      <w:sz w:val="22"/>
      <w:lang w:val="de-CH" w:eastAsia="de-CH"/>
    </w:rPr>
  </w:style>
  <w:style w:type="paragraph" w:customStyle="1" w:styleId="OutputprofileText">
    <w:name w:val="OutputprofileText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lang w:eastAsia="de-CH"/>
    </w:rPr>
  </w:style>
  <w:style w:type="paragraph" w:customStyle="1" w:styleId="OutputprofileTitle">
    <w:name w:val="OutputprofileTitle"/>
    <w:basedOn w:val="Standard"/>
    <w:next w:val="OutputprofileText"/>
    <w:rsid w:val="00F14212"/>
    <w:pPr>
      <w:keepLines/>
      <w:adjustRightInd w:val="0"/>
      <w:snapToGrid w:val="0"/>
      <w:spacing w:line="240" w:lineRule="auto"/>
    </w:pPr>
    <w:rPr>
      <w:rFonts w:eastAsia="Times New Roman"/>
      <w:b/>
      <w:caps/>
      <w:spacing w:val="40"/>
      <w:sz w:val="24"/>
      <w:szCs w:val="24"/>
      <w:lang w:eastAsia="de-CH"/>
    </w:rPr>
  </w:style>
  <w:style w:type="paragraph" w:customStyle="1" w:styleId="PositionItem">
    <w:name w:val="PositionItem"/>
    <w:basedOn w:val="Standard"/>
    <w:rsid w:val="007E17D3"/>
    <w:pPr>
      <w:keepNext/>
      <w:keepLines/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 w:hanging="851"/>
    </w:pPr>
    <w:rPr>
      <w:rFonts w:eastAsia="Times New Roman"/>
      <w:szCs w:val="24"/>
      <w:lang w:eastAsia="de-CH"/>
    </w:rPr>
  </w:style>
  <w:style w:type="paragraph" w:customStyle="1" w:styleId="PositionTitle">
    <w:name w:val="PositionTitle"/>
    <w:basedOn w:val="Standard"/>
    <w:rsid w:val="007E17D3"/>
    <w:pPr>
      <w:tabs>
        <w:tab w:val="left" w:pos="7541"/>
        <w:tab w:val="decimal" w:pos="9072"/>
      </w:tabs>
      <w:adjustRightInd w:val="0"/>
      <w:snapToGrid w:val="0"/>
      <w:spacing w:line="240" w:lineRule="auto"/>
      <w:ind w:left="851" w:right="2268"/>
    </w:pPr>
    <w:rPr>
      <w:rFonts w:eastAsia="Times New Roman"/>
      <w:b/>
      <w:spacing w:val="-10"/>
      <w:szCs w:val="24"/>
      <w:lang w:val="en-GB" w:eastAsia="de-CH"/>
    </w:rPr>
  </w:style>
  <w:style w:type="paragraph" w:customStyle="1" w:styleId="PositionWithValue">
    <w:name w:val="PositionWithValue"/>
    <w:basedOn w:val="Standard"/>
    <w:rsid w:val="007E17D3"/>
    <w:pPr>
      <w:tabs>
        <w:tab w:val="left" w:pos="7655"/>
        <w:tab w:val="decimal" w:pos="8959"/>
      </w:tabs>
      <w:adjustRightInd w:val="0"/>
      <w:snapToGrid w:val="0"/>
      <w:spacing w:line="240" w:lineRule="auto"/>
      <w:ind w:right="2835"/>
    </w:pPr>
    <w:rPr>
      <w:rFonts w:eastAsia="Times New Roman"/>
      <w:szCs w:val="24"/>
      <w:lang w:val="en-GB" w:eastAsia="de-CH"/>
    </w:rPr>
  </w:style>
  <w:style w:type="paragraph" w:styleId="Rechtsgrundlagenverzeichnis">
    <w:name w:val="table of authorities"/>
    <w:basedOn w:val="Standard"/>
    <w:next w:val="Standard"/>
    <w:rsid w:val="007E17D3"/>
    <w:pPr>
      <w:adjustRightInd w:val="0"/>
      <w:snapToGrid w:val="0"/>
      <w:spacing w:line="240" w:lineRule="auto"/>
      <w:ind w:left="284" w:hanging="284"/>
    </w:pPr>
    <w:rPr>
      <w:rFonts w:eastAsia="Times New Roman"/>
      <w:szCs w:val="24"/>
      <w:lang w:eastAsia="de-CH"/>
    </w:rPr>
  </w:style>
  <w:style w:type="paragraph" w:customStyle="1" w:styleId="ReturnAddress">
    <w:name w:val="ReturnAddress"/>
    <w:basedOn w:val="Standard"/>
    <w:rsid w:val="007E17D3"/>
    <w:pPr>
      <w:keepLines/>
      <w:adjustRightInd w:val="0"/>
      <w:snapToGrid w:val="0"/>
      <w:spacing w:line="240" w:lineRule="auto"/>
    </w:pPr>
    <w:rPr>
      <w:rFonts w:eastAsia="Times New Roman"/>
      <w:sz w:val="14"/>
      <w:szCs w:val="24"/>
      <w:u w:val="single"/>
      <w:lang w:eastAsia="de-CH"/>
    </w:rPr>
  </w:style>
  <w:style w:type="paragraph" w:styleId="RGV-berschrift">
    <w:name w:val="toa heading"/>
    <w:basedOn w:val="Standard"/>
    <w:next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24"/>
      <w:lang w:eastAsia="de-CH"/>
    </w:rPr>
  </w:style>
  <w:style w:type="character" w:styleId="Seitenzahl">
    <w:name w:val="page number"/>
    <w:basedOn w:val="Absatz-Standardschriftart"/>
    <w:rsid w:val="00FD1753"/>
    <w:rPr>
      <w:lang w:val="de-CH"/>
    </w:rPr>
  </w:style>
  <w:style w:type="paragraph" w:customStyle="1" w:styleId="Separator">
    <w:name w:val="Separator"/>
    <w:basedOn w:val="Standard"/>
    <w:next w:val="Standard"/>
    <w:rsid w:val="007E17D3"/>
    <w:pPr>
      <w:pBdr>
        <w:bottom w:val="single" w:sz="4" w:space="1" w:color="auto"/>
      </w:pBd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customStyle="1" w:styleId="SignatureLines">
    <w:name w:val="SignatureLines"/>
    <w:basedOn w:val="Standard"/>
    <w:next w:val="Standard"/>
    <w:rsid w:val="007E17D3"/>
    <w:pPr>
      <w:keepNext/>
      <w:keepLines/>
      <w:tabs>
        <w:tab w:val="left" w:leader="underscore" w:pos="3119"/>
        <w:tab w:val="left" w:pos="3969"/>
        <w:tab w:val="right" w:leader="underscore" w:pos="7088"/>
      </w:tabs>
      <w:adjustRightInd w:val="0"/>
      <w:snapToGrid w:val="0"/>
      <w:spacing w:line="240" w:lineRule="auto"/>
    </w:pPr>
    <w:rPr>
      <w:rFonts w:eastAsia="Times New Roman"/>
      <w:sz w:val="8"/>
      <w:szCs w:val="24"/>
      <w:lang w:val="en-GB" w:eastAsia="de-CH"/>
    </w:rPr>
  </w:style>
  <w:style w:type="paragraph" w:customStyle="1" w:styleId="SignatureText">
    <w:name w:val="SignatureText"/>
    <w:basedOn w:val="Standard"/>
    <w:rsid w:val="007E17D3"/>
    <w:pPr>
      <w:keepNext/>
      <w:keepLines/>
      <w:tabs>
        <w:tab w:val="left" w:pos="3969"/>
      </w:tabs>
      <w:adjustRightInd w:val="0"/>
      <w:snapToGrid w:val="0"/>
      <w:spacing w:line="240" w:lineRule="auto"/>
    </w:pPr>
    <w:rPr>
      <w:rFonts w:eastAsia="Times New Roman"/>
      <w:kern w:val="10"/>
      <w:position w:val="10"/>
      <w:sz w:val="17"/>
      <w:szCs w:val="24"/>
      <w:lang w:val="en-GB" w:eastAsia="de-CH"/>
    </w:rPr>
  </w:style>
  <w:style w:type="paragraph" w:styleId="StandardWeb">
    <w:name w:val="Normal (Web)"/>
    <w:basedOn w:val="Standard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Standardeinzug">
    <w:name w:val="Normal Indent"/>
    <w:basedOn w:val="Standard"/>
    <w:rsid w:val="007E17D3"/>
    <w:pPr>
      <w:adjustRightInd w:val="0"/>
      <w:snapToGrid w:val="0"/>
      <w:spacing w:line="240" w:lineRule="auto"/>
      <w:ind w:left="1701"/>
    </w:pPr>
    <w:rPr>
      <w:rFonts w:eastAsia="Times New Roman"/>
      <w:szCs w:val="24"/>
      <w:lang w:eastAsia="de-CH"/>
    </w:rPr>
  </w:style>
  <w:style w:type="paragraph" w:customStyle="1" w:styleId="TakeTitle">
    <w:name w:val="TakeTitle"/>
    <w:basedOn w:val="Standard"/>
    <w:rsid w:val="007E17D3"/>
    <w:pPr>
      <w:numPr>
        <w:ilvl w:val="2"/>
        <w:numId w:val="10"/>
      </w:num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extkrper">
    <w:name w:val="Body Text"/>
    <w:basedOn w:val="Standard"/>
    <w:link w:val="Textkrper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Zchn">
    <w:name w:val="Textkörper Zchn"/>
    <w:link w:val="Textkrper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2">
    <w:name w:val="Body Text 2"/>
    <w:basedOn w:val="Standard"/>
    <w:link w:val="Textkrper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2Zchn">
    <w:name w:val="Textkörper 2 Zchn"/>
    <w:link w:val="Textkrper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3">
    <w:name w:val="Body Text 3"/>
    <w:basedOn w:val="Standard"/>
    <w:link w:val="Textkrper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Textkrper3Zchn">
    <w:name w:val="Textkörper 3 Zchn"/>
    <w:link w:val="Textkrper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-Einzug2Zchn">
    <w:name w:val="Textkörper-Einzug 2 Zchn"/>
    <w:link w:val="Textkrper-Einzug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-Einzug3">
    <w:name w:val="Body Text Indent 3"/>
    <w:basedOn w:val="Standard"/>
    <w:link w:val="Textkrper-Einzug3Zchn"/>
    <w:rsid w:val="007E17D3"/>
    <w:pPr>
      <w:adjustRightInd w:val="0"/>
      <w:snapToGrid w:val="0"/>
      <w:spacing w:line="240" w:lineRule="auto"/>
    </w:pPr>
    <w:rPr>
      <w:rFonts w:eastAsia="Times New Roman"/>
      <w:szCs w:val="16"/>
      <w:lang w:eastAsia="de-CH"/>
    </w:rPr>
  </w:style>
  <w:style w:type="character" w:customStyle="1" w:styleId="Textkrper-Einzug3Zchn">
    <w:name w:val="Textkörper-Einzug 3 Zchn"/>
    <w:link w:val="Textkrper-Einzug3"/>
    <w:rsid w:val="007E17D3"/>
    <w:rPr>
      <w:rFonts w:ascii="Arial" w:eastAsia="Times New Roman" w:hAnsi="Arial"/>
      <w:sz w:val="22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rsid w:val="00FD1753"/>
  </w:style>
  <w:style w:type="character" w:customStyle="1" w:styleId="Textkrper-ErstzeileneinzugZchn">
    <w:name w:val="Textkörper-Erstzeileneinzug Zchn"/>
    <w:link w:val="Textkrper-Erstzeileneinzug"/>
    <w:rsid w:val="00FD1753"/>
    <w:rPr>
      <w:rFonts w:ascii="Arial" w:eastAsia="Times New Roman" w:hAnsi="Arial"/>
      <w:sz w:val="22"/>
      <w:szCs w:val="24"/>
      <w:lang w:val="de-CH" w:eastAsia="de-CH"/>
    </w:rPr>
  </w:style>
  <w:style w:type="paragraph" w:styleId="Textkrper-Zeileneinzug">
    <w:name w:val="Body Text Indent"/>
    <w:basedOn w:val="Standard"/>
    <w:link w:val="Textkrper-ZeileneinzugZchn"/>
    <w:rsid w:val="007E17D3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Textkrper-ZeileneinzugZchn">
    <w:name w:val="Textkörper-Zeileneinzug Zchn"/>
    <w:link w:val="Textkrper-Zeileneinzug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rsid w:val="007E17D3"/>
  </w:style>
  <w:style w:type="character" w:customStyle="1" w:styleId="Textkrper-Erstzeileneinzug2Zchn">
    <w:name w:val="Textkörper-Erstzeileneinzug 2 Zchn"/>
    <w:link w:val="Textkrper-Erstzeileneinzug2"/>
    <w:rsid w:val="007E17D3"/>
    <w:rPr>
      <w:rFonts w:ascii="Arial" w:eastAsia="Times New Roman" w:hAnsi="Arial"/>
      <w:sz w:val="22"/>
      <w:szCs w:val="24"/>
      <w:lang w:val="de-CH" w:eastAsia="de-CH"/>
    </w:rPr>
  </w:style>
  <w:style w:type="paragraph" w:customStyle="1" w:styleId="TextTogether">
    <w:name w:val="TextTogether"/>
    <w:basedOn w:val="Standard"/>
    <w:rsid w:val="007E17D3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7E17D3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bCs/>
      <w:szCs w:val="32"/>
      <w:lang w:eastAsia="de-CH"/>
    </w:rPr>
  </w:style>
  <w:style w:type="character" w:customStyle="1" w:styleId="TitelZchn">
    <w:name w:val="Titel Zchn"/>
    <w:link w:val="Titel"/>
    <w:rsid w:val="007E17D3"/>
    <w:rPr>
      <w:rFonts w:ascii="Arial" w:eastAsia="Times New Roman" w:hAnsi="Arial" w:cs="Arial"/>
      <w:b/>
      <w:bCs/>
      <w:sz w:val="22"/>
      <w:szCs w:val="32"/>
      <w:lang w:val="de-CH" w:eastAsia="de-CH"/>
    </w:rPr>
  </w:style>
  <w:style w:type="paragraph" w:customStyle="1" w:styleId="Topic075">
    <w:name w:val="Topic075"/>
    <w:basedOn w:val="Standard"/>
    <w:rsid w:val="007E17D3"/>
    <w:pPr>
      <w:keepLines/>
      <w:adjustRightInd w:val="0"/>
      <w:snapToGrid w:val="0"/>
      <w:spacing w:line="240" w:lineRule="auto"/>
      <w:ind w:left="425" w:hanging="425"/>
    </w:pPr>
    <w:rPr>
      <w:rFonts w:eastAsia="Times New Roman"/>
      <w:szCs w:val="24"/>
      <w:lang w:eastAsia="de-CH"/>
    </w:rPr>
  </w:style>
  <w:style w:type="paragraph" w:customStyle="1" w:styleId="Topic075Line">
    <w:name w:val="Topic075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425" w:hanging="425"/>
    </w:pPr>
    <w:rPr>
      <w:rFonts w:eastAsia="Times New Roman"/>
      <w:szCs w:val="24"/>
      <w:lang w:val="en-GB" w:eastAsia="de-CH"/>
    </w:rPr>
  </w:style>
  <w:style w:type="paragraph" w:customStyle="1" w:styleId="Topic300">
    <w:name w:val="Topic300"/>
    <w:basedOn w:val="Standard"/>
    <w:rsid w:val="007E17D3"/>
    <w:pPr>
      <w:keepLines/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eastAsia="de-CH"/>
    </w:rPr>
  </w:style>
  <w:style w:type="paragraph" w:customStyle="1" w:styleId="Topic300Line">
    <w:name w:val="Topic3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1701" w:hanging="1701"/>
    </w:pPr>
    <w:rPr>
      <w:rFonts w:eastAsia="Times New Roman"/>
      <w:szCs w:val="24"/>
      <w:lang w:val="en-GB" w:eastAsia="de-CH"/>
    </w:rPr>
  </w:style>
  <w:style w:type="paragraph" w:customStyle="1" w:styleId="Topic600">
    <w:name w:val="Topic600"/>
    <w:basedOn w:val="Standard"/>
    <w:rsid w:val="007E17D3"/>
    <w:pPr>
      <w:keepLines/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eastAsia="de-CH"/>
    </w:rPr>
  </w:style>
  <w:style w:type="paragraph" w:customStyle="1" w:styleId="Topic600Line">
    <w:name w:val="Topic6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3402" w:hanging="3402"/>
    </w:pPr>
    <w:rPr>
      <w:rFonts w:eastAsia="Times New Roman"/>
      <w:szCs w:val="24"/>
      <w:lang w:val="en-GB" w:eastAsia="de-CH"/>
    </w:rPr>
  </w:style>
  <w:style w:type="paragraph" w:customStyle="1" w:styleId="Topic900">
    <w:name w:val="Topic900"/>
    <w:basedOn w:val="Standard"/>
    <w:rsid w:val="007E17D3"/>
    <w:pPr>
      <w:keepLines/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eastAsia="de-CH"/>
    </w:rPr>
  </w:style>
  <w:style w:type="paragraph" w:customStyle="1" w:styleId="Topic900Line">
    <w:name w:val="Topic900Line"/>
    <w:basedOn w:val="Standard"/>
    <w:rsid w:val="007E17D3"/>
    <w:pPr>
      <w:tabs>
        <w:tab w:val="right" w:leader="underscore" w:pos="9356"/>
      </w:tabs>
      <w:adjustRightInd w:val="0"/>
      <w:snapToGrid w:val="0"/>
      <w:spacing w:line="240" w:lineRule="auto"/>
      <w:ind w:left="5103" w:hanging="5103"/>
    </w:pPr>
    <w:rPr>
      <w:rFonts w:eastAsia="Times New Roman"/>
      <w:szCs w:val="24"/>
      <w:lang w:val="en-GB" w:eastAsia="de-CH"/>
    </w:rPr>
  </w:style>
  <w:style w:type="character" w:customStyle="1" w:styleId="berschrift1Zchn">
    <w:name w:val="Überschrift 1 Zchn"/>
    <w:link w:val="berschrift1"/>
    <w:rsid w:val="007E17D3"/>
    <w:rPr>
      <w:rFonts w:ascii="Arial" w:eastAsia="Times New Roman" w:hAnsi="Arial" w:cs="Arial"/>
      <w:b/>
      <w:bCs/>
      <w:snapToGrid w:val="0"/>
      <w:sz w:val="22"/>
      <w:szCs w:val="32"/>
      <w:lang w:val="de-CH" w:eastAsia="de-CH"/>
    </w:rPr>
  </w:style>
  <w:style w:type="character" w:customStyle="1" w:styleId="berschrift2Zchn">
    <w:name w:val="Überschrift 2 Zchn"/>
    <w:link w:val="berschrift2"/>
    <w:rsid w:val="007E17D3"/>
    <w:rPr>
      <w:rFonts w:ascii="Arial" w:eastAsia="Times New Roman" w:hAnsi="Arial" w:cs="Arial"/>
      <w:b/>
      <w:bCs/>
      <w:iCs/>
      <w:sz w:val="22"/>
      <w:szCs w:val="28"/>
      <w:lang w:val="de-CH" w:eastAsia="de-CH"/>
    </w:rPr>
  </w:style>
  <w:style w:type="character" w:customStyle="1" w:styleId="berschrift3Zchn">
    <w:name w:val="Überschrift 3 Zchn"/>
    <w:link w:val="berschrift3"/>
    <w:rsid w:val="00622912"/>
    <w:rPr>
      <w:rFonts w:ascii="Arial" w:eastAsia="Times New Roman" w:hAnsi="Arial" w:cs="Arial"/>
      <w:b/>
      <w:bCs/>
      <w:sz w:val="22"/>
      <w:szCs w:val="26"/>
      <w:lang w:val="de-CH" w:eastAsia="de-CH"/>
    </w:rPr>
  </w:style>
  <w:style w:type="character" w:customStyle="1" w:styleId="berschrift4Zchn">
    <w:name w:val="Überschrift 4 Zchn"/>
    <w:link w:val="berschrift4"/>
    <w:rsid w:val="00622912"/>
    <w:rPr>
      <w:rFonts w:ascii="Arial" w:eastAsia="Times New Roman" w:hAnsi="Arial"/>
      <w:b/>
      <w:bCs/>
      <w:sz w:val="22"/>
      <w:szCs w:val="28"/>
      <w:lang w:val="de-CH" w:eastAsia="de-CH"/>
    </w:rPr>
  </w:style>
  <w:style w:type="character" w:customStyle="1" w:styleId="berschrift5Zchn">
    <w:name w:val="Überschrift 5 Zchn"/>
    <w:link w:val="berschrift5"/>
    <w:rsid w:val="00622912"/>
    <w:rPr>
      <w:rFonts w:ascii="Arial" w:eastAsia="Times New Roman" w:hAnsi="Arial"/>
      <w:b/>
      <w:bCs/>
      <w:iCs/>
      <w:sz w:val="22"/>
      <w:szCs w:val="26"/>
      <w:lang w:val="de-CH" w:eastAsia="de-CH"/>
    </w:rPr>
  </w:style>
  <w:style w:type="character" w:customStyle="1" w:styleId="berschrift6Zchn">
    <w:name w:val="Überschrift 6 Zchn"/>
    <w:link w:val="berschrift6"/>
    <w:rsid w:val="00622912"/>
    <w:rPr>
      <w:rFonts w:ascii="Arial" w:eastAsia="Times New Roman" w:hAnsi="Arial"/>
      <w:b/>
      <w:bCs/>
      <w:sz w:val="22"/>
      <w:szCs w:val="22"/>
      <w:lang w:val="de-CH" w:eastAsia="de-CH"/>
    </w:rPr>
  </w:style>
  <w:style w:type="character" w:customStyle="1" w:styleId="berschrift7Zchn">
    <w:name w:val="Überschrift 7 Zchn"/>
    <w:link w:val="berschrift7"/>
    <w:rsid w:val="00622912"/>
    <w:rPr>
      <w:rFonts w:ascii="Arial" w:eastAsia="Times New Roman" w:hAnsi="Arial"/>
      <w:b/>
      <w:sz w:val="22"/>
      <w:szCs w:val="24"/>
      <w:lang w:val="de-CH" w:eastAsia="de-CH"/>
    </w:rPr>
  </w:style>
  <w:style w:type="character" w:customStyle="1" w:styleId="berschrift8Zchn">
    <w:name w:val="Überschrift 8 Zchn"/>
    <w:link w:val="berschrift8"/>
    <w:rsid w:val="00622912"/>
    <w:rPr>
      <w:rFonts w:ascii="Arial" w:eastAsia="Times New Roman" w:hAnsi="Arial"/>
      <w:b/>
      <w:iCs/>
      <w:sz w:val="22"/>
      <w:szCs w:val="24"/>
      <w:lang w:val="de-CH" w:eastAsia="de-CH"/>
    </w:rPr>
  </w:style>
  <w:style w:type="character" w:customStyle="1" w:styleId="berschrift9Zchn">
    <w:name w:val="Überschrift 9 Zchn"/>
    <w:link w:val="berschrift9"/>
    <w:rsid w:val="00622912"/>
    <w:rPr>
      <w:rFonts w:ascii="Arial" w:eastAsia="Times New Roman" w:hAnsi="Arial" w:cs="Arial"/>
      <w:b/>
      <w:sz w:val="22"/>
      <w:szCs w:val="22"/>
      <w:lang w:val="de-CH" w:eastAsia="de-CH"/>
    </w:rPr>
  </w:style>
  <w:style w:type="paragraph" w:styleId="Umschlagabsenderadresse">
    <w:name w:val="envelope return"/>
    <w:basedOn w:val="Standard"/>
    <w:rsid w:val="00622912"/>
    <w:pPr>
      <w:adjustRightInd w:val="0"/>
      <w:snapToGrid w:val="0"/>
      <w:spacing w:line="240" w:lineRule="auto"/>
    </w:pPr>
    <w:rPr>
      <w:rFonts w:eastAsia="Times New Roman" w:cs="Arial"/>
      <w:szCs w:val="20"/>
      <w:lang w:eastAsia="de-CH"/>
    </w:rPr>
  </w:style>
  <w:style w:type="paragraph" w:styleId="Umschlagadresse">
    <w:name w:val="envelope address"/>
    <w:basedOn w:val="Standard"/>
    <w:rsid w:val="00622912"/>
    <w:pPr>
      <w:framePr w:w="4320" w:h="2160" w:hRule="exact" w:hSpace="141" w:wrap="auto" w:hAnchor="page" w:xAlign="center" w:yAlign="bottom"/>
      <w:adjustRightInd w:val="0"/>
      <w:snapToGrid w:val="0"/>
      <w:spacing w:line="240" w:lineRule="auto"/>
      <w:ind w:left="1"/>
    </w:pPr>
    <w:rPr>
      <w:rFonts w:eastAsia="Times New Roman" w:cs="Arial"/>
      <w:szCs w:val="24"/>
      <w:lang w:eastAsia="de-CH"/>
    </w:rPr>
  </w:style>
  <w:style w:type="paragraph" w:styleId="Unterschrift">
    <w:name w:val="Signature"/>
    <w:basedOn w:val="Standard"/>
    <w:link w:val="UnterschriftZchn"/>
    <w:rsid w:val="00622912"/>
    <w:pPr>
      <w:keepNext/>
      <w:keepLines/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customStyle="1" w:styleId="UnterschriftZchn">
    <w:name w:val="Unterschrift Zchn"/>
    <w:link w:val="Unterschrift"/>
    <w:rsid w:val="00622912"/>
    <w:rPr>
      <w:rFonts w:ascii="Arial" w:eastAsia="Times New Roman" w:hAnsi="Arial"/>
      <w:sz w:val="22"/>
      <w:szCs w:val="24"/>
      <w:lang w:val="de-CH" w:eastAsia="de-CH"/>
    </w:rPr>
  </w:style>
  <w:style w:type="paragraph" w:styleId="Untertitel">
    <w:name w:val="Subtitle"/>
    <w:basedOn w:val="Standard"/>
    <w:next w:val="Standard"/>
    <w:link w:val="UntertitelZchn"/>
    <w:qFormat/>
    <w:rsid w:val="00622912"/>
    <w:pPr>
      <w:keepNext/>
      <w:keepLines/>
      <w:adjustRightInd w:val="0"/>
      <w:snapToGrid w:val="0"/>
      <w:spacing w:line="240" w:lineRule="auto"/>
    </w:pPr>
    <w:rPr>
      <w:rFonts w:eastAsia="Times New Roman" w:cs="Arial"/>
      <w:b/>
      <w:szCs w:val="24"/>
      <w:lang w:eastAsia="de-CH"/>
    </w:rPr>
  </w:style>
  <w:style w:type="character" w:customStyle="1" w:styleId="UntertitelZchn">
    <w:name w:val="Untertitel Zchn"/>
    <w:link w:val="Untertitel"/>
    <w:rsid w:val="00622912"/>
    <w:rPr>
      <w:rFonts w:ascii="Arial" w:eastAsia="Times New Roman" w:hAnsi="Arial" w:cs="Arial"/>
      <w:b/>
      <w:sz w:val="22"/>
      <w:szCs w:val="24"/>
      <w:lang w:val="de-CH" w:eastAsia="de-CH"/>
    </w:rPr>
  </w:style>
  <w:style w:type="paragraph" w:styleId="Verzeichnis1">
    <w:name w:val="toc 1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2">
    <w:name w:val="toc 2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3">
    <w:name w:val="toc 3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4">
    <w:name w:val="toc 4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5">
    <w:name w:val="toc 5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6">
    <w:name w:val="toc 6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7">
    <w:name w:val="toc 7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8">
    <w:name w:val="toc 8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paragraph" w:styleId="Verzeichnis9">
    <w:name w:val="toc 9"/>
    <w:basedOn w:val="Standard"/>
    <w:next w:val="Standard"/>
    <w:autoRedefine/>
    <w:rsid w:val="00622912"/>
    <w:pPr>
      <w:adjustRightInd w:val="0"/>
      <w:snapToGrid w:val="0"/>
      <w:spacing w:line="240" w:lineRule="auto"/>
    </w:pPr>
    <w:rPr>
      <w:rFonts w:eastAsia="Times New Roman"/>
      <w:szCs w:val="24"/>
      <w:lang w:eastAsia="de-CH"/>
    </w:rPr>
  </w:style>
  <w:style w:type="character" w:styleId="Zeilennummer">
    <w:name w:val="line number"/>
    <w:basedOn w:val="Absatz-Standardschriftart"/>
    <w:rsid w:val="00FD1753"/>
    <w:rPr>
      <w:lang w:val="de-CH"/>
    </w:rPr>
  </w:style>
  <w:style w:type="paragraph" w:customStyle="1" w:styleId="Fuzeile1">
    <w:name w:val="Fußzeile1"/>
    <w:basedOn w:val="Standard"/>
    <w:rsid w:val="00F0537D"/>
    <w:pPr>
      <w:spacing w:line="160" w:lineRule="atLeast"/>
    </w:pPr>
    <w:rPr>
      <w:sz w:val="12"/>
      <w:lang w:val="fr-CH"/>
    </w:rPr>
  </w:style>
  <w:style w:type="paragraph" w:customStyle="1" w:styleId="1pt">
    <w:name w:val="1pt"/>
    <w:basedOn w:val="Standard"/>
    <w:rsid w:val="00B65C98"/>
    <w:pPr>
      <w:spacing w:line="240" w:lineRule="auto"/>
    </w:pPr>
    <w:rPr>
      <w:sz w:val="2"/>
    </w:rPr>
  </w:style>
  <w:style w:type="character" w:styleId="Platzhaltertext">
    <w:name w:val="Placeholder Text"/>
    <w:basedOn w:val="Absatz-Standardschriftart"/>
    <w:uiPriority w:val="99"/>
    <w:semiHidden/>
    <w:rsid w:val="00D2259F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43E33E87FC4D2A8A4B31A98A368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B19C5-1801-405B-8C2C-68AA6DA77EA4}"/>
      </w:docPartPr>
      <w:docPartBody>
        <w:p w:rsidR="00C63ADA" w:rsidRDefault="00C454D3" w:rsidP="00C454D3">
          <w:pPr>
            <w:pStyle w:val="AA43E33E87FC4D2A8A4B31A98A368A7A15"/>
          </w:pPr>
          <w:r w:rsidRPr="00E11189">
            <w:rPr>
              <w:rStyle w:val="Platzhaltertext"/>
            </w:rPr>
            <w:t>[</w:t>
          </w:r>
          <w:r>
            <w:rPr>
              <w:rStyle w:val="Platzhaltertext"/>
            </w:rPr>
            <w:t>Ort, Datum</w:t>
          </w:r>
          <w:r w:rsidRPr="00BF548B">
            <w:rPr>
              <w:rStyle w:val="Platzhaltertext"/>
            </w:rPr>
            <w:t>]</w:t>
          </w:r>
        </w:p>
      </w:docPartBody>
    </w:docPart>
    <w:docPart>
      <w:docPartPr>
        <w:name w:val="457E6C3E828D43E5B036FD201533D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3FB59-8D09-47CE-A7EC-09205A953175}"/>
      </w:docPartPr>
      <w:docPartBody>
        <w:p w:rsidR="00C63ADA" w:rsidRDefault="00C454D3" w:rsidP="00C454D3">
          <w:pPr>
            <w:pStyle w:val="457E6C3E828D43E5B036FD201533D9909"/>
          </w:pPr>
          <w:r w:rsidRPr="00E11189">
            <w:rPr>
              <w:rStyle w:val="Platzhaltertext"/>
            </w:rPr>
            <w:t>[</w:t>
          </w:r>
          <w:r>
            <w:rPr>
              <w:rStyle w:val="Platzhaltertext"/>
            </w:rPr>
            <w:t>Ort, Datum</w:t>
          </w:r>
          <w:r w:rsidRPr="00BF548B">
            <w:rPr>
              <w:rStyle w:val="Platzhaltertext"/>
            </w:rPr>
            <w:t>]</w:t>
          </w:r>
        </w:p>
      </w:docPartBody>
    </w:docPart>
    <w:docPart>
      <w:docPartPr>
        <w:name w:val="E72D9D1D06674FD388EB0CEBC873E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AB08B-59D0-4CB8-AB1B-8C23A288758B}"/>
      </w:docPartPr>
      <w:docPartBody>
        <w:p w:rsidR="009A4E42" w:rsidRDefault="00C454D3" w:rsidP="00C454D3">
          <w:pPr>
            <w:pStyle w:val="E72D9D1D06674FD388EB0CEBC873EA7D8"/>
          </w:pPr>
          <w:r w:rsidRPr="00116394">
            <w:rPr>
              <w:rStyle w:val="Platzhaltertext"/>
              <w:sz w:val="20"/>
            </w:rPr>
            <w:t>[Name Betreiber/in]</w:t>
          </w:r>
        </w:p>
      </w:docPartBody>
    </w:docPart>
    <w:docPart>
      <w:docPartPr>
        <w:name w:val="D0117842145D40E38036C40191C2E0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FD1DC-687E-4F92-95AB-82795FD43266}"/>
      </w:docPartPr>
      <w:docPartBody>
        <w:p w:rsidR="009A4E42" w:rsidRDefault="00C454D3" w:rsidP="00C454D3">
          <w:pPr>
            <w:pStyle w:val="D0117842145D40E38036C40191C2E0C06"/>
          </w:pPr>
          <w:r w:rsidRPr="00116394">
            <w:rPr>
              <w:rStyle w:val="Platzhaltertext"/>
              <w:sz w:val="20"/>
            </w:rPr>
            <w:t>[</w:t>
          </w:r>
          <w:r>
            <w:rPr>
              <w:rStyle w:val="Platzhaltertext"/>
              <w:sz w:val="20"/>
            </w:rPr>
            <w:t>Name Kraftwerksanlage</w:t>
          </w:r>
          <w:r w:rsidRPr="00116394">
            <w:rPr>
              <w:rStyle w:val="Platzhaltertext"/>
              <w:sz w:val="20"/>
            </w:rPr>
            <w:t>]</w:t>
          </w:r>
        </w:p>
      </w:docPartBody>
    </w:docPart>
    <w:docPart>
      <w:docPartPr>
        <w:name w:val="4584D564066A4A798AB2EA7EEA6D9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9F32A-3B8A-41B6-854B-80FD7DD08A40}"/>
      </w:docPartPr>
      <w:docPartBody>
        <w:p w:rsidR="009A4E42" w:rsidRDefault="00C454D3" w:rsidP="00C454D3">
          <w:pPr>
            <w:pStyle w:val="4584D564066A4A798AB2EA7EEA6D95D35"/>
          </w:pPr>
          <w:r w:rsidRPr="00116394">
            <w:rPr>
              <w:rStyle w:val="Platzhaltertext"/>
              <w:sz w:val="20"/>
            </w:rPr>
            <w:t>[Geschäftsjahr/hydrologischen Jahr]</w:t>
          </w:r>
        </w:p>
      </w:docPartBody>
    </w:docPart>
    <w:docPart>
      <w:docPartPr>
        <w:name w:val="8581E4FF64AB4ECD83A4B06DD0DC5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B61D0-EE84-41A8-9828-0EB96C4DF07F}"/>
      </w:docPartPr>
      <w:docPartBody>
        <w:p w:rsidR="009A4E42" w:rsidRDefault="00C454D3" w:rsidP="00C454D3">
          <w:pPr>
            <w:pStyle w:val="8581E4FF64AB4ECD83A4B06DD0DC51104"/>
          </w:pPr>
          <w:r w:rsidRPr="00116394">
            <w:rPr>
              <w:rStyle w:val="Platzhaltertext"/>
              <w:sz w:val="20"/>
            </w:rPr>
            <w:t>[</w:t>
          </w:r>
          <w:r>
            <w:rPr>
              <w:rStyle w:val="Platzhaltertext"/>
              <w:sz w:val="20"/>
            </w:rPr>
            <w:t>Name Eigner/in</w:t>
          </w:r>
          <w:r w:rsidRPr="00116394">
            <w:rPr>
              <w:rStyle w:val="Platzhaltertext"/>
              <w:sz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F0"/>
    <w:rsid w:val="002824F0"/>
    <w:rsid w:val="009A4E42"/>
    <w:rsid w:val="00C454D3"/>
    <w:rsid w:val="00C6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54D3"/>
    <w:rPr>
      <w:color w:val="808080"/>
      <w:lang w:val="de-CH"/>
    </w:rPr>
  </w:style>
  <w:style w:type="paragraph" w:customStyle="1" w:styleId="636024C080D241E7B8BF8BE04B2640EE">
    <w:name w:val="636024C080D241E7B8BF8BE04B2640EE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636024C080D241E7B8BF8BE04B2640EE1">
    <w:name w:val="636024C080D241E7B8BF8BE04B2640EE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">
    <w:name w:val="07249279C2504A3FB05D153679B333CB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">
    <w:name w:val="115F198D54B544E4930793FA25B30D7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">
    <w:name w:val="847E81239EA349188E88F986110ECDFB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">
    <w:name w:val="4FAFFAB767744C46BF4697FD1919EFD7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">
    <w:name w:val="887552655C994CA6B428458AB6980AAC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">
    <w:name w:val="BC32231E165D4B1282C631BBA26F1BCF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">
    <w:name w:val="07249279C2504A3FB05D153679B333CB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">
    <w:name w:val="115F198D54B544E4930793FA25B30D72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1">
    <w:name w:val="847E81239EA349188E88F986110ECDFB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">
    <w:name w:val="AA43E33E87FC4D2A8A4B31A98A368A7A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">
    <w:name w:val="4FAFFAB767744C46BF4697FD1919EFD7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">
    <w:name w:val="887552655C994CA6B428458AB6980AAC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1">
    <w:name w:val="BC32231E165D4B1282C631BBA26F1BCF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2">
    <w:name w:val="07249279C2504A3FB05D153679B333CB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2">
    <w:name w:val="115F198D54B544E4930793FA25B30D72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2">
    <w:name w:val="847E81239EA349188E88F986110ECDFB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1">
    <w:name w:val="AA43E33E87FC4D2A8A4B31A98A368A7A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2">
    <w:name w:val="4FAFFAB767744C46BF4697FD1919EFD7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2">
    <w:name w:val="887552655C994CA6B428458AB6980AAC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">
    <w:name w:val="57247CD1E44C47EFBB8CCA0B27D2A82D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2">
    <w:name w:val="BC32231E165D4B1282C631BBA26F1BCF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3">
    <w:name w:val="07249279C2504A3FB05D153679B333CB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3">
    <w:name w:val="115F198D54B544E4930793FA25B30D72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3">
    <w:name w:val="847E81239EA349188E88F986110ECDFB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">
    <w:name w:val="EC3D5BE6333F402FA1E5A80A3F93835E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2">
    <w:name w:val="AA43E33E87FC4D2A8A4B31A98A368A7A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3">
    <w:name w:val="4FAFFAB767744C46BF4697FD1919EFD7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3">
    <w:name w:val="887552655C994CA6B428458AB6980AAC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">
    <w:name w:val="57247CD1E44C47EFBB8CCA0B27D2A82D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3">
    <w:name w:val="BC32231E165D4B1282C631BBA26F1BCF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4">
    <w:name w:val="07249279C2504A3FB05D153679B333CB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4">
    <w:name w:val="115F198D54B544E4930793FA25B30D72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4">
    <w:name w:val="847E81239EA349188E88F986110ECDFB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1">
    <w:name w:val="EC3D5BE6333F402FA1E5A80A3F93835E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3">
    <w:name w:val="AA43E33E87FC4D2A8A4B31A98A368A7A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4">
    <w:name w:val="4FAFFAB767744C46BF4697FD1919EFD7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4">
    <w:name w:val="887552655C994CA6B428458AB6980AAC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2">
    <w:name w:val="57247CD1E44C47EFBB8CCA0B27D2A82D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4">
    <w:name w:val="BC32231E165D4B1282C631BBA26F1BCF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5">
    <w:name w:val="07249279C2504A3FB05D153679B333CB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5">
    <w:name w:val="115F198D54B544E4930793FA25B30D72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5">
    <w:name w:val="847E81239EA349188E88F986110ECDFB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2">
    <w:name w:val="EC3D5BE6333F402FA1E5A80A3F93835E2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">
    <w:name w:val="948B2BBC1685461DBD50BCD12CC6A0B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4">
    <w:name w:val="AA43E33E87FC4D2A8A4B31A98A368A7A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5">
    <w:name w:val="4FAFFAB767744C46BF4697FD1919EFD7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5">
    <w:name w:val="887552655C994CA6B428458AB6980AAC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3">
    <w:name w:val="57247CD1E44C47EFBB8CCA0B27D2A82D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">
    <w:name w:val="32CD94E623004097AAD5AFDBE89B9469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5">
    <w:name w:val="BC32231E165D4B1282C631BBA26F1BCF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6">
    <w:name w:val="07249279C2504A3FB05D153679B333CB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6">
    <w:name w:val="115F198D54B544E4930793FA25B30D72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47E81239EA349188E88F986110ECDFB6">
    <w:name w:val="847E81239EA349188E88F986110ECDFB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3">
    <w:name w:val="EC3D5BE6333F402FA1E5A80A3F93835E3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1">
    <w:name w:val="948B2BBC1685461DBD50BCD12CC6A0B6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5">
    <w:name w:val="AA43E33E87FC4D2A8A4B31A98A368A7A5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6">
    <w:name w:val="4FAFFAB767744C46BF4697FD1919EFD7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6">
    <w:name w:val="887552655C994CA6B428458AB6980AAC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4">
    <w:name w:val="57247CD1E44C47EFBB8CCA0B27D2A82D4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1">
    <w:name w:val="32CD94E623004097AAD5AFDBE89B94691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6">
    <w:name w:val="BC32231E165D4B1282C631BBA26F1BCF6"/>
    <w:rsid w:val="002824F0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7">
    <w:name w:val="07249279C2504A3FB05D153679B333CB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7">
    <w:name w:val="115F198D54B544E4930793FA25B30D72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4">
    <w:name w:val="EC3D5BE6333F402FA1E5A80A3F93835E4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2">
    <w:name w:val="948B2BBC1685461DBD50BCD12CC6A0B62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AA43E33E87FC4D2A8A4B31A98A368A7A6">
    <w:name w:val="AA43E33E87FC4D2A8A4B31A98A368A7A6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7">
    <w:name w:val="4FAFFAB767744C46BF4697FD1919EFD7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7">
    <w:name w:val="887552655C994CA6B428458AB6980AAC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5">
    <w:name w:val="57247CD1E44C47EFBB8CCA0B27D2A82D5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2">
    <w:name w:val="32CD94E623004097AAD5AFDBE89B94692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C32231E165D4B1282C631BBA26F1BCF7">
    <w:name w:val="BC32231E165D4B1282C631BBA26F1BCF7"/>
    <w:rsid w:val="00C63ADA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BB69E418376240E2B11308B1F0B75FB5">
    <w:name w:val="BB69E418376240E2B11308B1F0B75FB5"/>
    <w:rsid w:val="00C63ADA"/>
  </w:style>
  <w:style w:type="paragraph" w:customStyle="1" w:styleId="457E6C3E828D43E5B036FD201533D990">
    <w:name w:val="457E6C3E828D43E5B036FD201533D990"/>
    <w:rsid w:val="00C63ADA"/>
  </w:style>
  <w:style w:type="paragraph" w:customStyle="1" w:styleId="C39F35B6F190438287D282EBB0F59D9E">
    <w:name w:val="C39F35B6F190438287D282EBB0F59D9E"/>
    <w:rsid w:val="00C63ADA"/>
  </w:style>
  <w:style w:type="paragraph" w:customStyle="1" w:styleId="07249279C2504A3FB05D153679B333CB8">
    <w:name w:val="07249279C2504A3FB05D153679B333CB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8">
    <w:name w:val="115F198D54B544E4930793FA25B30D72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5">
    <w:name w:val="EC3D5BE6333F402FA1E5A80A3F93835E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3">
    <w:name w:val="948B2BBC1685461DBD50BCD12CC6A0B6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">
    <w:name w:val="E72D9D1D06674FD388EB0CEBC873EA7D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7">
    <w:name w:val="AA43E33E87FC4D2A8A4B31A98A368A7A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1">
    <w:name w:val="457E6C3E828D43E5B036FD201533D990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8">
    <w:name w:val="4FAFFAB767744C46BF4697FD1919EFD7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8">
    <w:name w:val="887552655C994CA6B428458AB6980AAC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6">
    <w:name w:val="57247CD1E44C47EFBB8CCA0B27D2A82D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3">
    <w:name w:val="32CD94E623004097AAD5AFDBE89B9469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1">
    <w:name w:val="C39F35B6F190438287D282EBB0F59D9E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9">
    <w:name w:val="07249279C2504A3FB05D153679B333CB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9">
    <w:name w:val="115F198D54B544E4930793FA25B30D72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6">
    <w:name w:val="EC3D5BE6333F402FA1E5A80A3F93835E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4">
    <w:name w:val="948B2BBC1685461DBD50BCD12CC6A0B6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1">
    <w:name w:val="E72D9D1D06674FD388EB0CEBC873EA7D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8">
    <w:name w:val="AA43E33E87FC4D2A8A4B31A98A368A7A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2">
    <w:name w:val="457E6C3E828D43E5B036FD201533D990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9">
    <w:name w:val="4FAFFAB767744C46BF4697FD1919EFD7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9">
    <w:name w:val="887552655C994CA6B428458AB6980AAC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7">
    <w:name w:val="57247CD1E44C47EFBB8CCA0B27D2A82D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4">
    <w:name w:val="32CD94E623004097AAD5AFDBE89B9469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2">
    <w:name w:val="C39F35B6F190438287D282EBB0F59D9E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0">
    <w:name w:val="07249279C2504A3FB05D153679B333CB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0">
    <w:name w:val="115F198D54B544E4930793FA25B30D72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7">
    <w:name w:val="EC3D5BE6333F402FA1E5A80A3F93835E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5">
    <w:name w:val="948B2BBC1685461DBD50BCD12CC6A0B6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2">
    <w:name w:val="E72D9D1D06674FD388EB0CEBC873EA7D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">
    <w:name w:val="D0117842145D40E38036C40191C2E0C0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9">
    <w:name w:val="AA43E33E87FC4D2A8A4B31A98A368A7A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3">
    <w:name w:val="457E6C3E828D43E5B036FD201533D990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0">
    <w:name w:val="4FAFFAB767744C46BF4697FD1919EFD7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0">
    <w:name w:val="887552655C994CA6B428458AB6980AAC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8">
    <w:name w:val="57247CD1E44C47EFBB8CCA0B27D2A82D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5">
    <w:name w:val="32CD94E623004097AAD5AFDBE89B9469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3">
    <w:name w:val="C39F35B6F190438287D282EBB0F59D9E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1">
    <w:name w:val="07249279C2504A3FB05D153679B333CB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1">
    <w:name w:val="115F198D54B544E4930793FA25B30D72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8">
    <w:name w:val="EC3D5BE6333F402FA1E5A80A3F93835E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6">
    <w:name w:val="948B2BBC1685461DBD50BCD12CC6A0B6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3">
    <w:name w:val="E72D9D1D06674FD388EB0CEBC873EA7D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1">
    <w:name w:val="D0117842145D40E38036C40191C2E0C0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">
    <w:name w:val="4584D564066A4A798AB2EA7EEA6D95D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0">
    <w:name w:val="AA43E33E87FC4D2A8A4B31A98A368A7A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4">
    <w:name w:val="457E6C3E828D43E5B036FD201533D990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1">
    <w:name w:val="4FAFFAB767744C46BF4697FD1919EFD7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1">
    <w:name w:val="887552655C994CA6B428458AB6980AAC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9">
    <w:name w:val="57247CD1E44C47EFBB8CCA0B27D2A82D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6">
    <w:name w:val="32CD94E623004097AAD5AFDBE89B9469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4">
    <w:name w:val="C39F35B6F190438287D282EBB0F59D9E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7249279C2504A3FB05D153679B333CB12">
    <w:name w:val="07249279C2504A3FB05D153679B333CB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115F198D54B544E4930793FA25B30D7212">
    <w:name w:val="115F198D54B544E4930793FA25B30D72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C3D5BE6333F402FA1E5A80A3F93835E9">
    <w:name w:val="EC3D5BE6333F402FA1E5A80A3F93835E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948B2BBC1685461DBD50BCD12CC6A0B67">
    <w:name w:val="948B2BBC1685461DBD50BCD12CC6A0B6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4">
    <w:name w:val="E72D9D1D06674FD388EB0CEBC873EA7D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2">
    <w:name w:val="D0117842145D40E38036C40191C2E0C0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1">
    <w:name w:val="4584D564066A4A798AB2EA7EEA6D95D3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">
    <w:name w:val="8581E4FF64AB4ECD83A4B06DD0DC5110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1">
    <w:name w:val="AA43E33E87FC4D2A8A4B31A98A368A7A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5">
    <w:name w:val="457E6C3E828D43E5B036FD201533D990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2">
    <w:name w:val="4FAFFAB767744C46BF4697FD1919EFD7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2">
    <w:name w:val="887552655C994CA6B428458AB6980AAC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0">
    <w:name w:val="57247CD1E44C47EFBB8CCA0B27D2A82D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7">
    <w:name w:val="32CD94E623004097AAD5AFDBE89B9469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C39F35B6F190438287D282EBB0F59D9E5">
    <w:name w:val="C39F35B6F190438287D282EBB0F59D9E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5">
    <w:name w:val="E72D9D1D06674FD388EB0CEBC873EA7D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3">
    <w:name w:val="D0117842145D40E38036C40191C2E0C0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2">
    <w:name w:val="4584D564066A4A798AB2EA7EEA6D95D3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1">
    <w:name w:val="8581E4FF64AB4ECD83A4B06DD0DC5110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2">
    <w:name w:val="AA43E33E87FC4D2A8A4B31A98A368A7A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6">
    <w:name w:val="457E6C3E828D43E5B036FD201533D990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3">
    <w:name w:val="4FAFFAB767744C46BF4697FD1919EFD7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3">
    <w:name w:val="887552655C994CA6B428458AB6980AAC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1">
    <w:name w:val="57247CD1E44C47EFBB8CCA0B27D2A82D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8">
    <w:name w:val="32CD94E623004097AAD5AFDBE89B9469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">
    <w:name w:val="8034449157BF4CB8A0BB0F60FBAB0F06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6">
    <w:name w:val="C39F35B6F190438287D282EBB0F59D9E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6">
    <w:name w:val="E72D9D1D06674FD388EB0CEBC873EA7D6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4">
    <w:name w:val="D0117842145D40E38036C40191C2E0C0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3">
    <w:name w:val="4584D564066A4A798AB2EA7EEA6D95D3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2">
    <w:name w:val="8581E4FF64AB4ECD83A4B06DD0DC5110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3">
    <w:name w:val="AA43E33E87FC4D2A8A4B31A98A368A7A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7">
    <w:name w:val="457E6C3E828D43E5B036FD201533D990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4">
    <w:name w:val="4FAFFAB767744C46BF4697FD1919EFD7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4">
    <w:name w:val="887552655C994CA6B428458AB6980AAC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2">
    <w:name w:val="57247CD1E44C47EFBB8CCA0B27D2A82D12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9">
    <w:name w:val="32CD94E623004097AAD5AFDBE89B9469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1">
    <w:name w:val="8034449157BF4CB8A0BB0F60FBAB0F06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7751F052144A485D91A266BE7D532A15">
    <w:name w:val="7751F052144A485D91A266BE7D532A1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7">
    <w:name w:val="C39F35B6F190438287D282EBB0F59D9E7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7">
    <w:name w:val="E72D9D1D06674FD388EB0CEBC873EA7D7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5">
    <w:name w:val="D0117842145D40E38036C40191C2E0C0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4">
    <w:name w:val="4584D564066A4A798AB2EA7EEA6D95D3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3">
    <w:name w:val="8581E4FF64AB4ECD83A4B06DD0DC5110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4">
    <w:name w:val="AA43E33E87FC4D2A8A4B31A98A368A7A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8">
    <w:name w:val="457E6C3E828D43E5B036FD201533D990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5">
    <w:name w:val="4FAFFAB767744C46BF4697FD1919EFD71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5">
    <w:name w:val="887552655C994CA6B428458AB6980AAC1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3">
    <w:name w:val="57247CD1E44C47EFBB8CCA0B27D2A82D13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10">
    <w:name w:val="32CD94E623004097AAD5AFDBE89B946910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2">
    <w:name w:val="8034449157BF4CB8A0BB0F60FBAB0F06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7751F052144A485D91A266BE7D532A151">
    <w:name w:val="7751F052144A485D91A266BE7D532A15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241279222FC7428C9CBC6C3487C5714F">
    <w:name w:val="241279222FC7428C9CBC6C3487C5714F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8">
    <w:name w:val="C39F35B6F190438287D282EBB0F59D9E8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E72D9D1D06674FD388EB0CEBC873EA7D8">
    <w:name w:val="E72D9D1D06674FD388EB0CEBC873EA7D8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D0117842145D40E38036C40191C2E0C06">
    <w:name w:val="D0117842145D40E38036C40191C2E0C06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84D564066A4A798AB2EA7EEA6D95D35">
    <w:name w:val="4584D564066A4A798AB2EA7EEA6D95D35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8581E4FF64AB4ECD83A4B06DD0DC51104">
    <w:name w:val="8581E4FF64AB4ECD83A4B06DD0DC51104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AA43E33E87FC4D2A8A4B31A98A368A7A15">
    <w:name w:val="AA43E33E87FC4D2A8A4B31A98A368A7A15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57E6C3E828D43E5B036FD201533D9909">
    <w:name w:val="457E6C3E828D43E5B036FD201533D990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4FAFFAB767744C46BF4697FD1919EFD716">
    <w:name w:val="4FAFFAB767744C46BF4697FD1919EFD71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87552655C994CA6B428458AB6980AAC16">
    <w:name w:val="887552655C994CA6B428458AB6980AAC16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57247CD1E44C47EFBB8CCA0B27D2A82D14">
    <w:name w:val="57247CD1E44C47EFBB8CCA0B27D2A82D14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32CD94E623004097AAD5AFDBE89B946911">
    <w:name w:val="32CD94E623004097AAD5AFDBE89B946911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8034449157BF4CB8A0BB0F60FBAB0F063">
    <w:name w:val="8034449157BF4CB8A0BB0F60FBAB0F063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7751F052144A485D91A266BE7D532A152">
    <w:name w:val="7751F052144A485D91A266BE7D532A152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241279222FC7428C9CBC6C3487C5714F1">
    <w:name w:val="241279222FC7428C9CBC6C3487C5714F1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453B4645AEFF43B09DD4632C6ED6B6A8">
    <w:name w:val="453B4645AEFF43B09DD4632C6ED6B6A8"/>
    <w:rsid w:val="00C454D3"/>
    <w:pPr>
      <w:adjustRightInd w:val="0"/>
      <w:snapToGrid w:val="0"/>
      <w:spacing w:after="0" w:line="240" w:lineRule="auto"/>
    </w:pPr>
    <w:rPr>
      <w:rFonts w:ascii="Arial" w:eastAsia="Times New Roman" w:hAnsi="Arial" w:cs="Times New Roman"/>
      <w:sz w:val="14"/>
      <w:szCs w:val="20"/>
    </w:rPr>
  </w:style>
  <w:style w:type="paragraph" w:customStyle="1" w:styleId="C39F35B6F190438287D282EBB0F59D9E9">
    <w:name w:val="C39F35B6F190438287D282EBB0F59D9E9"/>
    <w:rsid w:val="00C454D3"/>
    <w:pPr>
      <w:spacing w:after="0" w:line="280" w:lineRule="atLeast"/>
    </w:pPr>
    <w:rPr>
      <w:rFonts w:ascii="Arial" w:eastAsia="Calibri" w:hAnsi="Arial" w:cs="Times New Roman"/>
      <w:sz w:val="20"/>
      <w:lang w:eastAsia="en-US"/>
    </w:rPr>
  </w:style>
  <w:style w:type="paragraph" w:customStyle="1" w:styleId="03238013ED1948EEA65FA211F6A4228E">
    <w:name w:val="03238013ED1948EEA65FA211F6A4228E"/>
    <w:rsid w:val="00C454D3"/>
  </w:style>
  <w:style w:type="paragraph" w:customStyle="1" w:styleId="D54AFD713DBA4FF6A68A4AAB6F2B207A">
    <w:name w:val="D54AFD713DBA4FF6A68A4AAB6F2B207A"/>
    <w:rsid w:val="00C454D3"/>
  </w:style>
  <w:style w:type="paragraph" w:customStyle="1" w:styleId="8233E64E466642E5B47F8FF245421DB0">
    <w:name w:val="8233E64E466642E5B47F8FF245421DB0"/>
    <w:rsid w:val="00C454D3"/>
  </w:style>
  <w:style w:type="paragraph" w:customStyle="1" w:styleId="62AA6B324EB140FFB8E1C2DFE6179122">
    <w:name w:val="62AA6B324EB140FFB8E1C2DFE6179122"/>
    <w:rsid w:val="00C454D3"/>
  </w:style>
  <w:style w:type="paragraph" w:customStyle="1" w:styleId="7EDA6E4F6A064CF397BFBA974C888AEA">
    <w:name w:val="7EDA6E4F6A064CF397BFBA974C888AEA"/>
    <w:rsid w:val="00C454D3"/>
  </w:style>
  <w:style w:type="paragraph" w:customStyle="1" w:styleId="F600D5ED51B44866B8570038F4638F88">
    <w:name w:val="F600D5ED51B44866B8570038F4638F88"/>
    <w:rsid w:val="00C45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Media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</officeatwork>
</file>

<file path=customXml/item5.xml><?xml version="1.0" encoding="utf-8"?>
<officeatwork xmlns="http://schemas.officeatwork.com/Document">eNp7v3u/jUt+cmlual6Jgr4dAD19BnI=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BD83-EB11-46D1-978B-E1ECB8353F14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355A7A87-1C8B-4820-B0D6-230462013A1B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3B472A01-64F8-4539-BEC1-65D1B977400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9649A37A-B15B-499D-AD44-D684D4E4F4B2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4D5452AA-47F2-49AC-AFDD-164947CD0CF2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8EFB2AD6-8EBF-4134-A35C-29BAEFA5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419</Characters>
  <Application>Microsoft Office Word</Application>
  <DocSecurity>0</DocSecurity>
  <Lines>27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Jossen</dc:creator>
  <cp:keywords/>
  <dc:description/>
  <cp:lastModifiedBy>Jossen Leoni BFE</cp:lastModifiedBy>
  <cp:revision>17</cp:revision>
  <cp:lastPrinted>2018-04-04T08:10:00Z</cp:lastPrinted>
  <dcterms:created xsi:type="dcterms:W3CDTF">2018-04-03T14:25:00Z</dcterms:created>
  <dcterms:modified xsi:type="dcterms:W3CDTF">2018-04-19T12:08:00Z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ature1.Name">
    <vt:lpwstr/>
  </property>
  <property fmtid="{D5CDD505-2E9C-101B-9397-08002B2CF9AE}" pid="3" name="Signature2.Name">
    <vt:lpwstr/>
  </property>
  <property fmtid="{D5CDD505-2E9C-101B-9397-08002B2CF9AE}" pid="4" name="Doc.Enclosures">
    <vt:lpwstr>Beilage(n)</vt:lpwstr>
  </property>
  <property fmtid="{D5CDD505-2E9C-101B-9397-08002B2CF9AE}" pid="5" name="Doc.OurReference">
    <vt:lpwstr>Unser Zeichen:</vt:lpwstr>
  </property>
  <property fmtid="{D5CDD505-2E9C-101B-9397-08002B2CF9AE}" pid="6" name="Doc.YourReference">
    <vt:lpwstr>Ihr Zeichen:</vt:lpwstr>
  </property>
  <property fmtid="{D5CDD505-2E9C-101B-9397-08002B2CF9AE}" pid="7" name="Doc.Reference">
    <vt:lpwstr>Referenz/Aktenzeichen:</vt:lpwstr>
  </property>
  <property fmtid="{D5CDD505-2E9C-101B-9397-08002B2CF9AE}" pid="8" name="Doc.Text">
    <vt:lpwstr>[Text]</vt:lpwstr>
  </property>
  <property fmtid="{D5CDD505-2E9C-101B-9397-08002B2CF9AE}" pid="9" name="Doc.Subject">
    <vt:lpwstr>[Betreff]</vt:lpwstr>
  </property>
  <property fmtid="{D5CDD505-2E9C-101B-9397-08002B2CF9AE}" pid="10" name="Doc.Telephone">
    <vt:lpwstr>Tel.</vt:lpwstr>
  </property>
  <property fmtid="{D5CDD505-2E9C-101B-9397-08002B2CF9AE}" pid="11" name="Doc.Fax">
    <vt:lpwstr>Fax</vt:lpwstr>
  </property>
  <property fmtid="{D5CDD505-2E9C-101B-9397-08002B2CF9AE}" pid="12" name="CustomField.Enclousures">
    <vt:lpwstr/>
  </property>
  <property fmtid="{D5CDD505-2E9C-101B-9397-08002B2CF9AE}" pid="13" name="CustomField.ShowLogoPn">
    <vt:lpwstr>-1</vt:lpwstr>
  </property>
  <property fmtid="{D5CDD505-2E9C-101B-9397-08002B2CF9AE}" pid="14" name="BM_Subject">
    <vt:lpwstr/>
  </property>
  <property fmtid="{D5CDD505-2E9C-101B-9397-08002B2CF9AE}" pid="15" name="Signature1.OrgAbs1Z1">
    <vt:lpwstr>Eidgenössisches Departement für Umwelt, Verkehr, Energie und Kommunikation UVEK</vt:lpwstr>
  </property>
  <property fmtid="{D5CDD505-2E9C-101B-9397-08002B2CF9AE}" pid="16" name="Signature1.OrgAbs1Z2">
    <vt:lpwstr/>
  </property>
  <property fmtid="{D5CDD505-2E9C-101B-9397-08002B2CF9AE}" pid="17" name="Signature1.OrgAbs1Z3">
    <vt:lpwstr/>
  </property>
  <property fmtid="{D5CDD505-2E9C-101B-9397-08002B2CF9AE}" pid="18" name="Signature1.OrgAbs1Z4Fett">
    <vt:lpwstr>Bundesamt für Energie BFE</vt:lpwstr>
  </property>
  <property fmtid="{D5CDD505-2E9C-101B-9397-08002B2CF9AE}" pid="19" name="Signature1.OrgAbs1Z5">
    <vt:lpwstr>Sektion Energieversorgung und Monitoring</vt:lpwstr>
  </property>
  <property fmtid="{D5CDD505-2E9C-101B-9397-08002B2CF9AE}" pid="20" name="Signature1.OrgAbs1Z6">
    <vt:lpwstr/>
  </property>
  <property fmtid="{D5CDD505-2E9C-101B-9397-08002B2CF9AE}" pid="21" name="Signature2.OrgAbs2Z1">
    <vt:lpwstr/>
  </property>
  <property fmtid="{D5CDD505-2E9C-101B-9397-08002B2CF9AE}" pid="22" name="Signature2.OrgAbs2Z2Fett">
    <vt:lpwstr/>
  </property>
  <property fmtid="{D5CDD505-2E9C-101B-9397-08002B2CF9AE}" pid="23" name="Signature2.OrgAbs2Z3">
    <vt:lpwstr/>
  </property>
  <property fmtid="{D5CDD505-2E9C-101B-9397-08002B2CF9AE}" pid="24" name="Signature1.Fensterzeile">
    <vt:lpwstr>3003 Bern</vt:lpwstr>
  </property>
  <property fmtid="{D5CDD505-2E9C-101B-9397-08002B2CF9AE}" pid="25" name="Signature1.Ort">
    <vt:lpwstr>3003 Bern</vt:lpwstr>
  </property>
  <property fmtid="{D5CDD505-2E9C-101B-9397-08002B2CF9AE}" pid="26" name="Signature1.AIZ1">
    <vt:lpwstr>Bundesamt für Energie BFE</vt:lpwstr>
  </property>
  <property fmtid="{D5CDD505-2E9C-101B-9397-08002B2CF9AE}" pid="27" name="Signature1.AIZ2">
    <vt:lpwstr>Leoni Jossen</vt:lpwstr>
  </property>
  <property fmtid="{D5CDD505-2E9C-101B-9397-08002B2CF9AE}" pid="28" name="Signature1.AIZ3">
    <vt:lpwstr>Mühlestrasse 4, 3063 Ittigen</vt:lpwstr>
  </property>
  <property fmtid="{D5CDD505-2E9C-101B-9397-08002B2CF9AE}" pid="29" name="Signature1.AIZ4">
    <vt:lpwstr>Postadresse: Bundesamt für Energie, 3003 Bern</vt:lpwstr>
  </property>
  <property fmtid="{D5CDD505-2E9C-101B-9397-08002B2CF9AE}" pid="30" name="Signature1.AIZ5">
    <vt:lpwstr>Tel. +41 58 462 56 11, Fax +41 58 463 25 00</vt:lpwstr>
  </property>
  <property fmtid="{D5CDD505-2E9C-101B-9397-08002B2CF9AE}" pid="31" name="Signature1.AIZ6">
    <vt:lpwstr>leoni.jossen@bfe.admin.ch</vt:lpwstr>
  </property>
  <property fmtid="{D5CDD505-2E9C-101B-9397-08002B2CF9AE}" pid="32" name="Signature1.AIZ7">
    <vt:lpwstr>www.bfe.admin.ch</vt:lpwstr>
  </property>
  <property fmtid="{D5CDD505-2E9C-101B-9397-08002B2CF9AE}" pid="33" name="Signature1.AIZ8">
    <vt:lpwstr/>
  </property>
  <property fmtid="{D5CDD505-2E9C-101B-9397-08002B2CF9AE}" pid="34" name="Signature1.AIZ9">
    <vt:lpwstr/>
  </property>
  <property fmtid="{D5CDD505-2E9C-101B-9397-08002B2CF9AE}" pid="35" name="Signature2.AIZ1">
    <vt:lpwstr/>
  </property>
  <property fmtid="{D5CDD505-2E9C-101B-9397-08002B2CF9AE}" pid="36" name="Signature2.AIZ2">
    <vt:lpwstr/>
  </property>
  <property fmtid="{D5CDD505-2E9C-101B-9397-08002B2CF9AE}" pid="37" name="Signature2.AIZ3">
    <vt:lpwstr/>
  </property>
  <property fmtid="{D5CDD505-2E9C-101B-9397-08002B2CF9AE}" pid="38" name="Signature2.AIZ4">
    <vt:lpwstr/>
  </property>
  <property fmtid="{D5CDD505-2E9C-101B-9397-08002B2CF9AE}" pid="39" name="Signature2.AIZ5">
    <vt:lpwstr/>
  </property>
  <property fmtid="{D5CDD505-2E9C-101B-9397-08002B2CF9AE}" pid="40" name="Signature2.AIZ6">
    <vt:lpwstr/>
  </property>
  <property fmtid="{D5CDD505-2E9C-101B-9397-08002B2CF9AE}" pid="41" name="Signature2.AIZ7">
    <vt:lpwstr/>
  </property>
  <property fmtid="{D5CDD505-2E9C-101B-9397-08002B2CF9AE}" pid="42" name="Signature2.AIZ8">
    <vt:lpwstr/>
  </property>
  <property fmtid="{D5CDD505-2E9C-101B-9397-08002B2CF9AE}" pid="43" name="Signature2.AIZ9">
    <vt:lpwstr/>
  </property>
  <property fmtid="{D5CDD505-2E9C-101B-9397-08002B2CF9AE}" pid="44" name="Signature1.Funktion">
    <vt:lpwstr>Hochschulpraktikantin Energieversorgung und Monitoring</vt:lpwstr>
  </property>
  <property fmtid="{D5CDD505-2E9C-101B-9397-08002B2CF9AE}" pid="45" name="Signature2.Funktion">
    <vt:lpwstr/>
  </property>
  <property fmtid="{D5CDD505-2E9C-101B-9397-08002B2CF9AE}" pid="46" name="Signature1.GrussformelOrganisation">
    <vt:lpwstr>Bundesamt für Energie BFE</vt:lpwstr>
  </property>
  <property fmtid="{D5CDD505-2E9C-101B-9397-08002B2CF9AE}" pid="47" name="Signature2.GrussformelOrganisation">
    <vt:lpwstr/>
  </property>
  <property fmtid="{D5CDD505-2E9C-101B-9397-08002B2CF9AE}" pid="48" name="Doc.Clerk">
    <vt:lpwstr>Sachbearbeiter/in:</vt:lpwstr>
  </property>
  <property fmtid="{D5CDD505-2E9C-101B-9397-08002B2CF9AE}" pid="49" name="Author.FullName">
    <vt:lpwstr>Leoni Jossen</vt:lpwstr>
  </property>
  <property fmtid="{D5CDD505-2E9C-101B-9397-08002B2CF9AE}" pid="50" name="Doc.PP">
    <vt:lpwstr>CH-</vt:lpwstr>
  </property>
  <property fmtid="{D5CDD505-2E9C-101B-9397-08002B2CF9AE}" pid="51" name="Signature1.FensterzeileKuerzel">
    <vt:lpwstr>BFE</vt:lpwstr>
  </property>
  <property fmtid="{D5CDD505-2E9C-101B-9397-08002B2CF9AE}" pid="52" name="Author.Kuerzel">
    <vt:lpwstr>jol</vt:lpwstr>
  </property>
  <property fmtid="{D5CDD505-2E9C-101B-9397-08002B2CF9AE}" pid="53" name="CustomField.DocumentDate">
    <vt:lpwstr>29. März 2018</vt:lpwstr>
  </property>
  <property fmtid="{D5CDD505-2E9C-101B-9397-08002B2CF9AE}" pid="54" name="CustomField.Ref">
    <vt:lpwstr/>
  </property>
  <property fmtid="{D5CDD505-2E9C-101B-9397-08002B2CF9AE}" pid="55" name="Output.Draft">
    <vt:lpwstr/>
  </property>
  <property fmtid="{D5CDD505-2E9C-101B-9397-08002B2CF9AE}" pid="56" name="Signature1.FullName">
    <vt:lpwstr>Leoni Jossen</vt:lpwstr>
  </property>
  <property fmtid="{D5CDD505-2E9C-101B-9397-08002B2CF9AE}" pid="57" name="Signature2.FullName">
    <vt:lpwstr/>
  </property>
  <property fmtid="{D5CDD505-2E9C-101B-9397-08002B2CF9AE}" pid="58" name="Author.FabasoftObjectAddress">
    <vt:lpwstr/>
  </property>
  <property fmtid="{D5CDD505-2E9C-101B-9397-08002B2CF9AE}" pid="59" name="Recipient.FabasoftObjectAddress">
    <vt:lpwstr/>
  </property>
  <property fmtid="{D5CDD505-2E9C-101B-9397-08002B2CF9AE}" pid="60" name="Signature1.FabasoftObjectAddress">
    <vt:lpwstr/>
  </property>
  <property fmtid="{D5CDD505-2E9C-101B-9397-08002B2CF9AE}" pid="61" name="Signature2.FabasoftObjectAddress">
    <vt:lpwstr/>
  </property>
  <property fmtid="{D5CDD505-2E9C-101B-9397-08002B2CF9AE}" pid="62" name="Doc.CopyTo">
    <vt:lpwstr>Kopie an:</vt:lpwstr>
  </property>
  <property fmtid="{D5CDD505-2E9C-101B-9397-08002B2CF9AE}" pid="63" name="CustomField.CopyTo">
    <vt:lpwstr/>
  </property>
  <property fmtid="{D5CDD505-2E9C-101B-9397-08002B2CF9AE}" pid="64" name="CustomField.ShowDate">
    <vt:lpwstr>-1</vt:lpwstr>
  </property>
  <property fmtid="{D5CDD505-2E9C-101B-9397-08002B2CF9AE}" pid="65" name="CustomField.ShowUVEKandOrg">
    <vt:lpwstr>-1</vt:lpwstr>
  </property>
  <property fmtid="{D5CDD505-2E9C-101B-9397-08002B2CF9AE}" pid="66" name="CustomField.ShowUVEKOnly">
    <vt:lpwstr>-1</vt:lpwstr>
  </property>
  <property fmtid="{D5CDD505-2E9C-101B-9397-08002B2CF9AE}" pid="67" name="CustomField.ShowSecondAddressInFooter">
    <vt:lpwstr>0</vt:lpwstr>
  </property>
  <property fmtid="{D5CDD505-2E9C-101B-9397-08002B2CF9AE}" pid="68" name="CustomField.ShowSenderInformation">
    <vt:lpwstr>-1</vt:lpwstr>
  </property>
</Properties>
</file>