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7B" w:rsidRDefault="008C447B">
      <w:pPr>
        <w:pStyle w:val="1pt"/>
        <w:sectPr w:rsidR="008C447B">
          <w:headerReference w:type="default" r:id="rId17"/>
          <w:footerReference w:type="default" r:id="rId18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:rsidR="008C447B" w:rsidRDefault="008C447B">
      <w:pPr>
        <w:spacing w:after="360" w:line="320" w:lineRule="exact"/>
        <w:rPr>
          <w:b/>
          <w:sz w:val="28"/>
          <w:szCs w:val="28"/>
        </w:rPr>
      </w:pPr>
    </w:p>
    <w:p w:rsidR="008C447B" w:rsidRDefault="00051BA7">
      <w:pPr>
        <w:spacing w:after="360"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Oberaufsicht des BFE und Aufsicht der Kantone über die Rohrleitungsanlagen</w:t>
      </w:r>
    </w:p>
    <w:p w:rsidR="008C447B" w:rsidRDefault="00051BA7">
      <w:pPr>
        <w:spacing w:after="360"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Jahresbericht zu Händen des Bundesamtes für Energie</w:t>
      </w:r>
    </w:p>
    <w:p w:rsidR="008C447B" w:rsidRDefault="00051BA7">
      <w:pPr>
        <w:spacing w:after="360"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Kanton: </w:t>
      </w:r>
      <w:sdt>
        <w:sdtPr>
          <w:rPr>
            <w:b/>
            <w:sz w:val="28"/>
            <w:szCs w:val="28"/>
          </w:rPr>
          <w:id w:val="-97561914"/>
          <w:placeholder>
            <w:docPart w:val="DefaultPlaceholder_1081868574"/>
          </w:placeholder>
        </w:sdtPr>
        <w:sdtEndPr/>
        <w:sdtContent>
          <w:r>
            <w:rPr>
              <w:b/>
              <w:sz w:val="28"/>
              <w:szCs w:val="28"/>
            </w:rPr>
            <w:t>…….</w:t>
          </w:r>
        </w:sdtContent>
      </w:sdt>
    </w:p>
    <w:p w:rsidR="008C447B" w:rsidRDefault="00051BA7">
      <w:pPr>
        <w:spacing w:after="360"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Jahr: </w:t>
      </w:r>
      <w:sdt>
        <w:sdtPr>
          <w:rPr>
            <w:b/>
            <w:sz w:val="28"/>
            <w:szCs w:val="28"/>
          </w:rPr>
          <w:id w:val="2077627896"/>
          <w:placeholder>
            <w:docPart w:val="DefaultPlaceholder_1081868574"/>
          </w:placeholder>
        </w:sdtPr>
        <w:sdtEndPr/>
        <w:sdtContent>
          <w:r>
            <w:rPr>
              <w:b/>
              <w:sz w:val="28"/>
              <w:szCs w:val="28"/>
            </w:rPr>
            <w:t>…….</w:t>
          </w:r>
        </w:sdtContent>
      </w:sdt>
    </w:p>
    <w:p w:rsidR="008C447B" w:rsidRDefault="008C447B">
      <w:pPr>
        <w:spacing w:line="320" w:lineRule="exact"/>
        <w:rPr>
          <w:b/>
          <w:sz w:val="28"/>
          <w:szCs w:val="28"/>
        </w:rPr>
      </w:pPr>
    </w:p>
    <w:p w:rsidR="008C447B" w:rsidRDefault="00051BA7">
      <w:pPr>
        <w:pStyle w:val="Titre1"/>
      </w:pPr>
      <w:r>
        <w:tab/>
        <w:t>Einführung</w:t>
      </w:r>
    </w:p>
    <w:p w:rsidR="008C447B" w:rsidRDefault="00051BA7">
      <w:pPr>
        <w:spacing w:line="260" w:lineRule="exact"/>
      </w:pPr>
      <w:r>
        <w:t>Die Rohrleitungsanlagen unter der Aufsicht der Kantone unterstehen der Oberaufsicht des Bundes</w:t>
      </w:r>
    </w:p>
    <w:p w:rsidR="008C447B" w:rsidRDefault="00051BA7">
      <w:pPr>
        <w:spacing w:line="260" w:lineRule="exact"/>
      </w:pPr>
      <w:r>
        <w:t>(Art. 43 des Rohrleitungsgesetzes [RLG])</w:t>
      </w:r>
      <w:r>
        <w:rPr>
          <w:rStyle w:val="Appelnotedebasdep"/>
          <w:lang w:val="en-US"/>
        </w:rPr>
        <w:footnoteReference w:id="1"/>
      </w:r>
      <w:r>
        <w:t>. Damit der Bund seine Oberaufsicht ausüben kann, wird</w:t>
      </w:r>
    </w:p>
    <w:p w:rsidR="008C447B" w:rsidRDefault="00051BA7">
      <w:pPr>
        <w:spacing w:line="260" w:lineRule="exact"/>
      </w:pPr>
      <w:r>
        <w:t>der vorliegende Bericht alljährlich von jenen Kantonen erstellt, die über Rohrleitungsanlagen verfügen, die ihrer Aufsicht unterstehen.</w:t>
      </w:r>
    </w:p>
    <w:p w:rsidR="008C447B" w:rsidRDefault="00051BA7">
      <w:pPr>
        <w:spacing w:line="260" w:lineRule="exact"/>
      </w:pPr>
      <w:r>
        <w:t xml:space="preserve">Ausserdem verpflichtet Art. </w:t>
      </w:r>
      <w:r w:rsidR="00EA34BC">
        <w:t>33</w:t>
      </w:r>
      <w:r>
        <w:t xml:space="preserve"> der Rohrleitungsverordnung (RLV)</w:t>
      </w:r>
      <w:r>
        <w:rPr>
          <w:rStyle w:val="Appelnotedebasdep"/>
        </w:rPr>
        <w:footnoteReference w:id="2"/>
      </w:r>
      <w:r>
        <w:t xml:space="preserve"> die Kantone zur Information des Bundesamtes für Energie (BFE). Die Informationspflicht betrifft </w:t>
      </w:r>
      <w:r w:rsidR="00EA34BC">
        <w:t xml:space="preserve">insbesondere </w:t>
      </w:r>
      <w:r>
        <w:t>die Regelung des Verfahrens für den Bau und den Betrieb sowie der Kontrolle der Anlagen.</w:t>
      </w:r>
    </w:p>
    <w:p w:rsidR="008C447B" w:rsidRDefault="00051BA7">
      <w:pPr>
        <w:spacing w:line="260" w:lineRule="exact"/>
      </w:pPr>
      <w:r>
        <w:rPr>
          <w:i/>
        </w:rPr>
        <w:t xml:space="preserve">Der Bericht des </w:t>
      </w:r>
      <w:r w:rsidR="00EA34BC">
        <w:rPr>
          <w:i/>
        </w:rPr>
        <w:t>Technischen Inspektorats des Schweizerischen Gasfaches (TISG)</w:t>
      </w:r>
      <w:r>
        <w:rPr>
          <w:i/>
        </w:rPr>
        <w:t xml:space="preserve"> kann</w:t>
      </w:r>
    </w:p>
    <w:p w:rsidR="008C447B" w:rsidRDefault="00051BA7">
      <w:pPr>
        <w:spacing w:line="260" w:lineRule="exact"/>
        <w:rPr>
          <w:i/>
        </w:rPr>
      </w:pPr>
      <w:r>
        <w:rPr>
          <w:i/>
        </w:rPr>
        <w:t xml:space="preserve">beim Ausfüllen dieses Formulars helfen, kann es jedoch nicht ersetzen. Bitte beachten Sie auch, dass </w:t>
      </w:r>
      <w:r w:rsidR="00EA34BC">
        <w:rPr>
          <w:i/>
        </w:rPr>
        <w:t>das TISG</w:t>
      </w:r>
      <w:r>
        <w:rPr>
          <w:i/>
        </w:rPr>
        <w:t xml:space="preserve"> in seinem Bericht grundsätzlich nach Unternehmen einteilt, nicht nach Kanton.</w:t>
      </w:r>
    </w:p>
    <w:p w:rsidR="008C447B" w:rsidRDefault="00051BA7">
      <w:pPr>
        <w:pStyle w:val="Titre1"/>
      </w:pPr>
      <w:r>
        <w:tab/>
        <w:t>Anlagen unter kantonaler Aufsicht</w:t>
      </w:r>
    </w:p>
    <w:p w:rsidR="008C447B" w:rsidRDefault="00051BA7">
      <w:pPr>
        <w:spacing w:line="260" w:lineRule="exact"/>
        <w:rPr>
          <w:lang w:eastAsia="de-CH"/>
        </w:rPr>
      </w:pPr>
      <w:r>
        <w:rPr>
          <w:lang w:eastAsia="de-CH"/>
        </w:rPr>
        <w:t xml:space="preserve">Informationen über das Netz unter kantonaler Aufsicht: </w:t>
      </w:r>
    </w:p>
    <w:p w:rsidR="008C447B" w:rsidRDefault="008C447B">
      <w:pPr>
        <w:spacing w:line="260" w:lineRule="exact"/>
        <w:rPr>
          <w:lang w:eastAsia="de-CH"/>
        </w:rPr>
      </w:pPr>
    </w:p>
    <w:p w:rsidR="008C447B" w:rsidRDefault="00051BA7">
      <w:pPr>
        <w:spacing w:line="260" w:lineRule="exact"/>
        <w:rPr>
          <w:lang w:eastAsia="de-CH"/>
        </w:rPr>
      </w:pPr>
      <w:r>
        <w:rPr>
          <w:lang w:eastAsia="de-CH"/>
        </w:rPr>
        <w:t>Wie viele Kilometer Transportleitungen, Verteilleitungen und Anschlussleitungen</w:t>
      </w:r>
      <w:r>
        <w:rPr>
          <w:rStyle w:val="Appelnotedebasdep"/>
          <w:lang w:eastAsia="de-CH"/>
        </w:rPr>
        <w:footnoteReference w:id="3"/>
      </w:r>
      <w:r>
        <w:rPr>
          <w:lang w:eastAsia="de-CH"/>
        </w:rPr>
        <w:t xml:space="preserve"> gibt es in Ihrem Kanton?</w:t>
      </w:r>
    </w:p>
    <w:p w:rsidR="00E923B3" w:rsidRDefault="00051BA7">
      <w:pPr>
        <w:tabs>
          <w:tab w:val="left" w:pos="2268"/>
        </w:tabs>
        <w:spacing w:line="260" w:lineRule="exact"/>
        <w:ind w:left="567" w:hanging="283"/>
        <w:rPr>
          <w:lang w:val="en-US" w:eastAsia="de-CH"/>
        </w:rPr>
      </w:pPr>
      <w:r w:rsidRPr="00950713">
        <w:rPr>
          <w:lang w:val="en-US" w:eastAsia="de-CH"/>
        </w:rPr>
        <w:t>1)</w:t>
      </w:r>
      <w:r w:rsidRPr="00950713">
        <w:rPr>
          <w:lang w:val="en-US" w:eastAsia="de-CH"/>
        </w:rPr>
        <w:tab/>
      </w:r>
      <w:r w:rsidR="00E923B3" w:rsidRPr="00950713">
        <w:rPr>
          <w:lang w:val="en-US" w:eastAsia="de-CH"/>
        </w:rPr>
        <w:t xml:space="preserve">Gas: </w:t>
      </w:r>
      <w:r w:rsidR="00E923B3" w:rsidRPr="00950713">
        <w:rPr>
          <w:rFonts w:cs="Arial"/>
          <w:lang w:val="en-US"/>
        </w:rPr>
        <w:t>&gt; 5 bar</w:t>
      </w:r>
      <w:r w:rsidR="00E923B3" w:rsidRPr="00950713">
        <w:rPr>
          <w:rStyle w:val="Appelnotedebasdep"/>
          <w:rFonts w:cs="Arial"/>
        </w:rPr>
        <w:footnoteReference w:id="4"/>
      </w:r>
    </w:p>
    <w:p w:rsidR="008C447B" w:rsidRDefault="00E923B3">
      <w:pPr>
        <w:tabs>
          <w:tab w:val="left" w:pos="2268"/>
        </w:tabs>
        <w:spacing w:line="260" w:lineRule="exact"/>
        <w:ind w:left="567" w:hanging="283"/>
        <w:rPr>
          <w:lang w:val="en-US" w:eastAsia="de-CH"/>
        </w:rPr>
      </w:pPr>
      <w:r>
        <w:rPr>
          <w:lang w:val="en-US" w:eastAsia="de-CH"/>
        </w:rPr>
        <w:tab/>
      </w:r>
      <w:r w:rsidR="00051BA7">
        <w:rPr>
          <w:lang w:val="en-US" w:eastAsia="de-CH"/>
        </w:rPr>
        <w:t>Gas: &gt;1 – 5 bar</w:t>
      </w:r>
      <w:proofErr w:type="gramStart"/>
      <w:r w:rsidR="00051BA7">
        <w:rPr>
          <w:lang w:val="en-US" w:eastAsia="de-CH"/>
        </w:rPr>
        <w:t>:</w:t>
      </w:r>
      <w:r w:rsidR="00051BA7">
        <w:rPr>
          <w:lang w:val="en-US" w:eastAsia="de-CH"/>
        </w:rPr>
        <w:tab/>
      </w:r>
      <w:sdt>
        <w:sdtPr>
          <w:rPr>
            <w:lang w:val="en-US" w:eastAsia="de-CH"/>
          </w:rPr>
          <w:id w:val="-1197380818"/>
          <w:placeholder>
            <w:docPart w:val="DefaultPlaceholder_1081868574"/>
          </w:placeholder>
        </w:sdtPr>
        <w:sdtEndPr/>
        <w:sdtContent>
          <w:r w:rsidR="00051BA7"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051BA7">
      <w:pPr>
        <w:tabs>
          <w:tab w:val="left" w:pos="2268"/>
        </w:tabs>
        <w:spacing w:line="260" w:lineRule="exact"/>
        <w:ind w:left="567"/>
        <w:rPr>
          <w:lang w:val="en-US" w:eastAsia="de-CH"/>
        </w:rPr>
      </w:pPr>
      <w:r>
        <w:rPr>
          <w:lang w:val="en-US" w:eastAsia="de-CH"/>
        </w:rPr>
        <w:t>Gas: 0 – 1 bar</w:t>
      </w:r>
      <w:proofErr w:type="gramStart"/>
      <w:r>
        <w:rPr>
          <w:lang w:val="en-US" w:eastAsia="de-CH"/>
        </w:rPr>
        <w:t xml:space="preserve">: </w:t>
      </w:r>
      <w:r>
        <w:rPr>
          <w:lang w:val="en-US" w:eastAsia="de-CH"/>
        </w:rPr>
        <w:tab/>
      </w:r>
      <w:sdt>
        <w:sdtPr>
          <w:rPr>
            <w:lang w:val="en-US" w:eastAsia="de-CH"/>
          </w:rPr>
          <w:id w:val="1910035160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Pr="004C1561" w:rsidRDefault="00051BA7">
      <w:pPr>
        <w:tabs>
          <w:tab w:val="left" w:pos="2268"/>
        </w:tabs>
        <w:spacing w:line="260" w:lineRule="exact"/>
        <w:ind w:left="567" w:hanging="283"/>
        <w:rPr>
          <w:lang w:eastAsia="de-CH"/>
        </w:rPr>
      </w:pPr>
      <w:r w:rsidRPr="004C1561">
        <w:rPr>
          <w:lang w:eastAsia="de-CH"/>
        </w:rPr>
        <w:t>2)</w:t>
      </w:r>
      <w:r w:rsidRPr="004C1561">
        <w:rPr>
          <w:lang w:eastAsia="de-CH"/>
        </w:rPr>
        <w:tab/>
        <w:t xml:space="preserve">Öl: </w:t>
      </w:r>
      <w:r w:rsidRPr="004C1561">
        <w:rPr>
          <w:lang w:eastAsia="de-CH"/>
        </w:rPr>
        <w:tab/>
      </w:r>
      <w:sdt>
        <w:sdtPr>
          <w:rPr>
            <w:lang w:val="en-US" w:eastAsia="de-CH"/>
          </w:rPr>
          <w:id w:val="-2060854572"/>
          <w:placeholder>
            <w:docPart w:val="DefaultPlaceholder_1081868574"/>
          </w:placeholder>
        </w:sdtPr>
        <w:sdtEndPr/>
        <w:sdtContent>
          <w:r w:rsidRPr="004C1561">
            <w:rPr>
              <w:lang w:eastAsia="de-CH"/>
            </w:rPr>
            <w:t>…..</w:t>
          </w:r>
        </w:sdtContent>
      </w:sdt>
    </w:p>
    <w:p w:rsidR="008C447B" w:rsidRPr="004C1561" w:rsidRDefault="008C447B">
      <w:pPr>
        <w:tabs>
          <w:tab w:val="left" w:pos="2268"/>
        </w:tabs>
        <w:spacing w:line="260" w:lineRule="exact"/>
        <w:ind w:firstLine="1"/>
        <w:rPr>
          <w:lang w:eastAsia="de-CH"/>
        </w:rPr>
      </w:pPr>
    </w:p>
    <w:p w:rsidR="008C447B" w:rsidRDefault="00051BA7">
      <w:pPr>
        <w:tabs>
          <w:tab w:val="left" w:pos="2268"/>
        </w:tabs>
        <w:spacing w:line="260" w:lineRule="exact"/>
        <w:ind w:firstLine="1"/>
        <w:rPr>
          <w:lang w:eastAsia="de-CH"/>
        </w:rPr>
      </w:pPr>
      <w:r>
        <w:rPr>
          <w:lang w:eastAsia="de-CH"/>
        </w:rPr>
        <w:t>Wie viele Rohrleitungsunternehmungen gibt es im Kanton (Gas/Öl</w:t>
      </w:r>
      <w:proofErr w:type="gramStart"/>
      <w:r>
        <w:rPr>
          <w:lang w:eastAsia="de-CH"/>
        </w:rPr>
        <w:t>) ?</w:t>
      </w:r>
      <w:proofErr w:type="gramEnd"/>
      <w:r>
        <w:rPr>
          <w:lang w:eastAsia="de-CH"/>
        </w:rPr>
        <w:t xml:space="preserve"> Bitte namentlich angeben. </w:t>
      </w:r>
    </w:p>
    <w:sdt>
      <w:sdtPr>
        <w:rPr>
          <w:lang w:eastAsia="de-CH"/>
        </w:rPr>
        <w:id w:val="724727872"/>
        <w:placeholder>
          <w:docPart w:val="DefaultPlaceholder_1081868574"/>
        </w:placeholder>
      </w:sdtPr>
      <w:sdtEndPr/>
      <w:sdtContent>
        <w:p w:rsidR="008C447B" w:rsidRDefault="00051BA7">
          <w:pPr>
            <w:tabs>
              <w:tab w:val="left" w:pos="2268"/>
            </w:tabs>
            <w:spacing w:line="260" w:lineRule="exact"/>
            <w:ind w:firstLine="1"/>
            <w:rPr>
              <w:lang w:eastAsia="de-CH"/>
            </w:rPr>
          </w:pPr>
          <w:r>
            <w:rPr>
              <w:lang w:eastAsia="de-CH"/>
            </w:rPr>
            <w:t>……</w:t>
          </w:r>
        </w:p>
      </w:sdtContent>
    </w:sdt>
    <w:p w:rsidR="008C447B" w:rsidRDefault="008C447B">
      <w:pPr>
        <w:tabs>
          <w:tab w:val="left" w:pos="2268"/>
        </w:tabs>
        <w:spacing w:line="260" w:lineRule="exact"/>
        <w:ind w:firstLine="1"/>
        <w:rPr>
          <w:lang w:eastAsia="de-CH"/>
        </w:rPr>
      </w:pPr>
    </w:p>
    <w:p w:rsidR="008C447B" w:rsidRDefault="00051BA7">
      <w:pPr>
        <w:tabs>
          <w:tab w:val="left" w:pos="2268"/>
        </w:tabs>
        <w:spacing w:line="260" w:lineRule="exact"/>
        <w:ind w:firstLine="1"/>
        <w:rPr>
          <w:lang w:eastAsia="de-CH"/>
        </w:rPr>
      </w:pPr>
      <w:r>
        <w:rPr>
          <w:lang w:eastAsia="de-CH"/>
        </w:rPr>
        <w:t>Wie viele Baubewilligungen wurden im letzten Jahr erteilt?</w:t>
      </w:r>
    </w:p>
    <w:p w:rsidR="008C447B" w:rsidRDefault="00051BA7">
      <w:pPr>
        <w:tabs>
          <w:tab w:val="left" w:pos="2268"/>
        </w:tabs>
        <w:spacing w:line="260" w:lineRule="exact"/>
        <w:ind w:left="567" w:hanging="283"/>
        <w:rPr>
          <w:lang w:val="en-US" w:eastAsia="de-CH"/>
        </w:rPr>
      </w:pPr>
      <w:r>
        <w:rPr>
          <w:lang w:val="en-US" w:eastAsia="de-CH"/>
        </w:rPr>
        <w:t>1)</w:t>
      </w:r>
      <w:r>
        <w:rPr>
          <w:lang w:val="en-US" w:eastAsia="de-CH"/>
        </w:rPr>
        <w:tab/>
        <w:t>Gas: &gt;1 – 5 bar</w:t>
      </w:r>
      <w:proofErr w:type="gramStart"/>
      <w:r>
        <w:rPr>
          <w:lang w:val="en-US" w:eastAsia="de-CH"/>
        </w:rPr>
        <w:t>:</w:t>
      </w:r>
      <w:r>
        <w:rPr>
          <w:lang w:val="en-US" w:eastAsia="de-CH"/>
        </w:rPr>
        <w:tab/>
      </w:r>
      <w:sdt>
        <w:sdtPr>
          <w:rPr>
            <w:lang w:val="en-US" w:eastAsia="de-CH"/>
          </w:rPr>
          <w:id w:val="-853883402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051BA7">
      <w:pPr>
        <w:tabs>
          <w:tab w:val="left" w:pos="2268"/>
        </w:tabs>
        <w:spacing w:line="260" w:lineRule="exact"/>
        <w:ind w:left="567"/>
        <w:rPr>
          <w:lang w:val="en-US" w:eastAsia="de-CH"/>
        </w:rPr>
      </w:pPr>
      <w:r>
        <w:rPr>
          <w:lang w:val="en-US" w:eastAsia="de-CH"/>
        </w:rPr>
        <w:t>Gas: 0 – 1 bar</w:t>
      </w:r>
      <w:proofErr w:type="gramStart"/>
      <w:r>
        <w:rPr>
          <w:lang w:val="en-US" w:eastAsia="de-CH"/>
        </w:rPr>
        <w:t>:</w:t>
      </w:r>
      <w:r>
        <w:rPr>
          <w:lang w:val="en-US" w:eastAsia="de-CH"/>
        </w:rPr>
        <w:tab/>
      </w:r>
      <w:sdt>
        <w:sdtPr>
          <w:rPr>
            <w:lang w:val="en-US" w:eastAsia="de-CH"/>
          </w:rPr>
          <w:id w:val="1100226271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051BA7">
      <w:pPr>
        <w:tabs>
          <w:tab w:val="left" w:pos="2268"/>
        </w:tabs>
        <w:spacing w:line="260" w:lineRule="exact"/>
        <w:ind w:left="567" w:hanging="283"/>
        <w:rPr>
          <w:lang w:val="en-US" w:eastAsia="de-CH"/>
        </w:rPr>
      </w:pPr>
      <w:r>
        <w:rPr>
          <w:lang w:val="en-US" w:eastAsia="de-CH"/>
        </w:rPr>
        <w:t>2)</w:t>
      </w:r>
      <w:r>
        <w:rPr>
          <w:lang w:val="en-US" w:eastAsia="de-CH"/>
        </w:rPr>
        <w:tab/>
      </w:r>
      <w:proofErr w:type="spellStart"/>
      <w:r>
        <w:rPr>
          <w:lang w:val="en-US" w:eastAsia="de-CH"/>
        </w:rPr>
        <w:t>Öl</w:t>
      </w:r>
      <w:proofErr w:type="spellEnd"/>
      <w:proofErr w:type="gramStart"/>
      <w:r>
        <w:rPr>
          <w:lang w:val="en-US" w:eastAsia="de-CH"/>
        </w:rPr>
        <w:t>:</w:t>
      </w:r>
      <w:r>
        <w:rPr>
          <w:lang w:val="en-US" w:eastAsia="de-CH"/>
        </w:rPr>
        <w:tab/>
      </w:r>
      <w:sdt>
        <w:sdtPr>
          <w:rPr>
            <w:lang w:val="en-US" w:eastAsia="de-CH"/>
          </w:rPr>
          <w:id w:val="989365281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8C447B">
      <w:pPr>
        <w:tabs>
          <w:tab w:val="left" w:pos="2268"/>
        </w:tabs>
        <w:spacing w:line="260" w:lineRule="exact"/>
        <w:ind w:firstLine="1"/>
        <w:rPr>
          <w:lang w:val="en-US" w:eastAsia="de-CH"/>
        </w:rPr>
        <w:sectPr w:rsidR="008C447B">
          <w:headerReference w:type="default" r:id="rId19"/>
          <w:footerReference w:type="default" r:id="rId20"/>
          <w:type w:val="continuous"/>
          <w:pgSz w:w="11906" w:h="16838" w:code="9"/>
          <w:pgMar w:top="284" w:right="1134" w:bottom="907" w:left="1701" w:header="624" w:footer="306" w:gutter="0"/>
          <w:cols w:space="708"/>
          <w:docGrid w:linePitch="360"/>
        </w:sectPr>
      </w:pPr>
    </w:p>
    <w:p w:rsidR="008C447B" w:rsidRDefault="00051BA7">
      <w:pPr>
        <w:tabs>
          <w:tab w:val="left" w:pos="2268"/>
        </w:tabs>
        <w:spacing w:line="260" w:lineRule="exact"/>
        <w:rPr>
          <w:lang w:eastAsia="de-CH"/>
        </w:rPr>
      </w:pPr>
      <w:r>
        <w:rPr>
          <w:lang w:eastAsia="de-CH"/>
        </w:rPr>
        <w:lastRenderedPageBreak/>
        <w:t>Wie viele Betriebsbewilligungen wurden im letzten Jahr erteilt?</w:t>
      </w:r>
    </w:p>
    <w:p w:rsidR="008C447B" w:rsidRDefault="00051BA7">
      <w:pPr>
        <w:tabs>
          <w:tab w:val="left" w:pos="2268"/>
        </w:tabs>
        <w:spacing w:line="260" w:lineRule="exact"/>
        <w:ind w:left="567" w:hanging="283"/>
        <w:rPr>
          <w:lang w:val="en-US" w:eastAsia="de-CH"/>
        </w:rPr>
      </w:pPr>
      <w:r>
        <w:rPr>
          <w:lang w:val="en-US" w:eastAsia="de-CH"/>
        </w:rPr>
        <w:t>1)</w:t>
      </w:r>
      <w:r>
        <w:rPr>
          <w:lang w:val="en-US" w:eastAsia="de-CH"/>
        </w:rPr>
        <w:tab/>
        <w:t>Gas: &gt;1 – 5 bar</w:t>
      </w:r>
      <w:proofErr w:type="gramStart"/>
      <w:r>
        <w:rPr>
          <w:lang w:val="en-US" w:eastAsia="de-CH"/>
        </w:rPr>
        <w:t>:</w:t>
      </w:r>
      <w:r>
        <w:rPr>
          <w:lang w:val="en-US" w:eastAsia="de-CH"/>
        </w:rPr>
        <w:tab/>
      </w:r>
      <w:sdt>
        <w:sdtPr>
          <w:rPr>
            <w:lang w:eastAsia="de-CH"/>
          </w:rPr>
          <w:id w:val="-534957812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051BA7">
      <w:pPr>
        <w:tabs>
          <w:tab w:val="left" w:pos="2268"/>
        </w:tabs>
        <w:spacing w:line="260" w:lineRule="exact"/>
        <w:ind w:left="567"/>
        <w:rPr>
          <w:lang w:val="en-US" w:eastAsia="de-CH"/>
        </w:rPr>
      </w:pPr>
      <w:r>
        <w:rPr>
          <w:lang w:val="en-US" w:eastAsia="de-CH"/>
        </w:rPr>
        <w:t>Gas: 0 – 1 bar</w:t>
      </w:r>
      <w:proofErr w:type="gramStart"/>
      <w:r>
        <w:rPr>
          <w:lang w:val="en-US" w:eastAsia="de-CH"/>
        </w:rPr>
        <w:t>:</w:t>
      </w:r>
      <w:r>
        <w:rPr>
          <w:lang w:val="en-US" w:eastAsia="de-CH"/>
        </w:rPr>
        <w:tab/>
      </w:r>
      <w:sdt>
        <w:sdtPr>
          <w:rPr>
            <w:lang w:eastAsia="de-CH"/>
          </w:rPr>
          <w:id w:val="-1751495321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051BA7">
      <w:pPr>
        <w:tabs>
          <w:tab w:val="left" w:pos="2268"/>
        </w:tabs>
        <w:spacing w:line="260" w:lineRule="exact"/>
        <w:ind w:left="567" w:hanging="283"/>
        <w:rPr>
          <w:lang w:val="en-US" w:eastAsia="de-CH"/>
        </w:rPr>
      </w:pPr>
      <w:r>
        <w:rPr>
          <w:lang w:val="en-US" w:eastAsia="de-CH"/>
        </w:rPr>
        <w:t>2)</w:t>
      </w:r>
      <w:r>
        <w:rPr>
          <w:lang w:val="en-US" w:eastAsia="de-CH"/>
        </w:rPr>
        <w:tab/>
      </w:r>
      <w:proofErr w:type="spellStart"/>
      <w:r>
        <w:rPr>
          <w:lang w:val="en-US" w:eastAsia="de-CH"/>
        </w:rPr>
        <w:t>Öl</w:t>
      </w:r>
      <w:proofErr w:type="spellEnd"/>
      <w:proofErr w:type="gramStart"/>
      <w:r>
        <w:rPr>
          <w:lang w:val="en-US" w:eastAsia="de-CH"/>
        </w:rPr>
        <w:t>:</w:t>
      </w:r>
      <w:r>
        <w:rPr>
          <w:lang w:val="en-US" w:eastAsia="de-CH"/>
        </w:rPr>
        <w:tab/>
      </w:r>
      <w:sdt>
        <w:sdtPr>
          <w:rPr>
            <w:lang w:eastAsia="de-CH"/>
          </w:rPr>
          <w:id w:val="354613059"/>
          <w:placeholder>
            <w:docPart w:val="DefaultPlaceholder_1081868574"/>
          </w:placeholder>
        </w:sdtPr>
        <w:sdtEndPr/>
        <w:sdtContent>
          <w:r>
            <w:rPr>
              <w:lang w:val="en-US" w:eastAsia="de-CH"/>
            </w:rPr>
            <w:t>…..</w:t>
          </w:r>
          <w:proofErr w:type="gramEnd"/>
        </w:sdtContent>
      </w:sdt>
    </w:p>
    <w:p w:rsidR="008C447B" w:rsidRDefault="008C447B">
      <w:pPr>
        <w:tabs>
          <w:tab w:val="left" w:pos="2268"/>
        </w:tabs>
        <w:spacing w:line="260" w:lineRule="exact"/>
        <w:ind w:firstLine="1"/>
        <w:rPr>
          <w:lang w:val="en-US" w:eastAsia="de-CH"/>
        </w:rPr>
      </w:pPr>
    </w:p>
    <w:p w:rsidR="008C447B" w:rsidRDefault="00051BA7">
      <w:pPr>
        <w:tabs>
          <w:tab w:val="left" w:pos="2268"/>
        </w:tabs>
        <w:spacing w:line="260" w:lineRule="exact"/>
        <w:ind w:firstLine="1"/>
        <w:rPr>
          <w:lang w:eastAsia="de-CH"/>
        </w:rPr>
      </w:pPr>
      <w:r>
        <w:rPr>
          <w:lang w:eastAsia="de-CH"/>
        </w:rPr>
        <w:t xml:space="preserve">Gibt es einen kantonalen Leitungskataster/ ein Geoinformationssystem? </w:t>
      </w:r>
    </w:p>
    <w:p w:rsidR="008C447B" w:rsidRDefault="00B8589E">
      <w:pPr>
        <w:tabs>
          <w:tab w:val="left" w:pos="2268"/>
        </w:tabs>
        <w:spacing w:line="260" w:lineRule="exact"/>
        <w:ind w:firstLine="1"/>
        <w:rPr>
          <w:lang w:eastAsia="de-CH"/>
        </w:rPr>
      </w:pPr>
      <w:sdt>
        <w:sdtPr>
          <w:rPr>
            <w:rFonts w:ascii="MS Gothic" w:eastAsia="MS Gothic" w:hAnsi="MS Gothic" w:cs="Segoe UI Symbol" w:hint="eastAsia"/>
            <w:lang w:eastAsia="de-CH"/>
          </w:rPr>
          <w:id w:val="-165236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A7">
            <w:rPr>
              <w:rFonts w:ascii="MS Gothic" w:eastAsia="MS Gothic" w:hAnsi="MS Gothic" w:cs="Segoe UI Symbol" w:hint="eastAsia"/>
              <w:lang w:eastAsia="de-CH"/>
            </w:rPr>
            <w:t>☐</w:t>
          </w:r>
        </w:sdtContent>
      </w:sdt>
      <w:r w:rsidR="00051BA7">
        <w:rPr>
          <w:lang w:eastAsia="de-CH"/>
        </w:rPr>
        <w:t xml:space="preserve"> Ja </w:t>
      </w:r>
      <w:sdt>
        <w:sdtPr>
          <w:rPr>
            <w:lang w:eastAsia="de-CH"/>
          </w:rPr>
          <w:id w:val="1846900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51BA7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051BA7">
        <w:rPr>
          <w:lang w:eastAsia="de-CH"/>
        </w:rPr>
        <w:t xml:space="preserve"> Nein; Bemerkungen: </w:t>
      </w:r>
      <w:sdt>
        <w:sdtPr>
          <w:rPr>
            <w:lang w:eastAsia="de-CH"/>
          </w:rPr>
          <w:id w:val="1889683537"/>
          <w:placeholder>
            <w:docPart w:val="DefaultPlaceholder_1081868574"/>
          </w:placeholder>
        </w:sdtPr>
        <w:sdtEndPr/>
        <w:sdtContent>
          <w:r w:rsidR="00051BA7">
            <w:rPr>
              <w:rFonts w:cs="Arial"/>
              <w:lang w:eastAsia="de-CH"/>
            </w:rPr>
            <w:t>…</w:t>
          </w:r>
          <w:r w:rsidR="00051BA7">
            <w:rPr>
              <w:lang w:eastAsia="de-CH"/>
            </w:rPr>
            <w:t>..</w:t>
          </w:r>
        </w:sdtContent>
      </w:sdt>
    </w:p>
    <w:p w:rsidR="008C447B" w:rsidRDefault="00051BA7">
      <w:pPr>
        <w:pStyle w:val="Titre1"/>
      </w:pPr>
      <w:r>
        <w:tab/>
      </w:r>
      <w:r w:rsidR="00EA34BC">
        <w:t>Meldepflichtige Schadenereignisse</w:t>
      </w:r>
    </w:p>
    <w:p w:rsidR="00EA34BC" w:rsidRPr="00EA34BC" w:rsidRDefault="00EA34BC" w:rsidP="00EA34BC">
      <w:pPr>
        <w:spacing w:line="260" w:lineRule="exact"/>
        <w:rPr>
          <w:lang w:eastAsia="de-CH"/>
        </w:rPr>
      </w:pPr>
      <w:r w:rsidRPr="00EA34BC">
        <w:rPr>
          <w:lang w:eastAsia="de-CH"/>
        </w:rPr>
        <w:t>Wie viele meldepflichtige Schadenereignisse (insbesondere Körperverletzungen und Sachschäden mit unkontrolliertem Gasaustritt und Entflammung) der Anlagen unter kantonaler Aufsicht haben sich im letzten Jahr in Ihrem Kanton ereignet?</w:t>
      </w:r>
    </w:p>
    <w:p w:rsidR="008C447B" w:rsidRDefault="00EA34BC">
      <w:pPr>
        <w:spacing w:line="260" w:lineRule="exact"/>
        <w:rPr>
          <w:i/>
          <w:lang w:eastAsia="de-CH"/>
        </w:rPr>
      </w:pPr>
      <w:r>
        <w:rPr>
          <w:i/>
          <w:lang w:eastAsia="de-CH"/>
        </w:rPr>
        <w:t>Zu erwähnen: Zahl der Schadenereignisse (Körperverletzungen und Sachschäden mit unkontrolliertem Gasaustritt und Entflammung)</w:t>
      </w:r>
      <w:r w:rsidR="00051BA7">
        <w:rPr>
          <w:i/>
          <w:lang w:eastAsia="de-CH"/>
        </w:rPr>
        <w:t xml:space="preserve"> oder Beilage des SVGW-Jahresberichts an den Kanton, i</w:t>
      </w:r>
      <w:r>
        <w:rPr>
          <w:i/>
          <w:lang w:eastAsia="de-CH"/>
        </w:rPr>
        <w:t>n welchem die Anzahl der Schadenereignisse</w:t>
      </w:r>
      <w:r w:rsidR="00051BA7">
        <w:rPr>
          <w:i/>
          <w:lang w:eastAsia="de-CH"/>
        </w:rPr>
        <w:t xml:space="preserve"> enthalten ist (siehe Richtlinie G14 des SVGW „Erfassung von </w:t>
      </w:r>
      <w:r>
        <w:rPr>
          <w:i/>
          <w:lang w:eastAsia="de-CH"/>
        </w:rPr>
        <w:t>Sch</w:t>
      </w:r>
      <w:r w:rsidR="00890160">
        <w:rPr>
          <w:i/>
          <w:lang w:eastAsia="de-CH"/>
        </w:rPr>
        <w:t>adenereignissen an Gasleitungen</w:t>
      </w:r>
      <w:r w:rsidR="00051BA7">
        <w:rPr>
          <w:i/>
          <w:lang w:eastAsia="de-CH"/>
        </w:rPr>
        <w:t>“).</w:t>
      </w:r>
    </w:p>
    <w:sdt>
      <w:sdtPr>
        <w:rPr>
          <w:lang w:eastAsia="de-CH"/>
        </w:rPr>
        <w:id w:val="1308355344"/>
        <w:placeholder>
          <w:docPart w:val="DefaultPlaceholder_1081868574"/>
        </w:placeholder>
      </w:sdtPr>
      <w:sdtEndPr/>
      <w:sdtContent>
        <w:p w:rsidR="008C447B" w:rsidRDefault="00051BA7">
          <w:pPr>
            <w:spacing w:line="260" w:lineRule="exact"/>
            <w:rPr>
              <w:lang w:eastAsia="de-CH"/>
            </w:rPr>
          </w:pPr>
          <w:r>
            <w:rPr>
              <w:lang w:eastAsia="de-CH"/>
            </w:rPr>
            <w:t>…..</w:t>
          </w:r>
        </w:p>
      </w:sdtContent>
    </w:sdt>
    <w:p w:rsidR="008C447B" w:rsidRDefault="00051BA7">
      <w:pPr>
        <w:pStyle w:val="Titre1"/>
      </w:pPr>
      <w:r>
        <w:tab/>
        <w:t>Zustand der Aufsicht im Kanton</w:t>
      </w:r>
    </w:p>
    <w:p w:rsidR="008C447B" w:rsidRDefault="00051BA7">
      <w:pPr>
        <w:spacing w:after="60" w:line="260" w:lineRule="exact"/>
        <w:rPr>
          <w:lang w:eastAsia="de-CH"/>
        </w:rPr>
      </w:pPr>
      <w:r>
        <w:rPr>
          <w:lang w:eastAsia="de-CH"/>
        </w:rPr>
        <w:t xml:space="preserve">Beschreibung des kantonalen Aufsichtssystems über die Rohrleitungsanlagen: </w:t>
      </w:r>
    </w:p>
    <w:p w:rsidR="008C447B" w:rsidRDefault="00051BA7">
      <w:pPr>
        <w:spacing w:line="260" w:lineRule="exact"/>
        <w:rPr>
          <w:i/>
          <w:lang w:eastAsia="de-CH"/>
        </w:rPr>
      </w:pPr>
      <w:r>
        <w:rPr>
          <w:i/>
          <w:lang w:eastAsia="de-CH"/>
        </w:rPr>
        <w:t>Zu erwähnen: Für jede Rubrik die einschlägigen kantonalen Bestimmungen mit 2 bis 3 Stichpunkten angeben: gesetzliche Grundlagen (Gesetze, Verordnungen), kantonale Richtlinien, Beschlüsse des Staatsrates/Regierungsrates, möglicherweise bestehende Verträge mit Dritten (z.B. SVGW), usw., und sie beilegen oder den Internetlink angeben.</w:t>
      </w:r>
    </w:p>
    <w:p w:rsidR="008C447B" w:rsidRDefault="008C447B">
      <w:pPr>
        <w:spacing w:line="260" w:lineRule="exact"/>
        <w:rPr>
          <w:i/>
          <w:lang w:eastAsia="de-CH"/>
        </w:rPr>
      </w:pPr>
    </w:p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 xml:space="preserve">Ausübung der Aufsicht: 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>Zu erwähnen: Bau- und Betriebsbewilligungsverfahren, Regelung des Baubewilligungsverfahrens, des Betriebsbewilligungsverfahrens sowie Angaben über die Form der Kontrolle.</w:t>
      </w:r>
    </w:p>
    <w:sdt>
      <w:sdtPr>
        <w:rPr>
          <w:lang w:eastAsia="de-CH"/>
        </w:rPr>
        <w:id w:val="-199630922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…...</w:t>
          </w:r>
        </w:p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 xml:space="preserve">Kantonale Organisation: 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>Zu erwähnen: Betroffene kantonale Dienste, Übertragung der Aufsicht (wenn ja an welche Stellen [verwaltungsintern / extern]? mit welchen Aufgaben?)</w:t>
      </w:r>
    </w:p>
    <w:sdt>
      <w:sdtPr>
        <w:rPr>
          <w:lang w:eastAsia="de-CH"/>
        </w:rPr>
        <w:id w:val="720943296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……</w:t>
          </w:r>
        </w:p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>Anwendung der gesetzlichen Bestimmungen des Bundes (Art. 41 RLG):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 xml:space="preserve">Zu erwähnen: Wie wendet der Kanton die einschlägigen gesetzlichen Bestimmungen des Bundes an [namentlich Bestimmungen im Zusammenhang mit der Haftpflicht und der Versicherung sowie mit den Sicherheitsvorschriften des Bundesrates]? </w:t>
      </w:r>
    </w:p>
    <w:sdt>
      <w:sdtPr>
        <w:rPr>
          <w:lang w:eastAsia="de-CH"/>
        </w:rPr>
        <w:id w:val="-625476602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……</w:t>
          </w:r>
        </w:p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 xml:space="preserve">Meldung </w:t>
      </w:r>
      <w:r w:rsidR="00890160">
        <w:rPr>
          <w:lang w:eastAsia="de-CH"/>
        </w:rPr>
        <w:t>der Bauvorhaben Dritter (Art. 32</w:t>
      </w:r>
      <w:r>
        <w:rPr>
          <w:lang w:eastAsia="de-CH"/>
        </w:rPr>
        <w:t xml:space="preserve"> Abs. 2 RLV)</w:t>
      </w:r>
      <w:bookmarkStart w:id="0" w:name="_GoBack"/>
      <w:bookmarkEnd w:id="0"/>
      <w:r w:rsidR="000F5BD9">
        <w:rPr>
          <w:rStyle w:val="Appelnotedebasdep"/>
          <w:lang w:eastAsia="de-CH"/>
        </w:rPr>
        <w:footnoteReference w:id="5"/>
      </w:r>
      <w:r>
        <w:rPr>
          <w:lang w:eastAsia="de-CH"/>
        </w:rPr>
        <w:t xml:space="preserve">: 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 w:rsidRPr="00950713">
        <w:rPr>
          <w:i/>
          <w:lang w:eastAsia="de-CH"/>
        </w:rPr>
        <w:t xml:space="preserve">Zu erwähnen: </w:t>
      </w:r>
      <w:r w:rsidR="000F5BD9" w:rsidRPr="00950713">
        <w:rPr>
          <w:i/>
          <w:lang w:eastAsia="de-CH"/>
        </w:rPr>
        <w:t xml:space="preserve">Hat der Kanton Anlagen (Gas/Öl) </w:t>
      </w:r>
      <w:r w:rsidR="000F5BD9" w:rsidRPr="00950713">
        <w:rPr>
          <w:rFonts w:cs="Arial"/>
        </w:rPr>
        <w:t>&gt;5 bar</w:t>
      </w:r>
      <w:r w:rsidR="000F5BD9" w:rsidRPr="00950713">
        <w:rPr>
          <w:i/>
          <w:lang w:eastAsia="de-CH"/>
        </w:rPr>
        <w:t xml:space="preserve"> unter seiner Aufsicht? (wenn ja:</w:t>
      </w:r>
      <w:r w:rsidR="000F5BD9">
        <w:rPr>
          <w:i/>
          <w:lang w:eastAsia="de-CH"/>
        </w:rPr>
        <w:t xml:space="preserve"> </w:t>
      </w:r>
      <w:r>
        <w:rPr>
          <w:i/>
          <w:lang w:eastAsia="de-CH"/>
        </w:rPr>
        <w:t>Kantonales System zur Behandlung von Bauv</w:t>
      </w:r>
      <w:r w:rsidR="00890160">
        <w:rPr>
          <w:i/>
          <w:lang w:eastAsia="de-CH"/>
        </w:rPr>
        <w:t>orhaben Dritter im Sinne Art. 32</w:t>
      </w:r>
      <w:r>
        <w:rPr>
          <w:i/>
          <w:lang w:eastAsia="de-CH"/>
        </w:rPr>
        <w:t xml:space="preserve"> Abs. 2 RLV, Zahl der </w:t>
      </w:r>
      <w:r w:rsidR="000F5BD9">
        <w:rPr>
          <w:i/>
          <w:lang w:eastAsia="de-CH"/>
        </w:rPr>
        <w:t>bewilligten Bauvorhaben Dritter)</w:t>
      </w:r>
    </w:p>
    <w:p w:rsidR="008C447B" w:rsidRDefault="00B8589E" w:rsidP="006C782B">
      <w:pPr>
        <w:tabs>
          <w:tab w:val="left" w:pos="2133"/>
        </w:tabs>
        <w:spacing w:after="60" w:line="260" w:lineRule="exact"/>
        <w:ind w:left="567"/>
        <w:rPr>
          <w:lang w:eastAsia="de-CH"/>
        </w:rPr>
      </w:pPr>
      <w:sdt>
        <w:sdtPr>
          <w:rPr>
            <w:lang w:eastAsia="de-CH"/>
          </w:rPr>
          <w:id w:val="-1007666540"/>
          <w:placeholder>
            <w:docPart w:val="DefaultPlaceholder_1081868574"/>
          </w:placeholder>
        </w:sdtPr>
        <w:sdtEndPr/>
        <w:sdtContent>
          <w:r w:rsidR="00051BA7">
            <w:rPr>
              <w:lang w:eastAsia="de-CH"/>
            </w:rPr>
            <w:t>……</w:t>
          </w:r>
        </w:sdtContent>
      </w:sdt>
      <w:r w:rsidR="006C782B">
        <w:rPr>
          <w:lang w:eastAsia="de-CH"/>
        </w:rPr>
        <w:tab/>
      </w:r>
    </w:p>
    <w:p w:rsidR="006C782B" w:rsidRDefault="006C782B" w:rsidP="006C782B">
      <w:pPr>
        <w:tabs>
          <w:tab w:val="left" w:pos="2133"/>
        </w:tabs>
        <w:spacing w:after="60" w:line="260" w:lineRule="exact"/>
        <w:ind w:left="567"/>
        <w:rPr>
          <w:lang w:eastAsia="de-CH"/>
        </w:rPr>
      </w:pPr>
    </w:p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lastRenderedPageBreak/>
        <w:t>-</w:t>
      </w:r>
      <w:r>
        <w:rPr>
          <w:lang w:eastAsia="de-CH"/>
        </w:rPr>
        <w:tab/>
        <w:t xml:space="preserve">Meldung der Gesetzesverstösse: 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>Zu erwähnen: Verfügt der Kanton über ein Meldesystem für Gesetzesverstösse an die zuständige Behörde? Wie viele Gesetzesverstösse wurden erfasst?</w:t>
      </w:r>
    </w:p>
    <w:p w:rsidR="006C782B" w:rsidRDefault="00B8589E" w:rsidP="006C782B">
      <w:pPr>
        <w:tabs>
          <w:tab w:val="left" w:pos="1493"/>
        </w:tabs>
        <w:spacing w:after="60" w:line="260" w:lineRule="exact"/>
        <w:ind w:left="567"/>
        <w:rPr>
          <w:lang w:eastAsia="de-CH"/>
        </w:rPr>
      </w:pPr>
      <w:sdt>
        <w:sdtPr>
          <w:rPr>
            <w:lang w:eastAsia="de-CH"/>
          </w:rPr>
          <w:id w:val="-828909110"/>
          <w:placeholder>
            <w:docPart w:val="DefaultPlaceholder_1081868574"/>
          </w:placeholder>
        </w:sdtPr>
        <w:sdtEndPr/>
        <w:sdtContent>
          <w:r w:rsidR="00051BA7">
            <w:rPr>
              <w:lang w:eastAsia="de-CH"/>
            </w:rPr>
            <w:t>……</w:t>
          </w:r>
        </w:sdtContent>
      </w:sdt>
      <w:r w:rsidR="006C782B">
        <w:rPr>
          <w:lang w:eastAsia="de-CH"/>
        </w:rPr>
        <w:tab/>
      </w:r>
    </w:p>
    <w:p w:rsidR="008C447B" w:rsidRDefault="00051BA7">
      <w:pPr>
        <w:pStyle w:val="Titre1"/>
      </w:pPr>
      <w:r>
        <w:tab/>
        <w:t>Änderungen des kantonalen Systems</w:t>
      </w:r>
    </w:p>
    <w:p w:rsidR="008C447B" w:rsidRDefault="00051BA7">
      <w:pPr>
        <w:spacing w:after="60" w:line="260" w:lineRule="exact"/>
        <w:rPr>
          <w:lang w:eastAsia="de-CH"/>
        </w:rPr>
      </w:pPr>
      <w:r>
        <w:rPr>
          <w:lang w:eastAsia="de-CH"/>
        </w:rPr>
        <w:t>Beschreibung der Änderungen des kantonalen Aufsichtssystems über die Rohrleitungsanlagen im Vergleich zur vorhergehenden Periode (</w:t>
      </w:r>
      <w:r>
        <w:rPr>
          <w:i/>
          <w:u w:val="single"/>
          <w:lang w:eastAsia="de-CH"/>
        </w:rPr>
        <w:t>Hinweis:</w:t>
      </w:r>
      <w:r>
        <w:rPr>
          <w:i/>
          <w:lang w:eastAsia="de-CH"/>
        </w:rPr>
        <w:t xml:space="preserve"> muss für die erste Periode nicht ausgefüllt werden</w:t>
      </w:r>
      <w:r>
        <w:rPr>
          <w:lang w:eastAsia="de-CH"/>
        </w:rPr>
        <w:t xml:space="preserve">): </w:t>
      </w:r>
    </w:p>
    <w:p w:rsidR="008C447B" w:rsidRDefault="008C447B">
      <w:pPr>
        <w:spacing w:after="60" w:line="260" w:lineRule="exact"/>
        <w:rPr>
          <w:lang w:eastAsia="de-CH"/>
        </w:rPr>
      </w:pPr>
    </w:p>
    <w:p w:rsidR="008C447B" w:rsidRDefault="00051BA7">
      <w:pPr>
        <w:spacing w:line="260" w:lineRule="exact"/>
        <w:rPr>
          <w:i/>
          <w:lang w:eastAsia="de-CH"/>
        </w:rPr>
      </w:pPr>
      <w:r>
        <w:rPr>
          <w:i/>
          <w:lang w:eastAsia="de-CH"/>
        </w:rPr>
        <w:t>Zu erwähnen</w:t>
      </w:r>
      <w:r>
        <w:rPr>
          <w:i/>
          <w:u w:val="single"/>
          <w:lang w:eastAsia="de-CH"/>
        </w:rPr>
        <w:t>:</w:t>
      </w:r>
      <w:r>
        <w:rPr>
          <w:i/>
          <w:lang w:eastAsia="de-CH"/>
        </w:rPr>
        <w:t xml:space="preserve"> Bitte für jede Rubrik die einschlägigen kantonalen Bestimmungen genau angeben: gesetzliche Grundlagen (Gesetze, Verordnungen), kantonale Richtlinien, Beschlüsse des </w:t>
      </w:r>
      <w:proofErr w:type="spellStart"/>
      <w:r>
        <w:rPr>
          <w:i/>
          <w:lang w:eastAsia="de-CH"/>
        </w:rPr>
        <w:t>Staatsra-tes</w:t>
      </w:r>
      <w:proofErr w:type="spellEnd"/>
      <w:r>
        <w:rPr>
          <w:i/>
          <w:lang w:eastAsia="de-CH"/>
        </w:rPr>
        <w:t>/Regierungsrates, möglicherweise bestehende Verträge mit Dritten (z.B. SVGW), usw., und sie beilegen oder den Internetlink angeben.</w:t>
      </w:r>
    </w:p>
    <w:p w:rsidR="008C447B" w:rsidRDefault="008C447B">
      <w:pPr>
        <w:spacing w:line="260" w:lineRule="exact"/>
        <w:rPr>
          <w:i/>
          <w:lang w:eastAsia="de-CH"/>
        </w:rPr>
      </w:pPr>
    </w:p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>Ausübung der Aufsicht: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>Zu erwähnen: Bau- und Betriebsbewilligungsverfahren, Regelung des Baubewilligungsverfahrens, des Betriebsbewilligungsverfahrens sowie Angaben über die Form der Kontrolle.</w:t>
      </w:r>
    </w:p>
    <w:sdt>
      <w:sdtPr>
        <w:rPr>
          <w:lang w:eastAsia="de-CH"/>
        </w:rPr>
        <w:id w:val="-2118910727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…..</w:t>
          </w:r>
        </w:p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>Kantonale Organisation: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>Zu erwähnen: Betroffene kantonale Dienste, Übertragung der Aufsicht (wenn ja an welche Stellen [verwaltungsintern / extern]? mit welchen Aufgaben?)</w:t>
      </w:r>
    </w:p>
    <w:sdt>
      <w:sdtPr>
        <w:rPr>
          <w:lang w:eastAsia="de-CH"/>
        </w:rPr>
        <w:id w:val="339508664"/>
        <w:placeholder>
          <w:docPart w:val="DefaultPlaceholder_1081868574"/>
        </w:placeholder>
      </w:sdtPr>
      <w:sdtEndPr/>
      <w:sdtContent>
        <w:sdt>
          <w:sdtPr>
            <w:rPr>
              <w:lang w:eastAsia="de-CH"/>
            </w:rPr>
            <w:id w:val="901256459"/>
            <w:placeholder>
              <w:docPart w:val="DefaultPlaceholder_1081868574"/>
            </w:placeholder>
          </w:sdtPr>
          <w:sdtEndPr/>
          <w:sdtContent>
            <w:p w:rsidR="008C447B" w:rsidRDefault="00051BA7">
              <w:pPr>
                <w:spacing w:after="60" w:line="260" w:lineRule="exact"/>
                <w:ind w:left="567"/>
                <w:rPr>
                  <w:lang w:eastAsia="de-CH"/>
                </w:rPr>
              </w:pPr>
              <w:r>
                <w:rPr>
                  <w:lang w:eastAsia="de-CH"/>
                </w:rPr>
                <w:t>……</w:t>
              </w:r>
            </w:p>
          </w:sdtContent>
        </w:sdt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>Anwendung der gesetzlichen Bestimmungen des Bundes (Art. 41 RLG):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 xml:space="preserve">Zu erwähnen: Wie wendet der Kanton die einschlägigen gesetzlichen Bestimmungen des Bundes an [namentlich Bestimmungen im Zusammenhang mit der Haftpflicht und der Versicherung sowie mit den Sicherheitsvorschriften des Bundesrates]? </w:t>
      </w:r>
    </w:p>
    <w:sdt>
      <w:sdtPr>
        <w:rPr>
          <w:lang w:eastAsia="de-CH"/>
        </w:rPr>
        <w:id w:val="-2082586612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……</w:t>
          </w:r>
        </w:p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 xml:space="preserve">Meldung </w:t>
      </w:r>
      <w:r w:rsidR="00890160">
        <w:rPr>
          <w:lang w:eastAsia="de-CH"/>
        </w:rPr>
        <w:t>der Bauvorhaben Dritter (Art. 32</w:t>
      </w:r>
      <w:r>
        <w:rPr>
          <w:lang w:eastAsia="de-CH"/>
        </w:rPr>
        <w:t xml:space="preserve"> Abs. 2 RLV)</w:t>
      </w:r>
      <w:r w:rsidR="000F5BD9">
        <w:rPr>
          <w:rStyle w:val="Appelnotedebasdep"/>
          <w:lang w:eastAsia="de-CH"/>
        </w:rPr>
        <w:footnoteReference w:id="6"/>
      </w:r>
      <w:r>
        <w:rPr>
          <w:lang w:eastAsia="de-CH"/>
        </w:rPr>
        <w:t xml:space="preserve">: 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 w:rsidRPr="00950713">
        <w:rPr>
          <w:i/>
          <w:lang w:eastAsia="de-CH"/>
        </w:rPr>
        <w:t xml:space="preserve">Zu erwähnen: </w:t>
      </w:r>
      <w:r w:rsidR="000F5BD9" w:rsidRPr="00950713">
        <w:rPr>
          <w:i/>
          <w:lang w:eastAsia="de-CH"/>
        </w:rPr>
        <w:t xml:space="preserve">Hat der Kanton Anlagen (Gas/Öl) </w:t>
      </w:r>
      <w:r w:rsidR="000F5BD9" w:rsidRPr="00950713">
        <w:rPr>
          <w:rFonts w:cs="Arial"/>
        </w:rPr>
        <w:t>&gt;5 bar</w:t>
      </w:r>
      <w:r w:rsidR="000F5BD9" w:rsidRPr="00950713">
        <w:rPr>
          <w:i/>
          <w:lang w:eastAsia="de-CH"/>
        </w:rPr>
        <w:t xml:space="preserve"> unter seiner Aufsicht? (wenn ja:</w:t>
      </w:r>
      <w:r w:rsidR="000F5BD9">
        <w:rPr>
          <w:i/>
          <w:lang w:eastAsia="de-CH"/>
        </w:rPr>
        <w:t xml:space="preserve"> </w:t>
      </w:r>
      <w:r>
        <w:rPr>
          <w:i/>
          <w:lang w:eastAsia="de-CH"/>
        </w:rPr>
        <w:t>Kantonales System zur Behandlung von Bauvorhaben Dritter im Sinne</w:t>
      </w:r>
      <w:r w:rsidR="00890160">
        <w:rPr>
          <w:i/>
          <w:lang w:eastAsia="de-CH"/>
        </w:rPr>
        <w:t xml:space="preserve"> Art. 32</w:t>
      </w:r>
      <w:r>
        <w:rPr>
          <w:i/>
          <w:lang w:eastAsia="de-CH"/>
        </w:rPr>
        <w:t xml:space="preserve"> Abs. 2 RLV, Zahl der </w:t>
      </w:r>
      <w:r w:rsidR="000F5BD9">
        <w:rPr>
          <w:i/>
          <w:lang w:eastAsia="de-CH"/>
        </w:rPr>
        <w:t>bewilligten Bauvorhaben Dritter).</w:t>
      </w:r>
    </w:p>
    <w:sdt>
      <w:sdtPr>
        <w:rPr>
          <w:lang w:eastAsia="de-CH"/>
        </w:rPr>
        <w:id w:val="-667478816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……</w:t>
          </w:r>
        </w:p>
      </w:sdtContent>
    </w:sdt>
    <w:p w:rsidR="008C447B" w:rsidRDefault="00051BA7">
      <w:pPr>
        <w:spacing w:line="260" w:lineRule="exact"/>
        <w:ind w:left="567" w:hanging="283"/>
        <w:rPr>
          <w:lang w:eastAsia="de-CH"/>
        </w:rPr>
      </w:pPr>
      <w:r>
        <w:rPr>
          <w:lang w:eastAsia="de-CH"/>
        </w:rPr>
        <w:t>-</w:t>
      </w:r>
      <w:r>
        <w:rPr>
          <w:lang w:eastAsia="de-CH"/>
        </w:rPr>
        <w:tab/>
        <w:t xml:space="preserve">Meldung der Gesetzesverstösse: </w:t>
      </w:r>
    </w:p>
    <w:p w:rsidR="008C447B" w:rsidRDefault="00051BA7">
      <w:pPr>
        <w:spacing w:line="260" w:lineRule="exact"/>
        <w:ind w:left="567"/>
        <w:rPr>
          <w:i/>
          <w:lang w:eastAsia="de-CH"/>
        </w:rPr>
      </w:pPr>
      <w:r>
        <w:rPr>
          <w:i/>
          <w:lang w:eastAsia="de-CH"/>
        </w:rPr>
        <w:t>Zu erwähnen: Verfügt der Kanton über ein Meldesystem für Gesetzesverstösse an die zuständige Behörde? Wie viele Gesetzesverstösse wurden erfasst?</w:t>
      </w:r>
    </w:p>
    <w:sdt>
      <w:sdtPr>
        <w:rPr>
          <w:lang w:eastAsia="de-CH"/>
        </w:rPr>
        <w:id w:val="27617275"/>
        <w:placeholder>
          <w:docPart w:val="DefaultPlaceholder_1081868574"/>
        </w:placeholder>
      </w:sdtPr>
      <w:sdtEndPr/>
      <w:sdtContent>
        <w:p w:rsidR="008C447B" w:rsidRDefault="00051BA7">
          <w:pPr>
            <w:spacing w:after="60" w:line="260" w:lineRule="exact"/>
            <w:ind w:left="567"/>
            <w:rPr>
              <w:lang w:eastAsia="de-CH"/>
            </w:rPr>
          </w:pPr>
          <w:r>
            <w:rPr>
              <w:lang w:eastAsia="de-CH"/>
            </w:rPr>
            <w:t>……</w:t>
          </w:r>
        </w:p>
      </w:sdtContent>
    </w:sdt>
    <w:p w:rsidR="008C447B" w:rsidRDefault="00051BA7">
      <w:pPr>
        <w:pStyle w:val="Titre1"/>
      </w:pPr>
      <w:r>
        <w:tab/>
        <w:t>Bemerkungen</w:t>
      </w:r>
    </w:p>
    <w:p w:rsidR="008C447B" w:rsidRDefault="00051BA7">
      <w:pPr>
        <w:spacing w:line="260" w:lineRule="exact"/>
        <w:rPr>
          <w:i/>
          <w:lang w:eastAsia="de-CH"/>
        </w:rPr>
      </w:pPr>
      <w:r>
        <w:rPr>
          <w:i/>
          <w:lang w:eastAsia="de-CH"/>
        </w:rPr>
        <w:t>Zu erwähnen: allfällige Bemerkungen und Verschiedenes</w:t>
      </w:r>
    </w:p>
    <w:p w:rsidR="006C782B" w:rsidRDefault="00B8589E" w:rsidP="006C782B">
      <w:pPr>
        <w:tabs>
          <w:tab w:val="left" w:pos="1787"/>
        </w:tabs>
        <w:spacing w:line="260" w:lineRule="exact"/>
        <w:rPr>
          <w:lang w:eastAsia="de-CH"/>
        </w:rPr>
      </w:pPr>
      <w:sdt>
        <w:sdtPr>
          <w:rPr>
            <w:lang w:eastAsia="de-CH"/>
          </w:rPr>
          <w:id w:val="-1470511127"/>
          <w:placeholder>
            <w:docPart w:val="DefaultPlaceholder_1081868574"/>
          </w:placeholder>
        </w:sdtPr>
        <w:sdtEndPr/>
        <w:sdtContent>
          <w:r w:rsidR="00051BA7">
            <w:rPr>
              <w:lang w:eastAsia="de-CH"/>
            </w:rPr>
            <w:t>……</w:t>
          </w:r>
        </w:sdtContent>
      </w:sdt>
      <w:r w:rsidR="006C782B">
        <w:rPr>
          <w:lang w:eastAsia="de-CH"/>
        </w:rPr>
        <w:tab/>
      </w:r>
    </w:p>
    <w:p w:rsidR="008C447B" w:rsidRDefault="006C782B">
      <w:pPr>
        <w:pStyle w:val="Titre1"/>
      </w:pPr>
      <w:r>
        <w:br w:type="column"/>
      </w:r>
      <w:r w:rsidR="00051BA7">
        <w:lastRenderedPageBreak/>
        <w:t>Kontakt und Unterschrift</w:t>
      </w:r>
    </w:p>
    <w:p w:rsidR="008C447B" w:rsidRDefault="00051BA7">
      <w:pPr>
        <w:tabs>
          <w:tab w:val="left" w:pos="3828"/>
        </w:tabs>
        <w:spacing w:line="260" w:lineRule="exact"/>
        <w:rPr>
          <w:lang w:eastAsia="de-CH"/>
        </w:rPr>
      </w:pPr>
      <w:r>
        <w:rPr>
          <w:lang w:eastAsia="de-CH"/>
        </w:rPr>
        <w:t>Zuständiger kantonaler Dienst (Adresse):</w:t>
      </w:r>
      <w:r>
        <w:rPr>
          <w:lang w:eastAsia="de-CH"/>
        </w:rPr>
        <w:tab/>
      </w:r>
      <w:sdt>
        <w:sdtPr>
          <w:rPr>
            <w:lang w:eastAsia="de-CH"/>
          </w:rPr>
          <w:id w:val="-864668334"/>
          <w:placeholder>
            <w:docPart w:val="DefaultPlaceholder_1081868574"/>
          </w:placeholder>
        </w:sdtPr>
        <w:sdtEndPr/>
        <w:sdtContent>
          <w:r>
            <w:rPr>
              <w:lang w:eastAsia="de-CH"/>
            </w:rPr>
            <w:t>……</w:t>
          </w:r>
        </w:sdtContent>
      </w:sdt>
    </w:p>
    <w:p w:rsidR="008C447B" w:rsidRDefault="00051BA7">
      <w:pPr>
        <w:tabs>
          <w:tab w:val="left" w:pos="3828"/>
        </w:tabs>
        <w:spacing w:line="260" w:lineRule="exact"/>
        <w:rPr>
          <w:lang w:eastAsia="de-CH"/>
        </w:rPr>
      </w:pPr>
      <w:r>
        <w:rPr>
          <w:lang w:eastAsia="de-CH"/>
        </w:rPr>
        <w:t>Kontaktperson:</w:t>
      </w:r>
      <w:r>
        <w:rPr>
          <w:lang w:eastAsia="de-CH"/>
        </w:rPr>
        <w:tab/>
      </w:r>
      <w:sdt>
        <w:sdtPr>
          <w:rPr>
            <w:lang w:eastAsia="de-CH"/>
          </w:rPr>
          <w:id w:val="-358348995"/>
          <w:placeholder>
            <w:docPart w:val="DefaultPlaceholder_1081868574"/>
          </w:placeholder>
        </w:sdtPr>
        <w:sdtEndPr/>
        <w:sdtContent>
          <w:r>
            <w:rPr>
              <w:lang w:eastAsia="de-CH"/>
            </w:rPr>
            <w:t>……</w:t>
          </w:r>
        </w:sdtContent>
      </w:sdt>
    </w:p>
    <w:p w:rsidR="008C447B" w:rsidRDefault="00051BA7">
      <w:pPr>
        <w:tabs>
          <w:tab w:val="left" w:pos="3828"/>
        </w:tabs>
        <w:spacing w:line="260" w:lineRule="exact"/>
        <w:rPr>
          <w:lang w:eastAsia="de-CH"/>
        </w:rPr>
      </w:pPr>
      <w:r>
        <w:rPr>
          <w:lang w:eastAsia="de-CH"/>
        </w:rPr>
        <w:t xml:space="preserve">E-Mail :  </w:t>
      </w:r>
      <w:r>
        <w:rPr>
          <w:lang w:eastAsia="de-CH"/>
        </w:rPr>
        <w:tab/>
      </w:r>
      <w:sdt>
        <w:sdtPr>
          <w:rPr>
            <w:lang w:eastAsia="de-CH"/>
          </w:rPr>
          <w:id w:val="-543905779"/>
          <w:placeholder>
            <w:docPart w:val="DefaultPlaceholder_1081868574"/>
          </w:placeholder>
        </w:sdtPr>
        <w:sdtEndPr/>
        <w:sdtContent>
          <w:r>
            <w:rPr>
              <w:lang w:eastAsia="de-CH"/>
            </w:rPr>
            <w:t>……</w:t>
          </w:r>
        </w:sdtContent>
      </w:sdt>
    </w:p>
    <w:p w:rsidR="008C447B" w:rsidRDefault="00051BA7">
      <w:pPr>
        <w:tabs>
          <w:tab w:val="left" w:pos="3828"/>
        </w:tabs>
        <w:spacing w:line="260" w:lineRule="exact"/>
        <w:rPr>
          <w:lang w:eastAsia="de-CH"/>
        </w:rPr>
      </w:pPr>
      <w:r>
        <w:rPr>
          <w:lang w:eastAsia="de-CH"/>
        </w:rPr>
        <w:t xml:space="preserve">Datum: </w:t>
      </w:r>
      <w:r>
        <w:rPr>
          <w:lang w:eastAsia="de-CH"/>
        </w:rPr>
        <w:tab/>
      </w:r>
      <w:sdt>
        <w:sdtPr>
          <w:rPr>
            <w:lang w:eastAsia="de-CH"/>
          </w:rPr>
          <w:id w:val="-986939282"/>
          <w:placeholder>
            <w:docPart w:val="DefaultPlaceholder_1081868574"/>
          </w:placeholder>
        </w:sdtPr>
        <w:sdtEndPr/>
        <w:sdtContent>
          <w:r>
            <w:rPr>
              <w:lang w:eastAsia="de-CH"/>
            </w:rPr>
            <w:t>……</w:t>
          </w:r>
        </w:sdtContent>
      </w:sdt>
    </w:p>
    <w:p w:rsidR="006C782B" w:rsidRDefault="00051BA7" w:rsidP="006C782B">
      <w:pPr>
        <w:tabs>
          <w:tab w:val="left" w:pos="3828"/>
          <w:tab w:val="left" w:pos="4640"/>
        </w:tabs>
        <w:spacing w:line="260" w:lineRule="exact"/>
        <w:rPr>
          <w:lang w:eastAsia="de-CH"/>
        </w:rPr>
      </w:pPr>
      <w:r>
        <w:rPr>
          <w:lang w:eastAsia="de-CH"/>
        </w:rPr>
        <w:t xml:space="preserve">Unterschrift: </w:t>
      </w:r>
      <w:r>
        <w:rPr>
          <w:lang w:eastAsia="de-CH"/>
        </w:rPr>
        <w:tab/>
      </w:r>
      <w:sdt>
        <w:sdtPr>
          <w:rPr>
            <w:lang w:eastAsia="de-CH"/>
          </w:rPr>
          <w:id w:val="1266343372"/>
          <w:placeholder>
            <w:docPart w:val="DefaultPlaceholder_1081868574"/>
          </w:placeholder>
        </w:sdtPr>
        <w:sdtEndPr/>
        <w:sdtContent>
          <w:r>
            <w:rPr>
              <w:lang w:eastAsia="de-CH"/>
            </w:rPr>
            <w:t>……</w:t>
          </w:r>
        </w:sdtContent>
      </w:sdt>
      <w:r w:rsidR="006C782B">
        <w:rPr>
          <w:lang w:eastAsia="de-CH"/>
        </w:rPr>
        <w:tab/>
      </w:r>
    </w:p>
    <w:p w:rsidR="008C447B" w:rsidRDefault="00051BA7">
      <w:pPr>
        <w:pStyle w:val="Titre1"/>
      </w:pPr>
      <w:r>
        <w:tab/>
        <w:t>Beilagen</w:t>
      </w:r>
    </w:p>
    <w:p w:rsidR="008C447B" w:rsidRDefault="00051BA7">
      <w:pPr>
        <w:spacing w:line="260" w:lineRule="exact"/>
        <w:rPr>
          <w:i/>
          <w:lang w:eastAsia="de-CH"/>
        </w:rPr>
      </w:pPr>
      <w:r>
        <w:rPr>
          <w:i/>
          <w:lang w:eastAsia="de-CH"/>
        </w:rPr>
        <w:t>Folgende kantonale Dokumente: Gesetzliche Grundlagen (Gesetze, Verordnungen), Reglemente, Richtlinien, Beschlüsse des Staatsrates/Regierungsrates, möglicherweise bestehende Verträge mit Dritten (z.B. SVGW), Jahresbericht des TISG zuhanden des Kantons einschliesslich der Anzahl Unfälle, usw. Im Initialjahr bitte vollständig einreichen (oder die Internetlinks angeben) / für die folgenden Jahre nur die Änderungen.</w:t>
      </w:r>
    </w:p>
    <w:p w:rsidR="008C447B" w:rsidRDefault="00051BA7">
      <w:pPr>
        <w:rPr>
          <w:highlight w:val="white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DOCPROPERTY "CustomField.Enclousures"\*CHARFORMAT \&lt;OawJumpToField value=0/&gt;</w:instrText>
      </w:r>
      <w:r>
        <w:rPr>
          <w:highlight w:val="white"/>
        </w:rPr>
        <w:fldChar w:fldCharType="end"/>
      </w:r>
      <w:r>
        <w:rPr>
          <w:highlight w:val="white"/>
        </w:rPr>
        <w:instrText>= "" "" "</w:instrText>
      </w:r>
    </w:p>
    <w:p w:rsidR="008C447B" w:rsidRDefault="008C447B">
      <w:pPr>
        <w:rPr>
          <w:highlight w:val="white"/>
        </w:rPr>
      </w:pPr>
    </w:p>
    <w:p w:rsidR="008C447B" w:rsidRDefault="008C447B">
      <w:pPr>
        <w:rPr>
          <w:highlight w:val="white"/>
        </w:rPr>
      </w:pPr>
    </w:p>
    <w:p w:rsidR="008C447B" w:rsidRDefault="00051BA7">
      <w:pPr>
        <w:rPr>
          <w:highlight w:val="white"/>
        </w:rPr>
      </w:pPr>
      <w:r>
        <w:rPr>
          <w:highlight w:val="white"/>
        </w:rPr>
        <w:fldChar w:fldCharType="begin"/>
      </w:r>
      <w:r>
        <w:rPr>
          <w:highlight w:val="white"/>
        </w:rPr>
        <w:instrText xml:space="preserve"> DOCPROPERTY "Doc.Enclosures"\*CHARFORMAT \&lt;OawJumpToField value=0/&gt;</w:instrText>
      </w:r>
      <w:r>
        <w:rPr>
          <w:highlight w:val="white"/>
        </w:rPr>
        <w:fldChar w:fldCharType="separate"/>
      </w:r>
      <w:r>
        <w:rPr>
          <w:highlight w:val="white"/>
        </w:rPr>
        <w:instrText>Doc.Enclosures</w:instrText>
      </w:r>
      <w:r>
        <w:rPr>
          <w:highlight w:val="white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C447B">
        <w:tc>
          <w:tcPr>
            <w:tcW w:w="9211" w:type="dxa"/>
            <w:shd w:val="clear" w:color="auto" w:fill="auto"/>
          </w:tcPr>
          <w:p w:rsidR="008C447B" w:rsidRDefault="008C447B">
            <w:pPr>
              <w:pStyle w:val="ListWithSymbols"/>
              <w:rPr>
                <w:highlight w:val="white"/>
              </w:rPr>
            </w:pPr>
            <w:bookmarkStart w:id="1" w:name="CustomFieldEnclousures" w:colFirst="0" w:colLast="0"/>
          </w:p>
        </w:tc>
      </w:tr>
    </w:tbl>
    <w:bookmarkEnd w:id="1"/>
    <w:p w:rsidR="008C447B" w:rsidRDefault="00051BA7">
      <w:pPr>
        <w:rPr>
          <w:highlight w:val="white"/>
        </w:rPr>
      </w:pPr>
      <w:r>
        <w:rPr>
          <w:highlight w:val="white"/>
        </w:rPr>
        <w:instrText>" \* MERGEFORMAT \&lt;OawJumpToField value=0/&gt;</w:instrText>
      </w:r>
      <w:r>
        <w:fldChar w:fldCharType="end"/>
      </w:r>
      <w:r>
        <w:rPr>
          <w:sz w:val="22"/>
          <w:lang w:eastAsia="de-CH"/>
        </w:rPr>
        <w:fldChar w:fldCharType="begin"/>
      </w:r>
      <w:r>
        <w:rPr>
          <w:lang w:eastAsia="de-CH"/>
        </w:rPr>
        <w:instrText xml:space="preserve"> if </w:instrText>
      </w:r>
      <w:r>
        <w:rPr>
          <w:lang w:eastAsia="de-CH"/>
        </w:rPr>
        <w:fldChar w:fldCharType="begin"/>
      </w:r>
      <w:r>
        <w:rPr>
          <w:lang w:eastAsia="de-CH"/>
        </w:rPr>
        <w:instrText xml:space="preserve"> DOCPROPERTY "CustomField.CopyTo"\*CHARFORMAT \&lt;OawJumpToField value=0/&gt;</w:instrText>
      </w:r>
      <w:r>
        <w:rPr>
          <w:lang w:eastAsia="de-CH"/>
        </w:rPr>
        <w:fldChar w:fldCharType="end"/>
      </w:r>
      <w:r>
        <w:rPr>
          <w:highlight w:val="white"/>
          <w:lang w:eastAsia="de-CH"/>
        </w:rPr>
        <w:instrText xml:space="preserve"> = "" "" "</w:instrText>
      </w:r>
    </w:p>
    <w:p w:rsidR="008C447B" w:rsidRDefault="00A51499">
      <w:pPr>
        <w:rPr>
          <w:highlight w:val="white"/>
          <w:lang w:eastAsia="de-CH"/>
        </w:rPr>
      </w:pPr>
      <w:fldSimple w:instr=" DOCPROPERTY &quot;Doc.CopyTo&quot;\*CHARFORMAT ">
        <w:r w:rsidR="00051BA7">
          <w:instrText>Doc.CopyTo</w:instrText>
        </w:r>
      </w:fldSimple>
    </w:p>
    <w:tbl>
      <w:tblPr>
        <w:tblW w:w="90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8C447B">
        <w:tc>
          <w:tcPr>
            <w:tcW w:w="9071" w:type="dxa"/>
            <w:hideMark/>
          </w:tcPr>
          <w:p w:rsidR="008C447B" w:rsidRDefault="008C447B">
            <w:pPr>
              <w:pStyle w:val="ListWithSymbols"/>
              <w:numPr>
                <w:ilvl w:val="0"/>
                <w:numId w:val="33"/>
              </w:numPr>
              <w:rPr>
                <w:highlight w:val="white"/>
              </w:rPr>
            </w:pPr>
            <w:bookmarkStart w:id="2" w:name="CustomFieldCopyTo" w:colFirst="0" w:colLast="0"/>
          </w:p>
        </w:tc>
      </w:tr>
    </w:tbl>
    <w:bookmarkEnd w:id="2"/>
    <w:p w:rsidR="008C447B" w:rsidRDefault="00051BA7">
      <w:pPr>
        <w:pStyle w:val="Versteckt"/>
      </w:pPr>
      <w:r>
        <w:rPr>
          <w:rFonts w:eastAsia="Times New Roman" w:cs="Arial"/>
          <w:sz w:val="20"/>
          <w:szCs w:val="20"/>
          <w:highlight w:val="white"/>
          <w:lang w:eastAsia="de-CH"/>
        </w:rPr>
        <w:instrText>" \&lt;OawJumpToField value=0/&gt;</w:instrText>
      </w:r>
      <w:r>
        <w:rPr>
          <w:rFonts w:eastAsia="Times New Roman" w:cs="Arial"/>
          <w:sz w:val="20"/>
          <w:szCs w:val="20"/>
          <w:lang w:eastAsia="de-CH"/>
        </w:rPr>
        <w:fldChar w:fldCharType="end"/>
      </w:r>
    </w:p>
    <w:sectPr w:rsidR="008C447B"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9E" w:rsidRDefault="00B8589E">
      <w:pPr>
        <w:spacing w:line="240" w:lineRule="auto"/>
      </w:pPr>
      <w:r>
        <w:separator/>
      </w:r>
    </w:p>
  </w:endnote>
  <w:endnote w:type="continuationSeparator" w:id="0">
    <w:p w:rsidR="00B8589E" w:rsidRDefault="00B85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BC" w:rsidRDefault="00EA34BC">
    <w:pPr>
      <w:pStyle w:val="FusszeileKontakt"/>
    </w:pPr>
    <w:r>
      <w:fldChar w:fldCharType="begin"/>
    </w:r>
    <w:r>
      <w:instrText xml:space="preserve"> IF </w:instrText>
    </w:r>
    <w:fldSimple w:instr=" DOCPROPERTY &quot;CustomField.ShowSenderInformation&quot;\*CHARFORMAT ">
      <w:r>
        <w:instrText>0</w:instrText>
      </w:r>
    </w:fldSimple>
    <w:r>
      <w:instrText>="0" "" "</w:instrText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72"/>
      <w:gridCol w:w="4687"/>
    </w:tblGrid>
    <w:tr w:rsidR="00EA34BC">
      <w:tc>
        <w:tcPr>
          <w:tcW w:w="4172" w:type="dxa"/>
          <w:vAlign w:val="bottom"/>
          <w:hideMark/>
        </w:tcPr>
        <w:p w:rsidR="00EA34BC" w:rsidRDefault="00EA34BC">
          <w:pPr>
            <w:pStyle w:val="FusszeileKontak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"CustomField.ShowSecondAddressInFooter"\*CHARFORMAT </w:instrText>
          </w:r>
          <w:r>
            <w:fldChar w:fldCharType="end"/>
          </w:r>
          <w:r>
            <w:instrText>="-1" "</w:instrText>
          </w:r>
          <w:fldSimple w:instr=" DOCPROPERTY &quot;Signature1.AIZ1&quot;\*CHARFORMAT ">
            <w:r>
              <w:instrText>Signature1.AIZ1</w:instrText>
            </w:r>
          </w:fldSimple>
          <w:r>
            <w:fldChar w:fldCharType="begin"/>
          </w:r>
          <w:r>
            <w:instrText xml:space="preserve"> IF </w:instrText>
          </w:r>
          <w:fldSimple w:instr=" DOCPROPERTY &quot;Signature1.AIZ2&quot;\*CHARFORMAT ">
            <w:r>
              <w:instrText>Signature1.AIZ2</w:instrText>
            </w:r>
          </w:fldSimple>
          <w:r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2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3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3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4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4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5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5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6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6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7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7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8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8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1.AIZ9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9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instrText>" ""</w:instrText>
          </w:r>
          <w:r w:rsidR="00EA34BC">
            <w:fldChar w:fldCharType="end"/>
          </w:r>
        </w:p>
      </w:tc>
      <w:tc>
        <w:tcPr>
          <w:tcW w:w="4687" w:type="dxa"/>
          <w:tcMar>
            <w:left w:w="108" w:type="dxa"/>
          </w:tcMar>
          <w:vAlign w:val="bottom"/>
          <w:hideMark/>
        </w:tcPr>
        <w:p w:rsidR="00EA34BC" w:rsidRDefault="00EA34BC">
          <w:pPr>
            <w:pStyle w:val="FusszeileKontak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"CustomField.ShowSecondAddressInFooter"\*CHARFORMAT </w:instrText>
          </w:r>
          <w:r>
            <w:fldChar w:fldCharType="end"/>
          </w:r>
          <w:r>
            <w:instrText>="-1" "</w:instrText>
          </w:r>
          <w:fldSimple w:instr=" DOCPROPERTY &quot;Signature2.AIZ1&quot;\*CHARFORMAT ">
            <w:r>
              <w:instrText>Signature1.AIZ1</w:instrText>
            </w:r>
          </w:fldSimple>
          <w:r>
            <w:fldChar w:fldCharType="begin"/>
          </w:r>
          <w:r>
            <w:instrText xml:space="preserve"> IF </w:instrText>
          </w:r>
          <w:fldSimple w:instr=" DOCPROPERTY &quot;Signature2.AIZ2&quot;\*CHARFORMAT ">
            <w:r>
              <w:instrText>Signature1.AIZ2</w:instrText>
            </w:r>
          </w:fldSimple>
          <w:r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2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3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3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4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4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5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5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6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6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7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7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8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8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fldSimple w:instr=" DOCPROPERTY &quot;Signature2.AIZ9&quot;\*CHARFORMAT ">
            <w:r w:rsidR="00EA34BC">
              <w:instrText>Signature1.AIZ2</w:instrText>
            </w:r>
          </w:fldSimple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2.AIZ9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instrText>" "</w:instrText>
          </w:r>
          <w:r w:rsidR="00EA34BC">
            <w:fldChar w:fldCharType="begin"/>
          </w:r>
          <w:r w:rsidR="00EA34BC">
            <w:instrText xml:space="preserve"> DOCPROPERTY "Signature1.AIZ1"\*CHARFORMAT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"Signature1.AIZ2"\*CHARFORMAT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2&quot;\*CHARFORMAT ">
            <w:r w:rsidR="00EA34BC">
              <w:instrText>Signature1.AIZ2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"Signature1.AIZ3"\*CHARFORMAT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3&quot;\*CHARFORMAT ">
            <w:r w:rsidR="00EA34BC">
              <w:instrText>Signature1.AIZ3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"Signature1.AIZ4"\*CHARFORMAT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4&quot;\*CHARFORMAT ">
            <w:r w:rsidR="00EA34BC">
              <w:instrText>Signature1.AIZ4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"Signature1.AIZ5"\*CHARFORMAT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5&quot;\*CHARFORMAT ">
            <w:r w:rsidR="00EA34BC">
              <w:instrText>Signature1.AIZ5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"Signature1.AIZ6"\*CHARFORMAT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6&quot;\*CHARFORMAT ">
            <w:r w:rsidR="00EA34BC">
              <w:instrText>Signature1.AIZ6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"Signature1.AIZ7"\*CHARFORMAT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7&quot;\*CHARFORMAT ">
            <w:r w:rsidR="00EA34BC">
              <w:instrText>Signature1.AIZ7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"Signature1.AIZ8"\*CHARFORMAT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8&quot;\*CHARFORMAT ">
            <w:r w:rsidR="00EA34BC">
              <w:instrText>Signature1.AIZ8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fldChar w:fldCharType="begin"/>
          </w:r>
          <w:r w:rsidR="00EA34BC">
            <w:instrText xml:space="preserve"> IF </w:instrText>
          </w:r>
          <w:r w:rsidR="00EA34BC">
            <w:fldChar w:fldCharType="begin"/>
          </w:r>
          <w:r w:rsidR="00EA34BC">
            <w:instrText xml:space="preserve"> DOCPROPERTY "Signature1.AIZ9"\*CHARFORMAT </w:instrText>
          </w:r>
          <w:r w:rsidR="00EA34BC">
            <w:fldChar w:fldCharType="end"/>
          </w:r>
          <w:r w:rsidR="00EA34BC">
            <w:instrText>="" "" "</w:instrText>
          </w:r>
        </w:p>
        <w:p w:rsidR="00EA34BC" w:rsidRDefault="00A51499">
          <w:pPr>
            <w:pStyle w:val="FusszeileKontakt"/>
          </w:pPr>
          <w:fldSimple w:instr=" DOCPROPERTY &quot;Signature1.AIZ9&quot;\*CHARFORMAT ">
            <w:r w:rsidR="00EA34BC">
              <w:instrText>Signature1.AIZ9</w:instrText>
            </w:r>
          </w:fldSimple>
          <w:r w:rsidR="00EA34BC">
            <w:instrText xml:space="preserve">" </w:instrText>
          </w:r>
          <w:r w:rsidR="00EA34BC">
            <w:fldChar w:fldCharType="end"/>
          </w:r>
          <w:r w:rsidR="00EA34BC">
            <w:instrText>"</w:instrText>
          </w:r>
          <w:r w:rsidR="00EA34BC">
            <w:fldChar w:fldCharType="end"/>
          </w:r>
        </w:p>
      </w:tc>
    </w:tr>
  </w:tbl>
  <w:p w:rsidR="00EA34BC" w:rsidRDefault="00EA34BC">
    <w:pPr>
      <w:pStyle w:val="FusszeileKontakt"/>
    </w:pPr>
    <w:r>
      <w:instrText>"</w:instrText>
    </w:r>
    <w: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"CustomField.Ref"\*CHARFORMAT \&lt;OawJumpToField value=0/&gt;</w:instrText>
    </w:r>
    <w:r>
      <w:rPr>
        <w:highlight w:val="white"/>
      </w:rPr>
      <w:fldChar w:fldCharType="end"/>
    </w:r>
    <w:r>
      <w:rPr>
        <w:highlight w:val="white"/>
      </w:rPr>
      <w:instrText xml:space="preserve"> = "" "" "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"CustomField.Ref"\*CHARFORMAT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CustomField.Ref</w:instrText>
    </w:r>
    <w:r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ShowDate&quot;\*CHARFORMAT ">
      <w:r>
        <w:instrText>0</w:instrText>
      </w:r>
    </w:fldSimple>
    <w:r>
      <w:instrText>="0" "" "</w:instrText>
    </w:r>
    <w:r>
      <w:fldChar w:fldCharType="begin"/>
    </w:r>
    <w:r>
      <w:instrText xml:space="preserve"> DOCPROPERTY "CustomField.DocumentDate"\*CHARFORMAT \&lt;OawJumpToField value=0/&gt;</w:instrText>
    </w:r>
    <w:r>
      <w:fldChar w:fldCharType="end"/>
    </w:r>
    <w:r>
      <w:instrText>"</w:instrText>
    </w:r>
    <w:r>
      <w:rPr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</w:tblGrid>
    <w:tr w:rsidR="00EA34BC">
      <w:tc>
        <w:tcPr>
          <w:tcW w:w="9214" w:type="dxa"/>
          <w:vAlign w:val="bottom"/>
        </w:tcPr>
        <w:p w:rsidR="00EA34BC" w:rsidRDefault="00EA34BC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461B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fldSimple w:instr=" NUMPAGES   \* MERGEFORMAT ">
            <w:r w:rsidR="00B0461B">
              <w:rPr>
                <w:noProof/>
              </w:rPr>
              <w:t>4</w:t>
            </w:r>
          </w:fldSimple>
        </w:p>
      </w:tc>
    </w:tr>
  </w:tbl>
  <w:p w:rsidR="00EA34BC" w:rsidRDefault="00EA34BC">
    <w:pPr>
      <w:pStyle w:val="Pieddepag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"CustomField.Ref"\*CHARFORMAT \&lt;OawJumpToField value=0/&gt;</w:instrText>
    </w:r>
    <w:r>
      <w:rPr>
        <w:highlight w:val="white"/>
      </w:rPr>
      <w:fldChar w:fldCharType="end"/>
    </w:r>
    <w:r>
      <w:rPr>
        <w:highlight w:val="white"/>
      </w:rPr>
      <w:instrText xml:space="preserve"> = "" "" "</w:instrText>
    </w:r>
    <w:r>
      <w:rPr>
        <w:highlight w:val="white"/>
      </w:rPr>
      <w:fldChar w:fldCharType="begin"/>
    </w:r>
    <w:r>
      <w:rPr>
        <w:highlight w:val="white"/>
      </w:rPr>
      <w:instrText xml:space="preserve"> DOCPROPERTY "CustomField.Ref"\*CHARFORMAT \&lt;OawJumpToField value=0/&gt;</w:instrText>
    </w:r>
    <w:r>
      <w:rPr>
        <w:highlight w:val="white"/>
      </w:rPr>
      <w:fldChar w:fldCharType="separate"/>
    </w:r>
    <w:r>
      <w:rPr>
        <w:highlight w:val="white"/>
      </w:rPr>
      <w:instrText>CustomField.Ref</w:instrText>
    </w:r>
    <w:r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ShowDate&quot;\*CHARFORMAT ">
      <w:r>
        <w:instrText>0</w:instrText>
      </w:r>
    </w:fldSimple>
    <w:r>
      <w:instrText>="0" "" "</w:instrText>
    </w:r>
    <w:r>
      <w:rPr>
        <w:lang w:val="fr-CH"/>
      </w:rPr>
      <w:fldChar w:fldCharType="begin"/>
    </w:r>
    <w:r>
      <w:instrText xml:space="preserve"> DOCPROPERTY "CustomField.DocumentDate"\*CHARFORMAT \&lt;OawJumpToField value=0/&gt;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9E" w:rsidRDefault="00B8589E">
      <w:pPr>
        <w:spacing w:line="240" w:lineRule="auto"/>
      </w:pPr>
      <w:r>
        <w:separator/>
      </w:r>
    </w:p>
  </w:footnote>
  <w:footnote w:type="continuationSeparator" w:id="0">
    <w:p w:rsidR="00B8589E" w:rsidRDefault="00B8589E">
      <w:pPr>
        <w:spacing w:line="240" w:lineRule="auto"/>
      </w:pPr>
      <w:r>
        <w:continuationSeparator/>
      </w:r>
    </w:p>
  </w:footnote>
  <w:footnote w:id="1">
    <w:p w:rsidR="00EA34BC" w:rsidRPr="00B0461B" w:rsidRDefault="00EA34BC">
      <w:pPr>
        <w:pStyle w:val="Notedebasdepage"/>
        <w:rPr>
          <w:szCs w:val="14"/>
        </w:rPr>
      </w:pPr>
      <w:r>
        <w:rPr>
          <w:rStyle w:val="Appelnotedebasdep"/>
        </w:rPr>
        <w:footnoteRef/>
      </w:r>
      <w:r>
        <w:t xml:space="preserve"> </w:t>
      </w:r>
      <w:r w:rsidRPr="00B0461B">
        <w:rPr>
          <w:rFonts w:eastAsia="Arial" w:cs="Arial"/>
          <w:spacing w:val="1"/>
          <w:szCs w:val="14"/>
        </w:rPr>
        <w:t>S</w:t>
      </w:r>
      <w:r w:rsidRPr="00B0461B">
        <w:rPr>
          <w:rFonts w:eastAsia="Arial" w:cs="Arial"/>
          <w:szCs w:val="14"/>
        </w:rPr>
        <w:t xml:space="preserve">R </w:t>
      </w:r>
      <w:r w:rsidRPr="00B0461B">
        <w:rPr>
          <w:rFonts w:eastAsia="Arial" w:cs="Arial"/>
          <w:spacing w:val="-1"/>
          <w:szCs w:val="14"/>
        </w:rPr>
        <w:t>74</w:t>
      </w:r>
      <w:r w:rsidRPr="00B0461B">
        <w:rPr>
          <w:rFonts w:eastAsia="Arial" w:cs="Arial"/>
          <w:spacing w:val="-3"/>
          <w:szCs w:val="14"/>
        </w:rPr>
        <w:t>6</w:t>
      </w:r>
      <w:r w:rsidRPr="00B0461B">
        <w:rPr>
          <w:rFonts w:eastAsia="Arial" w:cs="Arial"/>
          <w:spacing w:val="1"/>
          <w:szCs w:val="14"/>
        </w:rPr>
        <w:t>.</w:t>
      </w:r>
      <w:r w:rsidRPr="00B0461B">
        <w:rPr>
          <w:rFonts w:eastAsia="Arial" w:cs="Arial"/>
          <w:szCs w:val="14"/>
        </w:rPr>
        <w:t>1</w:t>
      </w:r>
    </w:p>
  </w:footnote>
  <w:footnote w:id="2">
    <w:p w:rsidR="00EA34BC" w:rsidRDefault="00EA34BC">
      <w:pPr>
        <w:pStyle w:val="Notedebasdepage"/>
      </w:pPr>
      <w:r w:rsidRPr="00B0461B">
        <w:rPr>
          <w:rStyle w:val="Appelnotedebasdep"/>
          <w:szCs w:val="14"/>
        </w:rPr>
        <w:footnoteRef/>
      </w:r>
      <w:r w:rsidRPr="00B0461B">
        <w:rPr>
          <w:szCs w:val="14"/>
        </w:rPr>
        <w:t xml:space="preserve"> </w:t>
      </w:r>
      <w:r w:rsidRPr="00B0461B">
        <w:rPr>
          <w:rFonts w:eastAsia="Arial" w:cs="Arial"/>
          <w:spacing w:val="1"/>
          <w:szCs w:val="14"/>
        </w:rPr>
        <w:t>S</w:t>
      </w:r>
      <w:r w:rsidRPr="00B0461B">
        <w:rPr>
          <w:rFonts w:eastAsia="Arial" w:cs="Arial"/>
          <w:szCs w:val="14"/>
        </w:rPr>
        <w:t xml:space="preserve">R </w:t>
      </w:r>
      <w:r w:rsidRPr="00B0461B">
        <w:rPr>
          <w:rFonts w:eastAsia="Arial" w:cs="Arial"/>
          <w:spacing w:val="-1"/>
          <w:szCs w:val="14"/>
        </w:rPr>
        <w:t>74</w:t>
      </w:r>
      <w:r w:rsidRPr="00B0461B">
        <w:rPr>
          <w:rFonts w:eastAsia="Arial" w:cs="Arial"/>
          <w:spacing w:val="-3"/>
          <w:szCs w:val="14"/>
        </w:rPr>
        <w:t>6</w:t>
      </w:r>
      <w:r w:rsidRPr="00B0461B">
        <w:rPr>
          <w:rFonts w:eastAsia="Arial" w:cs="Arial"/>
          <w:spacing w:val="1"/>
          <w:szCs w:val="14"/>
        </w:rPr>
        <w:t>.</w:t>
      </w:r>
      <w:r w:rsidRPr="00B0461B">
        <w:rPr>
          <w:rFonts w:eastAsia="Arial" w:cs="Arial"/>
          <w:spacing w:val="-1"/>
          <w:szCs w:val="14"/>
        </w:rPr>
        <w:t>1</w:t>
      </w:r>
      <w:r w:rsidRPr="00B0461B">
        <w:rPr>
          <w:rFonts w:eastAsia="Arial" w:cs="Arial"/>
          <w:szCs w:val="14"/>
        </w:rPr>
        <w:t>1</w:t>
      </w:r>
    </w:p>
  </w:footnote>
  <w:footnote w:id="3">
    <w:p w:rsidR="00EA34BC" w:rsidRPr="00B0461B" w:rsidRDefault="00EA34BC">
      <w:pPr>
        <w:pStyle w:val="Notedebasdepage"/>
        <w:rPr>
          <w:szCs w:val="14"/>
        </w:rPr>
      </w:pPr>
      <w:r w:rsidRPr="00B0461B">
        <w:rPr>
          <w:rStyle w:val="Appelnotedebasdep"/>
          <w:szCs w:val="14"/>
        </w:rPr>
        <w:footnoteRef/>
      </w:r>
      <w:r w:rsidRPr="00B0461B">
        <w:rPr>
          <w:szCs w:val="14"/>
        </w:rPr>
        <w:t xml:space="preserve"> Gemäss Definition im Kapitel 4 der Richtlinie des BFE.</w:t>
      </w:r>
    </w:p>
  </w:footnote>
  <w:footnote w:id="4">
    <w:p w:rsidR="00EA34BC" w:rsidRPr="00E923B3" w:rsidRDefault="00EA34BC" w:rsidP="00E923B3">
      <w:pPr>
        <w:pStyle w:val="Notedebasdepage"/>
      </w:pPr>
      <w:r w:rsidRPr="00B0461B">
        <w:rPr>
          <w:rStyle w:val="Appelnotedebasdep"/>
          <w:szCs w:val="14"/>
        </w:rPr>
        <w:footnoteRef/>
      </w:r>
      <w:r w:rsidRPr="00B0461B">
        <w:rPr>
          <w:szCs w:val="14"/>
        </w:rPr>
        <w:t xml:space="preserve"> Bemerkung: es betrifft nur Anlagen unter kantonalen Aufsicht.</w:t>
      </w:r>
    </w:p>
  </w:footnote>
  <w:footnote w:id="5">
    <w:p w:rsidR="00EA34BC" w:rsidRPr="00B0461B" w:rsidRDefault="00EA34BC" w:rsidP="000F5BD9">
      <w:pPr>
        <w:pStyle w:val="Notedebasdepage"/>
        <w:rPr>
          <w:szCs w:val="14"/>
        </w:rPr>
      </w:pPr>
      <w:r w:rsidRPr="00B0461B">
        <w:rPr>
          <w:rStyle w:val="Appelnotedebasdep"/>
          <w:szCs w:val="14"/>
        </w:rPr>
        <w:footnoteRef/>
      </w:r>
      <w:r w:rsidRPr="00B0461B">
        <w:rPr>
          <w:szCs w:val="14"/>
        </w:rPr>
        <w:t xml:space="preserve"> Bemerkung: Die Reglementierung betreffend B</w:t>
      </w:r>
      <w:r w:rsidR="00890160" w:rsidRPr="00B0461B">
        <w:rPr>
          <w:szCs w:val="14"/>
        </w:rPr>
        <w:t>auvorhaben Dritter gemäss Art. 32</w:t>
      </w:r>
      <w:r w:rsidRPr="00B0461B">
        <w:rPr>
          <w:szCs w:val="14"/>
        </w:rPr>
        <w:t xml:space="preserve"> Abs. 2 RLV betrifft nur die Anlagen (Gas/Öl) </w:t>
      </w:r>
      <w:r w:rsidRPr="00B0461B">
        <w:rPr>
          <w:rFonts w:cs="Arial"/>
          <w:szCs w:val="14"/>
        </w:rPr>
        <w:t>&gt;5 bar unter kantonaler Aufsicht.</w:t>
      </w:r>
    </w:p>
  </w:footnote>
  <w:footnote w:id="6">
    <w:p w:rsidR="00EA34BC" w:rsidRPr="000F5BD9" w:rsidRDefault="00EA34BC" w:rsidP="000F5BD9">
      <w:pPr>
        <w:pStyle w:val="Notedebasdepage"/>
      </w:pPr>
      <w:r w:rsidRPr="00950713">
        <w:rPr>
          <w:rStyle w:val="Appelnotedebasdep"/>
        </w:rPr>
        <w:footnoteRef/>
      </w:r>
      <w:r w:rsidRPr="00950713">
        <w:t xml:space="preserve"> </w:t>
      </w:r>
      <w:r w:rsidRPr="00B0461B">
        <w:rPr>
          <w:szCs w:val="14"/>
        </w:rPr>
        <w:t>Bemerkung: Die Reglementierung betreffend Ba</w:t>
      </w:r>
      <w:r w:rsidR="00890160" w:rsidRPr="00B0461B">
        <w:rPr>
          <w:szCs w:val="14"/>
        </w:rPr>
        <w:t>uvorhaben Dritter gemäss Art. 32</w:t>
      </w:r>
      <w:r w:rsidRPr="00B0461B">
        <w:rPr>
          <w:szCs w:val="14"/>
        </w:rPr>
        <w:t xml:space="preserve"> Abs. 2 RLV betrifft nur die Anlagen (Gas/Öl) </w:t>
      </w:r>
      <w:r w:rsidRPr="00B0461B">
        <w:rPr>
          <w:rFonts w:cs="Arial"/>
          <w:szCs w:val="14"/>
        </w:rPr>
        <w:t>&gt;5 bar unter kantonaler Aufsicht.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EA34BC">
      <w:trPr>
        <w:cantSplit/>
        <w:trHeight w:hRule="exact" w:val="1985"/>
      </w:trPr>
      <w:tc>
        <w:tcPr>
          <w:tcW w:w="5302" w:type="dxa"/>
          <w:textDirection w:val="btLr"/>
        </w:tcPr>
        <w:p w:rsidR="00EA34BC" w:rsidRDefault="00EA34BC">
          <w:pPr>
            <w:pStyle w:val="OutputprofileTitle"/>
          </w:pPr>
          <w:r>
            <w:rPr>
              <w:highlight w:val="white"/>
            </w:rPr>
            <w:fldChar w:fldCharType="begin"/>
          </w:r>
          <w:r>
            <w:rPr>
              <w:highlight w:val="white"/>
            </w:rPr>
            <w:instrText xml:space="preserve"> DOCPROPERTY "output.draft"\*CHARFORMAT \&lt;OawJumpToField value=0/&gt;</w:instrText>
          </w:r>
          <w:r>
            <w:rPr>
              <w:highlight w:val="white"/>
            </w:rPr>
            <w:fldChar w:fldCharType="end"/>
          </w:r>
        </w:p>
        <w:p w:rsidR="00EA34BC" w:rsidRDefault="00EA34BC">
          <w:pPr>
            <w:pStyle w:val="OutputprofileTex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"Output.Draft"</w:instrText>
          </w:r>
          <w:r>
            <w:fldChar w:fldCharType="end"/>
          </w:r>
          <w:r>
            <w:instrText xml:space="preserve"> = "" "" "</w:instrText>
          </w:r>
          <w:r>
            <w:fldChar w:fldCharType="begin"/>
          </w:r>
          <w:r>
            <w:instrText xml:space="preserve"> DATE  \@ "dd.MM.yyyy - HH:mm:ss"  \* MERGEFORMAT </w:instrText>
          </w:r>
          <w:r>
            <w:fldChar w:fldCharType="separate"/>
          </w:r>
          <w:r>
            <w:rPr>
              <w:noProof/>
            </w:rPr>
            <w:instrText>17.07.2015 - 09:40:36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:rsidR="00EA34BC" w:rsidRDefault="00EA34BC">
          <w:pPr>
            <w:pStyle w:val="KopfzeileDepartement"/>
          </w:pPr>
          <w:r>
            <w:fldChar w:fldCharType="begin"/>
          </w:r>
          <w:r>
            <w:fldChar w:fldCharType="begin"/>
          </w:r>
          <w:r>
            <w:instrText xml:space="preserve"> if </w:instrText>
          </w:r>
          <w:fldSimple w:instr=" DOCPROPERTY &quot;Signature1.OrgAbs1Z1&quot;\*CHARFORMAT ">
            <w:r>
              <w:instrText>Eidgenössisches Departement für Umwelt, Verkehr, Energie und Kommunikation UVEK</w:instrText>
            </w:r>
          </w:fldSimple>
          <w:r>
            <w:instrText xml:space="preserve"> = "" "" "</w:instrText>
          </w:r>
          <w:fldSimple w:instr=" DOCPROPERTY &quot;Signature1.OrgAbs1Z1&quot;\*CHARFORMAT ">
            <w:r>
              <w:instrText>Eidgenössisches Departement für Umwelt, Verkehr, Energie und Kommunikation UVEK</w:instrText>
            </w:r>
          </w:fldSimple>
        </w:p>
        <w:p w:rsidR="00EA34BC" w:rsidRDefault="00EA34BC">
          <w:pPr>
            <w:pStyle w:val="KopfzeileDepartement"/>
            <w:rPr>
              <w:noProof/>
            </w:rPr>
          </w:pPr>
          <w:r>
            <w:instrText xml:space="preserve">" </w:instrText>
          </w:r>
          <w:r>
            <w:fldChar w:fldCharType="separate"/>
          </w:r>
          <w:r>
            <w:rPr>
              <w:noProof/>
            </w:rPr>
            <w:instrText>Eidgenössisches Departement für Umwelt, Verkehr, Energie und Kommunikation UVEK</w:instrText>
          </w:r>
        </w:p>
        <w:p w:rsidR="00EA34BC" w:rsidRDefault="00EA34BC">
          <w:pPr>
            <w:pStyle w:val="KopfzeileDepartemen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"Signature1.OrgAbs1Z2"\*CHARFORMAT </w:instrText>
          </w:r>
          <w:r>
            <w:fldChar w:fldCharType="end"/>
          </w:r>
          <w:r>
            <w:instrText xml:space="preserve"> = "" "" "</w:instrText>
          </w:r>
          <w:fldSimple w:instr=" DOCPROPERTY &quot;Signature1.OrgAbs1Z2&quot;\*CHARFORMAT ">
            <w:r>
              <w:instrText>Signature1.OrgAbs1Z2</w:instrText>
            </w:r>
          </w:fldSimple>
        </w:p>
        <w:p w:rsidR="00EA34BC" w:rsidRDefault="00EA34BC">
          <w:pPr>
            <w:pStyle w:val="KopfzeileDepartement"/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"Signature1.OrgAbs1Z3"\*CHARFORMAT </w:instrText>
          </w:r>
          <w:r>
            <w:fldChar w:fldCharType="end"/>
          </w:r>
          <w:r>
            <w:instrText xml:space="preserve"> = "" "" "</w:instrText>
          </w:r>
          <w:fldSimple w:instr=" DOCPROPERTY &quot;Signature1.OrgAbs1Z3&quot;\*CHARFORMAT ">
            <w:r>
              <w:instrText>Signature1.OrgAbs1Z3</w:instrText>
            </w:r>
          </w:fldSimple>
        </w:p>
        <w:p w:rsidR="00EA34BC" w:rsidRDefault="00EA34BC">
          <w:pPr>
            <w:pStyle w:val="KopfzeileDepartement"/>
            <w:spacing w:line="20" w:lineRule="atLeast"/>
            <w:rPr>
              <w:sz w:val="10"/>
              <w:szCs w:val="10"/>
            </w:rPr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fldSimple w:instr=" DOCPROPERTY &quot;Signature1.OrgAbs1Z1&quot;\*CHARFORMAT ">
            <w:r w:rsidR="00B0461B">
              <w:instrText>Eidgenössisches Departement für Umwelt, Verkehr, Energie und Kommunikation UVEK</w:instrText>
            </w:r>
          </w:fldSimple>
          <w:r>
            <w:instrText xml:space="preserve"> = "" "" "</w:instrText>
          </w:r>
        </w:p>
        <w:p w:rsidR="00B0461B" w:rsidRDefault="00EA34BC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>
            <w:instrText xml:space="preserve">" </w:instrText>
          </w:r>
          <w:r>
            <w:fldChar w:fldCharType="separate"/>
          </w:r>
        </w:p>
        <w:p w:rsidR="00EA34BC" w:rsidRDefault="00EA34BC">
          <w:pPr>
            <w:pStyle w:val="KopfzeileDepartement"/>
            <w:rPr>
              <w:b/>
            </w:rPr>
          </w:pPr>
          <w:r>
            <w:fldChar w:fldCharType="end"/>
          </w:r>
          <w:r>
            <w:instrText>"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fldSimple w:instr=" DOCPROPERTY &quot;CustomField.ShowUVEKOnly&quot;\*CHARFORMAT ">
            <w:r>
              <w:instrText>-1</w:instrText>
            </w:r>
          </w:fldSimple>
          <w:r>
            <w:instrText>="0" "" "</w:instrText>
          </w:r>
          <w:r>
            <w:fldChar w:fldCharType="begin"/>
          </w:r>
          <w: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"Signature1.OrgAbs1Z4Fett"\*CHARFORMAT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Bundesamt für Energie BFE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"Signature1.OrgAbs1Z4Fett"\*CHARFORMAT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Bundesamt für Energie BFE</w:instrText>
          </w:r>
          <w:r>
            <w:rPr>
              <w:b/>
            </w:rPr>
            <w:fldChar w:fldCharType="end"/>
          </w:r>
        </w:p>
        <w:p w:rsidR="00EA34BC" w:rsidRDefault="00EA34BC">
          <w:pPr>
            <w:pStyle w:val="KopfzeileDepartement"/>
            <w:rPr>
              <w:b/>
              <w:noProof/>
            </w:rPr>
          </w:pPr>
          <w:r>
            <w:rPr>
              <w:b/>
            </w:rPr>
            <w:instrText>"</w:instrText>
          </w:r>
          <w:r>
            <w:instrText xml:space="preserve"> </w:instrText>
          </w:r>
          <w:r>
            <w:fldChar w:fldCharType="separate"/>
          </w:r>
          <w:r>
            <w:rPr>
              <w:b/>
              <w:noProof/>
            </w:rPr>
            <w:instrText>Bundesamt für Energie BFE</w:instrText>
          </w:r>
        </w:p>
        <w:p w:rsidR="00EA34BC" w:rsidRDefault="00EA34BC">
          <w:pPr>
            <w:pStyle w:val="KopfzeileDepartemen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fldSimple w:instr=" DOCPROPERTY &quot;Signature1.OrgAbs1Z5&quot;\*CHARFORMAT ">
            <w:r>
              <w:instrText>Sektion Risikomanagement und Aufsicht Rohrleitungen</w:instrText>
            </w:r>
          </w:fldSimple>
          <w:r>
            <w:instrText xml:space="preserve"> = "" "" "</w:instrText>
          </w:r>
          <w:fldSimple w:instr=" DOCPROPERTY &quot;Signature1.OrgAbs1Z5&quot;\*CHARFORMAT ">
            <w:r>
              <w:instrText>Sektion Risikomanagement und Aufsicht Rohrleitungen</w:instrText>
            </w:r>
          </w:fldSimple>
        </w:p>
        <w:p w:rsidR="00EA34BC" w:rsidRDefault="00EA34BC">
          <w:pPr>
            <w:pStyle w:val="KopfzeileDepartement"/>
            <w:rPr>
              <w:noProof/>
            </w:rPr>
          </w:pPr>
          <w:r>
            <w:instrText xml:space="preserve">" </w:instrText>
          </w:r>
          <w:r>
            <w:fldChar w:fldCharType="separate"/>
          </w:r>
          <w:r>
            <w:rPr>
              <w:noProof/>
            </w:rPr>
            <w:instrText>Sektion Risikomanagement und Aufsicht Rohrleitungen</w:instrText>
          </w:r>
        </w:p>
        <w:p w:rsidR="00EA34BC" w:rsidRDefault="00EA34BC">
          <w:pPr>
            <w:pStyle w:val="KopfzeileDepartement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"Signature1.OrgAbs1Z6"\*CHARFORMAT </w:instrText>
          </w:r>
          <w:r>
            <w:fldChar w:fldCharType="end"/>
          </w:r>
          <w:r>
            <w:instrText xml:space="preserve"> = "" "" "</w:instrText>
          </w:r>
          <w:fldSimple w:instr=" DOCPROPERTY &quot;Signature1.OrgAbs1Z6&quot;\*CHARFORMAT ">
            <w:r>
              <w:instrText>Signature1.OrgAbs1Z6</w:instrText>
            </w:r>
          </w:fldSimple>
        </w:p>
        <w:p w:rsidR="00EA34BC" w:rsidRDefault="00EA34BC">
          <w:pPr>
            <w:pStyle w:val="KopfzeileDepartement"/>
          </w:pPr>
          <w:r>
            <w:instrText xml:space="preserve">" </w:instrText>
          </w:r>
          <w:r>
            <w:fldChar w:fldCharType="end"/>
          </w:r>
        </w:p>
        <w:p w:rsidR="00EA34BC" w:rsidRDefault="00EA34BC">
          <w:pPr>
            <w:pStyle w:val="KopfzeileDepartemen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"Signature2.OrgAbs2Z2Fett"\*CHARFORMAT </w:instrText>
          </w:r>
          <w:r>
            <w:fldChar w:fldCharType="end"/>
          </w:r>
          <w:r>
            <w:instrText>=</w:instrText>
          </w:r>
          <w:fldSimple w:instr=" DOCPROPERTY &quot;Signature1.OrgAbs1Z4Fett&quot;\*CHARFORMAT ">
            <w:r>
              <w:instrText>Bundesamt für Energie BFE</w:instrText>
            </w:r>
          </w:fldSimple>
          <w:r>
            <w:instrText xml:space="preserve"> ""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"Signature2.OrgAbs2Z1"\*CHARFORMAT </w:instrText>
          </w:r>
          <w:r>
            <w:fldChar w:fldCharType="end"/>
          </w:r>
          <w:r>
            <w:instrText xml:space="preserve"> = "" "" "</w:instrText>
          </w:r>
          <w:fldSimple w:instr=" DOCPROPERTY &quot;Signature2.OrgAbs2Z1&quot;\*CHARFORMAT ">
            <w:r>
              <w:instrText>Signature2.OrgAbs2Z1</w:instrText>
            </w:r>
          </w:fldSimple>
        </w:p>
        <w:p w:rsidR="00EA34BC" w:rsidRDefault="00EA34BC">
          <w:pPr>
            <w:pStyle w:val="KopfzeileDepartement"/>
            <w:rPr>
              <w:b/>
            </w:rPr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"Signature2.OrgAbs2Z2Fett"\*CHARFORMAT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"Signature2.OrgAbs2Z2Fett"\*CHARFORMAT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Signature2.OrgAbs2Z2Fett</w:instrText>
          </w:r>
          <w:r>
            <w:rPr>
              <w:b/>
            </w:rPr>
            <w:fldChar w:fldCharType="end"/>
          </w:r>
        </w:p>
        <w:p w:rsidR="00B0461B" w:rsidRDefault="00EA34BC">
          <w:pPr>
            <w:pStyle w:val="KopfzeileDepartement"/>
            <w:rPr>
              <w:b/>
              <w:noProof/>
            </w:rPr>
          </w:pPr>
          <w:r>
            <w:rPr>
              <w:b/>
            </w:rPr>
            <w:instrText>"</w:instrText>
          </w:r>
          <w:r>
            <w:instrText xml:space="preserve"> </w:instrText>
          </w:r>
          <w:r>
            <w:fldChar w:fldCharType="end"/>
          </w:r>
          <w:r>
            <w:fldChar w:fldCharType="begin"/>
          </w:r>
          <w:r>
            <w:instrText xml:space="preserve"> DOCPROPERTY "Signature2.OrgAbs2Z3"\*CHARFORMAT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 w:rsidR="00B0461B">
            <w:rPr>
              <w:b/>
              <w:noProof/>
            </w:rPr>
            <w:t>Bundesamt für Energie BFE</w:t>
          </w:r>
        </w:p>
        <w:p w:rsidR="00B0461B" w:rsidRDefault="00B0461B">
          <w:pPr>
            <w:pStyle w:val="KopfzeileDepartement"/>
            <w:rPr>
              <w:noProof/>
            </w:rPr>
          </w:pPr>
          <w:r>
            <w:rPr>
              <w:noProof/>
            </w:rPr>
            <w:t>Sektion Risikomanagement und Aufsicht Rohrleitungen</w:t>
          </w:r>
        </w:p>
        <w:p w:rsidR="00B0461B" w:rsidRDefault="00B0461B">
          <w:pPr>
            <w:pStyle w:val="KopfzeileDepartement"/>
            <w:rPr>
              <w:noProof/>
            </w:rPr>
          </w:pPr>
        </w:p>
        <w:p w:rsidR="00EA34BC" w:rsidRDefault="00EA34BC">
          <w:pPr>
            <w:pStyle w:val="KopfzeileDepartement"/>
          </w:pPr>
          <w:r>
            <w:fldChar w:fldCharType="end"/>
          </w:r>
        </w:p>
        <w:p w:rsidR="00EA34BC" w:rsidRDefault="00EA34BC">
          <w:pPr>
            <w:pStyle w:val="KopfzeileDepartement"/>
          </w:pPr>
        </w:p>
      </w:tc>
    </w:tr>
  </w:tbl>
  <w:p w:rsidR="00EA34BC" w:rsidRDefault="00EA34BC">
    <w:pPr>
      <w:pStyle w:val="Versteckt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2" name="e77b4499-b4c3-461a-84a6-c4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7b4499-b4c3-461a-84a6-c4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BC" w:rsidRDefault="00EA34BC">
    <w:pPr>
      <w:pStyle w:val="KopfzeileAbstandPn"/>
    </w:pPr>
    <w:r>
      <w:rPr>
        <w:noProof/>
        <w:lang w:val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1e3902-acbe-422c-a837-4d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ShowLogoPn&quot;\*CHARFORMAT ">
      <w:r>
        <w:instrText>-1</w:instrText>
      </w:r>
    </w:fldSimple>
    <w:r>
      <w:instrText>= "-1" "</w:instrText>
    </w:r>
  </w:p>
  <w:p w:rsidR="00B0461B" w:rsidRDefault="00EA34BC">
    <w:pPr>
      <w:pStyle w:val="KopfzeileAbstandPn"/>
      <w:rPr>
        <w:noProof/>
      </w:rPr>
    </w:pPr>
    <w:r>
      <w:rPr>
        <w:lang w:val="en-US"/>
      </w:rPr>
      <w:instrText xml:space="preserve">" "" \* MERGEFORMAT </w:instrText>
    </w:r>
    <w:r>
      <w:rPr>
        <w:b/>
      </w:rPr>
      <w:fldChar w:fldCharType="separate"/>
    </w:r>
  </w:p>
  <w:p w:rsidR="00EA34BC" w:rsidRDefault="00EA34BC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AAFC2DB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Titre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Titre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Titre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8"/>
  </w:num>
  <w:num w:numId="5">
    <w:abstractNumId w:val="19"/>
  </w:num>
  <w:num w:numId="6">
    <w:abstractNumId w:val="21"/>
  </w:num>
  <w:num w:numId="7">
    <w:abstractNumId w:val="16"/>
  </w:num>
  <w:num w:numId="8">
    <w:abstractNumId w:val="12"/>
  </w:num>
  <w:num w:numId="9">
    <w:abstractNumId w:val="22"/>
  </w:num>
  <w:num w:numId="10">
    <w:abstractNumId w:val="2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9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713822&quot;&gt;&lt;Field Name=&quot;IDName&quot; Value=&quot;Amstutz Yves&quot;/&gt;&lt;Field Name=&quot;FullName&quot; Value=&quot;Yves Amstutz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Risikomanagement und Aufsicht Rohrleitungen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62 56 45&quot;/&gt;&lt;Field Name=&quot;Fensterzeile&quot; Value=&quot;3003 Bern&quot;/&gt;&lt;Field Name=&quot;FensterzeileKuerzel&quot; Value=&quot;BFE&quot;/&gt;&lt;Field Name=&quot;Ort&quot; Value=&quot;3003 Bern&quot;/&gt;&lt;Field Name=&quot;Kuerzel&quot; Value=&quot;amy&quot;/&gt;&lt;Field Name=&quot;GrussformelOrganisation&quot; Value=&quot;Bundesamt für Energie BFE&quot;/&gt;&lt;Field Name=&quot;Funktion&quot; Value=&quot;Fachspezialist Aufsicht Rohrleitungen&quot;/&gt;&lt;Field Name=&quot;Unterschrift&quot; Value=&quot;%Signatures%\U80713822.700.300.jpg&quot;/&gt;&lt;Field Name=&quot;AIZ1&quot; Value=&quot;Bundesamt für Energie BFE&quot;/&gt;&lt;Field Name=&quot;AIZ2&quot; Value=&quot;Yves Amstutz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Yves.Amstutz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Yves.Amstutz@bfe.admin.ch&quot;/&gt;&lt;Field Name=&quot;Faxdirekt&quot; Value=&quot;+41 58 463 25 00&quot;/&gt;&lt;Field Name=&quot;TelMobile&quot; Value=&quot;&quot;/&gt;&lt;Field Name=&quot;Data_UID&quot; Value=&quot;U807138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713822&quot;&gt;&lt;Field Name=&quot;IDName&quot; Value=&quot;Amstutz Yves&quot;/&gt;&lt;Field Name=&quot;FullName&quot; Value=&quot;Yves Amstutz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Risikomanagement und Aufsicht Rohrleitungen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62 56 45&quot;/&gt;&lt;Field Name=&quot;Fensterzeile&quot; Value=&quot;3003 Bern&quot;/&gt;&lt;Field Name=&quot;FensterzeileKuerzel&quot; Value=&quot;BFE&quot;/&gt;&lt;Field Name=&quot;Ort&quot; Value=&quot;3003 Bern&quot;/&gt;&lt;Field Name=&quot;Kuerzel&quot; Value=&quot;amy&quot;/&gt;&lt;Field Name=&quot;GrussformelOrganisation&quot; Value=&quot;Bundesamt für Energie BFE&quot;/&gt;&lt;Field Name=&quot;Funktion&quot; Value=&quot;Fachspezialist Aufsicht Rohrleitungen&quot;/&gt;&lt;Field Name=&quot;Unterschrift&quot; Value=&quot;%Signatures%\U80713822.700.300.jpg&quot;/&gt;&lt;Field Name=&quot;AIZ1&quot; Value=&quot;Bundesamt für Energie BFE&quot;/&gt;&lt;Field Name=&quot;AIZ2&quot; Value=&quot;Yves Amstutz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Yves.Amstutz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Yves.Amstutz@bfe.admin.ch&quot;/&gt;&lt;Field Name=&quot;Faxdirekt&quot; Value=&quot;+41 58 463 25 00&quot;/&gt;&lt;Field Name=&quot;TelMobile&quot; Value=&quot;&quot;/&gt;&lt;Field Name=&quot;Data_UID&quot; Value=&quot;U807138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0&quot;/&gt;&lt;Field UID=&quot;2012031415210828983211&quot; Name=&quot;ShowSecondAddressInFooter&quot; Value=&quot;0&quot;/&gt;&lt;Field UID=&quot;2014091010252393978634&quot; Name=&quot;ShowDate&quot; Value=&quot;0&quot;/&gt;&lt;Field UID=&quot;2012033015540844336071&quot; Name=&quot;DocumentDate&quot; Value=&quot;26. November 2015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511261415303051200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8C447B"/>
    <w:rsid w:val="00051BA7"/>
    <w:rsid w:val="000F5BD9"/>
    <w:rsid w:val="00375385"/>
    <w:rsid w:val="004C1561"/>
    <w:rsid w:val="005C1369"/>
    <w:rsid w:val="006C782B"/>
    <w:rsid w:val="00890160"/>
    <w:rsid w:val="008C447B"/>
    <w:rsid w:val="0094691A"/>
    <w:rsid w:val="00950713"/>
    <w:rsid w:val="00A51499"/>
    <w:rsid w:val="00AA7773"/>
    <w:rsid w:val="00B0461B"/>
    <w:rsid w:val="00B3229F"/>
    <w:rsid w:val="00B8589E"/>
    <w:rsid w:val="00C6654F"/>
    <w:rsid w:val="00E923B3"/>
    <w:rsid w:val="00E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962140-3E2B-4399-AA52-05A6D26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pPr>
      <w:keepNext/>
      <w:keepLines/>
      <w:numPr>
        <w:numId w:val="19"/>
      </w:numPr>
      <w:adjustRightInd w:val="0"/>
      <w:snapToGrid w:val="0"/>
      <w:spacing w:before="360" w:after="120" w:line="260" w:lineRule="exact"/>
      <w:ind w:left="567" w:hanging="567"/>
      <w:outlineLvl w:val="0"/>
    </w:pPr>
    <w:rPr>
      <w:rFonts w:eastAsia="Times New Roman" w:cs="Arial"/>
      <w:b/>
      <w:bCs/>
      <w:snapToGrid w:val="0"/>
      <w:sz w:val="32"/>
      <w:szCs w:val="32"/>
      <w:lang w:eastAsia="de-CH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PieddepageCar">
    <w:name w:val="Pied de page Car"/>
    <w:link w:val="Pieddepage"/>
    <w:uiPriority w:val="99"/>
    <w:rPr>
      <w:rFonts w:ascii="Arial" w:hAnsi="Arial"/>
      <w:sz w:val="12"/>
      <w:szCs w:val="22"/>
      <w:lang w:val="de-DE" w:eastAsia="en-US"/>
    </w:rPr>
  </w:style>
  <w:style w:type="table" w:styleId="Grilledutableau">
    <w:name w:val="Table Grid"/>
    <w:basedOn w:val="TableauNormal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Normal"/>
    <w:qFormat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Normal"/>
    <w:qFormat/>
    <w:rPr>
      <w:b/>
    </w:rPr>
  </w:style>
  <w:style w:type="paragraph" w:customStyle="1" w:styleId="Recipient">
    <w:name w:val="Recipient"/>
    <w:basedOn w:val="Normal"/>
    <w:qFormat/>
  </w:style>
  <w:style w:type="paragraph" w:customStyle="1" w:styleId="KopfzeileDepartement">
    <w:name w:val="Kopfzeile Departement"/>
    <w:basedOn w:val="Normal"/>
    <w:qFormat/>
    <w:pPr>
      <w:spacing w:line="200" w:lineRule="atLeast"/>
    </w:pPr>
    <w:rPr>
      <w:sz w:val="15"/>
    </w:rPr>
  </w:style>
  <w:style w:type="paragraph" w:customStyle="1" w:styleId="KopfzeileAmt">
    <w:name w:val="Kopfzeile Amt"/>
    <w:basedOn w:val="Normal"/>
    <w:qFormat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Normal"/>
    <w:qFormat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Normal"/>
    <w:qFormat/>
    <w:pPr>
      <w:spacing w:line="200" w:lineRule="atLeast"/>
    </w:pPr>
    <w:rPr>
      <w:sz w:val="15"/>
    </w:rPr>
  </w:style>
  <w:style w:type="paragraph" w:customStyle="1" w:styleId="Subject">
    <w:name w:val="Subject"/>
    <w:basedOn w:val="Normal"/>
    <w:qFormat/>
    <w:rPr>
      <w:b/>
    </w:rPr>
  </w:style>
  <w:style w:type="paragraph" w:styleId="Paragraphedeliste">
    <w:name w:val="List Paragraph"/>
    <w:basedOn w:val="Normal"/>
    <w:uiPriority w:val="34"/>
    <w:qFormat/>
    <w:pPr>
      <w:contextualSpacing/>
    </w:p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customStyle="1" w:styleId="FusszeileKontakt">
    <w:name w:val="FusszeileKontakt"/>
    <w:basedOn w:val="Normal"/>
    <w:qFormat/>
    <w:pPr>
      <w:spacing w:line="200" w:lineRule="atLeast"/>
    </w:pPr>
    <w:rPr>
      <w:sz w:val="15"/>
    </w:rPr>
  </w:style>
  <w:style w:type="paragraph" w:customStyle="1" w:styleId="Versteckt">
    <w:name w:val="Versteckt"/>
    <w:basedOn w:val="Normal"/>
    <w:qFormat/>
    <w:pPr>
      <w:spacing w:line="20" w:lineRule="exact"/>
    </w:pPr>
    <w:rPr>
      <w:sz w:val="2"/>
    </w:rPr>
  </w:style>
  <w:style w:type="paragraph" w:customStyle="1" w:styleId="Seite">
    <w:name w:val="Seite"/>
    <w:basedOn w:val="Normal"/>
    <w:qFormat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pPr>
      <w:spacing w:line="0" w:lineRule="atLeast"/>
    </w:pPr>
    <w:rPr>
      <w:sz w:val="8"/>
    </w:rPr>
  </w:style>
  <w:style w:type="paragraph" w:customStyle="1" w:styleId="zOawRecipient">
    <w:name w:val="zOawRecipient"/>
    <w:basedOn w:val="Normal"/>
    <w:qFormat/>
  </w:style>
  <w:style w:type="paragraph" w:customStyle="1" w:styleId="zOawDeliveryOption2">
    <w:name w:val="zOawDeliveryOption2"/>
    <w:basedOn w:val="Normal"/>
    <w:qFormat/>
  </w:style>
  <w:style w:type="paragraph" w:customStyle="1" w:styleId="KopfzeileAbstandPn">
    <w:name w:val="Kopfzeile Abstand Pn"/>
    <w:basedOn w:val="KopfzeileDepartement"/>
    <w:qFormat/>
    <w:pPr>
      <w:spacing w:after="1820"/>
    </w:pPr>
  </w:style>
  <w:style w:type="paragraph" w:styleId="Tabledesillustrations">
    <w:name w:val="table of figures"/>
    <w:basedOn w:val="Normal"/>
    <w:next w:val="Normal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alutations">
    <w:name w:val="Salutation"/>
    <w:basedOn w:val="Normal"/>
    <w:next w:val="Normal"/>
    <w:link w:val="SalutationsCar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SalutationsCar">
    <w:name w:val="Salutations Car"/>
    <w:link w:val="Salutations"/>
    <w:rPr>
      <w:rFonts w:ascii="Arial" w:eastAsia="Times New Roman" w:hAnsi="Arial"/>
      <w:sz w:val="22"/>
      <w:szCs w:val="24"/>
      <w:lang w:val="de-CH" w:eastAsia="de-CH"/>
    </w:rPr>
  </w:style>
  <w:style w:type="paragraph" w:styleId="Lgende">
    <w:name w:val="caption"/>
    <w:basedOn w:val="Normal"/>
    <w:next w:val="Normal"/>
    <w:qFormat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Lienhypertextesuivivisit">
    <w:name w:val="FollowedHyperlink"/>
    <w:rPr>
      <w:dstrike w:val="0"/>
      <w:u w:val="none"/>
      <w:vertAlign w:val="baseline"/>
    </w:rPr>
  </w:style>
  <w:style w:type="paragraph" w:styleId="Normalcentr">
    <w:name w:val="Block Text"/>
    <w:basedOn w:val="Normal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e">
    <w:name w:val="Date"/>
    <w:basedOn w:val="Normal"/>
    <w:next w:val="Normal"/>
    <w:link w:val="DateCar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eCar">
    <w:name w:val="Date Car"/>
    <w:link w:val="Date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Pr>
      <w:sz w:val="14"/>
    </w:rPr>
  </w:style>
  <w:style w:type="paragraph" w:customStyle="1" w:styleId="DocumentType">
    <w:name w:val="DocumentType"/>
    <w:basedOn w:val="Normal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Explorateurdedocuments">
    <w:name w:val="Document Map"/>
    <w:basedOn w:val="Normal"/>
    <w:link w:val="ExplorateurdedocumentsCar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ExplorateurdedocumentsCar">
    <w:name w:val="Explorateur de documents Car"/>
    <w:link w:val="Explorateurdedocuments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Normal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pPr>
      <w:spacing w:before="400"/>
    </w:pPr>
  </w:style>
  <w:style w:type="paragraph" w:styleId="Notedefin">
    <w:name w:val="endnote text"/>
    <w:basedOn w:val="Normal"/>
    <w:link w:val="NotedefinCar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NotedefinCar">
    <w:name w:val="Note de fin Car"/>
    <w:link w:val="Notedefin"/>
    <w:rPr>
      <w:rFonts w:ascii="Arial" w:eastAsia="Times New Roman" w:hAnsi="Arial"/>
      <w:sz w:val="14"/>
      <w:lang w:val="de-CH" w:eastAsia="de-CH"/>
    </w:rPr>
  </w:style>
  <w:style w:type="character" w:styleId="Appeldenotedefin">
    <w:name w:val="endnote reference"/>
    <w:rPr>
      <w:vertAlign w:val="superscript"/>
    </w:rPr>
  </w:style>
  <w:style w:type="character" w:styleId="lev">
    <w:name w:val="Strong"/>
    <w:qFormat/>
    <w:rPr>
      <w:rFonts w:ascii="Arial" w:hAnsi="Arial"/>
      <w:b/>
      <w:bCs/>
    </w:rPr>
  </w:style>
  <w:style w:type="paragraph" w:styleId="Titredenote">
    <w:name w:val="Note Heading"/>
    <w:basedOn w:val="Normal"/>
    <w:next w:val="Normal"/>
    <w:link w:val="TitredenoteCar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itredenoteCar">
    <w:name w:val="Titre de note Car"/>
    <w:link w:val="Titredenote"/>
    <w:rPr>
      <w:rFonts w:ascii="Arial" w:eastAsia="Times New Roman" w:hAnsi="Arial"/>
      <w:sz w:val="22"/>
      <w:szCs w:val="24"/>
      <w:lang w:val="de-CH" w:eastAsia="de-CH"/>
    </w:rPr>
  </w:style>
  <w:style w:type="paragraph" w:styleId="Notedebasdepage">
    <w:name w:val="footnote text"/>
    <w:basedOn w:val="Normal"/>
    <w:link w:val="NotedebasdepageCar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NotedebasdepageCar">
    <w:name w:val="Note de bas de page Car"/>
    <w:link w:val="Notedebasdepage"/>
    <w:rPr>
      <w:rFonts w:ascii="Arial" w:eastAsia="Times New Roman" w:hAnsi="Arial"/>
      <w:sz w:val="14"/>
      <w:lang w:val="de-CH" w:eastAsia="de-CH"/>
    </w:rPr>
  </w:style>
  <w:style w:type="character" w:styleId="Appelnotedebasdep">
    <w:name w:val="footnote reference"/>
    <w:rPr>
      <w:vertAlign w:val="superscript"/>
    </w:rPr>
  </w:style>
  <w:style w:type="paragraph" w:styleId="Formuledepolitesse">
    <w:name w:val="Closing"/>
    <w:basedOn w:val="Normal"/>
    <w:link w:val="FormuledepolitesseCar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ormuledepolitesseCar">
    <w:name w:val="Formule de politesse Car"/>
    <w:link w:val="Formuledepolitesse"/>
    <w:rPr>
      <w:rFonts w:ascii="Arial" w:eastAsia="Times New Roman" w:hAnsi="Arial"/>
      <w:sz w:val="22"/>
      <w:szCs w:val="24"/>
      <w:lang w:val="de-CH" w:eastAsia="de-CH"/>
    </w:rPr>
  </w:style>
  <w:style w:type="character" w:styleId="Accentuation">
    <w:name w:val="Emphasis"/>
    <w:qFormat/>
    <w:rPr>
      <w:b/>
      <w:iCs/>
    </w:rPr>
  </w:style>
  <w:style w:type="paragraph" w:styleId="AdresseHTML">
    <w:name w:val="HTML Address"/>
    <w:basedOn w:val="Normal"/>
    <w:link w:val="AdresseHTMLCar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AdresseHTMLCar">
    <w:name w:val="Adresse HTML Car"/>
    <w:link w:val="AdresseHTML"/>
    <w:rPr>
      <w:rFonts w:ascii="Arial" w:eastAsia="Times New Roman" w:hAnsi="Arial"/>
      <w:iCs/>
      <w:sz w:val="22"/>
      <w:szCs w:val="24"/>
      <w:lang w:val="de-CH" w:eastAsia="de-CH"/>
    </w:rPr>
  </w:style>
  <w:style w:type="character" w:styleId="ExempleHTML">
    <w:name w:val="HTML Sample"/>
    <w:rPr>
      <w:rFonts w:ascii="Arial" w:hAnsi="Arial" w:cs="Courier New"/>
      <w:sz w:val="22"/>
    </w:rPr>
  </w:style>
  <w:style w:type="character" w:styleId="CodeHTML">
    <w:name w:val="HTML Code"/>
    <w:rPr>
      <w:rFonts w:ascii="Arial" w:hAnsi="Arial" w:cs="Courier New"/>
      <w:sz w:val="22"/>
      <w:szCs w:val="20"/>
    </w:rPr>
  </w:style>
  <w:style w:type="character" w:styleId="DfinitionHTML">
    <w:name w:val="HTML Definition"/>
    <w:rPr>
      <w:rFonts w:ascii="Arial" w:hAnsi="Arial"/>
      <w:iCs/>
    </w:rPr>
  </w:style>
  <w:style w:type="character" w:styleId="MachinecrireHTML">
    <w:name w:val="HTML Typewriter"/>
    <w:rPr>
      <w:rFonts w:ascii="Arial" w:hAnsi="Arial" w:cs="Courier New"/>
      <w:sz w:val="20"/>
      <w:szCs w:val="20"/>
    </w:rPr>
  </w:style>
  <w:style w:type="character" w:styleId="ClavierHTML">
    <w:name w:val="HTML Keyboard"/>
    <w:rPr>
      <w:rFonts w:ascii="Arial" w:hAnsi="Arial" w:cs="Courier New"/>
      <w:sz w:val="22"/>
      <w:szCs w:val="20"/>
    </w:rPr>
  </w:style>
  <w:style w:type="character" w:styleId="VariableHTML">
    <w:name w:val="HTML Variable"/>
    <w:rPr>
      <w:iCs/>
    </w:rPr>
  </w:style>
  <w:style w:type="paragraph" w:styleId="PrformatHTML">
    <w:name w:val="HTML Preformatted"/>
    <w:basedOn w:val="Normal"/>
    <w:link w:val="PrformatHTMLCar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PrformatHTMLCar">
    <w:name w:val="Préformaté HTML Car"/>
    <w:link w:val="PrformatHTML"/>
    <w:rPr>
      <w:rFonts w:ascii="Arial" w:eastAsia="Times New Roman" w:hAnsi="Arial" w:cs="Courier New"/>
      <w:sz w:val="22"/>
      <w:lang w:val="de-CH" w:eastAsia="de-CH"/>
    </w:rPr>
  </w:style>
  <w:style w:type="character" w:styleId="CitationHTML">
    <w:name w:val="HTML Cite"/>
    <w:rPr>
      <w:iCs/>
    </w:rPr>
  </w:style>
  <w:style w:type="paragraph" w:styleId="Index1">
    <w:name w:val="index 1"/>
    <w:basedOn w:val="Normal"/>
    <w:next w:val="Normal"/>
    <w:autoRedefine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Normal"/>
    <w:next w:val="Normal"/>
    <w:autoRedefine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Normal"/>
    <w:next w:val="Normal"/>
    <w:autoRedefine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Normal"/>
    <w:next w:val="Normal"/>
    <w:autoRedefine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Normal"/>
    <w:next w:val="Normal"/>
    <w:autoRedefine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Normal"/>
    <w:next w:val="Normal"/>
    <w:autoRedefine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Normal"/>
    <w:next w:val="Normal"/>
    <w:autoRedefine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Normal"/>
    <w:next w:val="Normal"/>
    <w:autoRedefine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Normal"/>
    <w:next w:val="Normal"/>
    <w:autoRedefine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Titreindex">
    <w:name w:val="index heading"/>
    <w:basedOn w:val="Normal"/>
    <w:next w:val="Index1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Normal"/>
    <w:next w:val="Normal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Pr>
      <w:i/>
      <w:lang w:val="en-GB"/>
    </w:rPr>
  </w:style>
  <w:style w:type="paragraph" w:styleId="Commentaire">
    <w:name w:val="annotation text"/>
    <w:basedOn w:val="Normal"/>
    <w:link w:val="CommentaireCar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CommentaireCar">
    <w:name w:val="Commentaire Car"/>
    <w:link w:val="Commentaire"/>
    <w:rPr>
      <w:rFonts w:ascii="Arial" w:eastAsia="Times New Roman" w:hAnsi="Arial"/>
      <w:sz w:val="1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Arial" w:eastAsia="Times New Roman" w:hAnsi="Arial"/>
      <w:b/>
      <w:bCs/>
      <w:sz w:val="14"/>
      <w:lang w:val="de-CH" w:eastAsia="de-CH"/>
    </w:rPr>
  </w:style>
  <w:style w:type="character" w:styleId="Marquedecommentaire">
    <w:name w:val="annotation reference"/>
    <w:rPr>
      <w:sz w:val="14"/>
      <w:szCs w:val="16"/>
    </w:rPr>
  </w:style>
  <w:style w:type="paragraph" w:styleId="Liste">
    <w:name w:val="List"/>
    <w:basedOn w:val="Normal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Normal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Normal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Normal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Normal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Normal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Normal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Normal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Normal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edemacro">
    <w:name w:val="macro"/>
    <w:link w:val="TextedemacroCar"/>
    <w:rPr>
      <w:rFonts w:ascii="Arial" w:eastAsia="Times New Roman" w:hAnsi="Arial" w:cs="Courier New"/>
      <w:sz w:val="22"/>
    </w:rPr>
  </w:style>
  <w:style w:type="character" w:customStyle="1" w:styleId="TextedemacroCar">
    <w:name w:val="Texte de macro Car"/>
    <w:link w:val="Textedemacro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Normal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Normal"/>
    <w:next w:val="MinutesItem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En-ttedemessage">
    <w:name w:val="Message Header"/>
    <w:basedOn w:val="Normal"/>
    <w:link w:val="En-ttedemessageCar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En-ttedemessageCar">
    <w:name w:val="En-tête de message Car"/>
    <w:link w:val="En-ttedemessage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Normal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Textebrut">
    <w:name w:val="Plain Text"/>
    <w:basedOn w:val="Normal"/>
    <w:link w:val="TextebrutCar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TextebrutCar">
    <w:name w:val="Texte brut Car"/>
    <w:link w:val="Textebrut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Normal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Normal"/>
    <w:next w:val="OutputprofileText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Normal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Normal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Normal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Tabledesrfrencesjuridiques">
    <w:name w:val="table of authorities"/>
    <w:basedOn w:val="Normal"/>
    <w:next w:val="Normal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Normal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TitreTR">
    <w:name w:val="toa heading"/>
    <w:basedOn w:val="Normal"/>
    <w:next w:val="Normal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Numrodepage">
    <w:name w:val="page number"/>
    <w:basedOn w:val="Policepardfaut"/>
    <w:rPr>
      <w:lang w:val="de-CH"/>
    </w:rPr>
  </w:style>
  <w:style w:type="paragraph" w:customStyle="1" w:styleId="Separator">
    <w:name w:val="Separator"/>
    <w:basedOn w:val="Normal"/>
    <w:next w:val="Normal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Normal"/>
    <w:next w:val="Normal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Normal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NormalWeb">
    <w:name w:val="Normal (Web)"/>
    <w:basedOn w:val="Normal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Retraitnormal">
    <w:name w:val="Normal Indent"/>
    <w:basedOn w:val="Normal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Normal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Corpsdetexte">
    <w:name w:val="Body Text"/>
    <w:basedOn w:val="Normal"/>
    <w:link w:val="CorpsdetexteCar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CorpsdetexteCar">
    <w:name w:val="Corps de texte Car"/>
    <w:link w:val="Corpsdetexte"/>
    <w:rPr>
      <w:rFonts w:ascii="Arial" w:eastAsia="Times New Roman" w:hAnsi="Arial"/>
      <w:sz w:val="22"/>
      <w:szCs w:val="24"/>
      <w:lang w:val="de-CH" w:eastAsia="de-CH"/>
    </w:rPr>
  </w:style>
  <w:style w:type="paragraph" w:styleId="Corpsdetexte2">
    <w:name w:val="Body Text 2"/>
    <w:basedOn w:val="Normal"/>
    <w:link w:val="Corpsdetexte2Car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Corpsdetexte2Car">
    <w:name w:val="Corps de texte 2 Car"/>
    <w:link w:val="Corpsdetexte2"/>
    <w:rPr>
      <w:rFonts w:ascii="Arial" w:eastAsia="Times New Roman" w:hAnsi="Arial"/>
      <w:sz w:val="22"/>
      <w:szCs w:val="24"/>
      <w:lang w:val="de-CH" w:eastAsia="de-CH"/>
    </w:rPr>
  </w:style>
  <w:style w:type="paragraph" w:styleId="Corpsdetexte3">
    <w:name w:val="Body Text 3"/>
    <w:basedOn w:val="Normal"/>
    <w:link w:val="Corpsdetexte3Car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Corpsdetexte3Car">
    <w:name w:val="Corps de texte 3 Car"/>
    <w:link w:val="Corpsdetexte3"/>
    <w:rPr>
      <w:rFonts w:ascii="Arial" w:eastAsia="Times New Roman" w:hAnsi="Arial"/>
      <w:sz w:val="22"/>
      <w:szCs w:val="16"/>
      <w:lang w:val="de-CH" w:eastAsia="de-CH"/>
    </w:rPr>
  </w:style>
  <w:style w:type="paragraph" w:styleId="Retraitcorpsdetexte2">
    <w:name w:val="Body Text Indent 2"/>
    <w:basedOn w:val="Normal"/>
    <w:link w:val="Retraitcorpsdetexte2Car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Retraitcorpsdetexte2Car">
    <w:name w:val="Retrait corps de texte 2 Car"/>
    <w:link w:val="Retraitcorpsdetexte2"/>
    <w:rPr>
      <w:rFonts w:ascii="Arial" w:eastAsia="Times New Roman" w:hAnsi="Arial"/>
      <w:sz w:val="22"/>
      <w:szCs w:val="24"/>
      <w:lang w:val="de-CH" w:eastAsia="de-CH"/>
    </w:rPr>
  </w:style>
  <w:style w:type="paragraph" w:styleId="Retraitcorpsdetexte3">
    <w:name w:val="Body Text Indent 3"/>
    <w:basedOn w:val="Normal"/>
    <w:link w:val="Retraitcorpsdetexte3Car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Retraitcorpsdetexte3Car">
    <w:name w:val="Retrait corps de texte 3 Car"/>
    <w:link w:val="Retraitcorpsdetexte3"/>
    <w:rPr>
      <w:rFonts w:ascii="Arial" w:eastAsia="Times New Roman" w:hAnsi="Arial"/>
      <w:sz w:val="22"/>
      <w:szCs w:val="16"/>
      <w:lang w:val="de-CH" w:eastAsia="de-CH"/>
    </w:rPr>
  </w:style>
  <w:style w:type="paragraph" w:styleId="Retrait1religne">
    <w:name w:val="Body Text First Indent"/>
    <w:basedOn w:val="Corpsdetexte"/>
    <w:link w:val="Retrait1religneCar"/>
  </w:style>
  <w:style w:type="character" w:customStyle="1" w:styleId="Retrait1religneCar">
    <w:name w:val="Retrait 1re ligne Car"/>
    <w:link w:val="Retrait1religne"/>
    <w:rPr>
      <w:rFonts w:ascii="Arial" w:eastAsia="Times New Roman" w:hAnsi="Arial"/>
      <w:sz w:val="22"/>
      <w:szCs w:val="24"/>
      <w:lang w:val="de-CH" w:eastAsia="de-CH"/>
    </w:rPr>
  </w:style>
  <w:style w:type="paragraph" w:styleId="Retraitcorpsdetexte">
    <w:name w:val="Body Text Indent"/>
    <w:basedOn w:val="Normal"/>
    <w:link w:val="RetraitcorpsdetexteCar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RetraitcorpsdetexteCar">
    <w:name w:val="Retrait corps de texte Car"/>
    <w:link w:val="Retraitcorpsdetexte"/>
    <w:rPr>
      <w:rFonts w:ascii="Arial" w:eastAsia="Times New Roman" w:hAnsi="Arial"/>
      <w:sz w:val="22"/>
      <w:szCs w:val="24"/>
      <w:lang w:val="de-CH" w:eastAsia="de-CH"/>
    </w:rPr>
  </w:style>
  <w:style w:type="paragraph" w:styleId="Retraitcorpset1relig">
    <w:name w:val="Body Text First Indent 2"/>
    <w:basedOn w:val="Retraitcorpsdetexte"/>
    <w:link w:val="Retraitcorpset1religCar"/>
  </w:style>
  <w:style w:type="character" w:customStyle="1" w:styleId="Retraitcorpset1religCar">
    <w:name w:val="Retrait corps et 1re lig. Car"/>
    <w:link w:val="Retraitcorpset1relig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Normal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re">
    <w:name w:val="Title"/>
    <w:basedOn w:val="Normal"/>
    <w:next w:val="Normal"/>
    <w:link w:val="TitreCar"/>
    <w:qFormat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reCar">
    <w:name w:val="Titre Car"/>
    <w:link w:val="Titre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Normal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Normal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Normal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Normal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Normal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Normal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Normal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Normal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Titre1Car">
    <w:name w:val="Titre 1 Car"/>
    <w:link w:val="Titre1"/>
    <w:rPr>
      <w:rFonts w:ascii="Arial" w:eastAsia="Times New Roman" w:hAnsi="Arial" w:cs="Arial"/>
      <w:b/>
      <w:bCs/>
      <w:snapToGrid w:val="0"/>
      <w:sz w:val="32"/>
      <w:szCs w:val="32"/>
    </w:rPr>
  </w:style>
  <w:style w:type="character" w:customStyle="1" w:styleId="Titre2Car">
    <w:name w:val="Titre 2 Car"/>
    <w:link w:val="Titre2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Titre3Car">
    <w:name w:val="Titre 3 Car"/>
    <w:link w:val="Titre3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Titre4Car">
    <w:name w:val="Titre 4 Car"/>
    <w:link w:val="Titre4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Titre5Car">
    <w:name w:val="Titre 5 Car"/>
    <w:link w:val="Titre5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Titre6Car">
    <w:name w:val="Titre 6 Car"/>
    <w:link w:val="Titre6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Titre7Car">
    <w:name w:val="Titre 7 Car"/>
    <w:link w:val="Titre7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Titre8Car">
    <w:name w:val="Titre 8 Car"/>
    <w:link w:val="Titre8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Titre9Car">
    <w:name w:val="Titre 9 Car"/>
    <w:link w:val="Titre9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Adresseexpditeur">
    <w:name w:val="envelope return"/>
    <w:basedOn w:val="Normal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Signature">
    <w:name w:val="Signature"/>
    <w:basedOn w:val="Normal"/>
    <w:link w:val="SignatureCar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SignatureCar">
    <w:name w:val="Signature Car"/>
    <w:link w:val="Signature"/>
    <w:rPr>
      <w:rFonts w:ascii="Arial" w:eastAsia="Times New Roman" w:hAnsi="Arial"/>
      <w:sz w:val="22"/>
      <w:szCs w:val="24"/>
      <w:lang w:val="de-CH" w:eastAsia="de-CH"/>
    </w:rPr>
  </w:style>
  <w:style w:type="paragraph" w:styleId="Sous-titre">
    <w:name w:val="Subtitle"/>
    <w:basedOn w:val="Normal"/>
    <w:next w:val="Normal"/>
    <w:link w:val="Sous-titreCar"/>
    <w:qFormat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Sous-titreCar">
    <w:name w:val="Sous-titre Car"/>
    <w:link w:val="Sous-titre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TM1">
    <w:name w:val="toc 1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2">
    <w:name w:val="toc 2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3">
    <w:name w:val="toc 3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4">
    <w:name w:val="toc 4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5">
    <w:name w:val="toc 5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6">
    <w:name w:val="toc 6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7">
    <w:name w:val="toc 7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8">
    <w:name w:val="toc 8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M9">
    <w:name w:val="toc 9"/>
    <w:basedOn w:val="Normal"/>
    <w:next w:val="Normal"/>
    <w:autoRedefine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Numrodeligne">
    <w:name w:val="line number"/>
    <w:basedOn w:val="Policepardfaut"/>
    <w:rPr>
      <w:lang w:val="de-CH"/>
    </w:rPr>
  </w:style>
  <w:style w:type="paragraph" w:customStyle="1" w:styleId="Fuzeile1">
    <w:name w:val="Fußzeile1"/>
    <w:basedOn w:val="Normal"/>
    <w:pPr>
      <w:spacing w:line="160" w:lineRule="atLeast"/>
    </w:pPr>
    <w:rPr>
      <w:sz w:val="12"/>
      <w:lang w:val="fr-CH"/>
    </w:rPr>
  </w:style>
  <w:style w:type="paragraph" w:customStyle="1" w:styleId="1pt">
    <w:name w:val="1pt"/>
    <w:basedOn w:val="Normal"/>
    <w:pPr>
      <w:spacing w:line="240" w:lineRule="auto"/>
    </w:pPr>
    <w:rPr>
      <w:sz w:val="2"/>
    </w:rPr>
  </w:style>
  <w:style w:type="character" w:styleId="Textedelespacerserv">
    <w:name w:val="Placeholder Text"/>
    <w:uiPriority w:val="99"/>
    <w:semiHidden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A839F-3EB9-4C19-BAB7-48E45C05CF67}"/>
      </w:docPartPr>
      <w:docPartBody>
        <w:p w:rsidR="00EA28AD" w:rsidRDefault="00EA28AD">
          <w:r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D"/>
    <w:rsid w:val="001A6FCF"/>
    <w:rsid w:val="005A302D"/>
    <w:rsid w:val="00AE0D72"/>
    <w:rsid w:val="00EA28AD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</officeatwork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S Dokument" ma:contentTypeID="0x01010042AA578C1F2AEA449886D6CC0B96CFC300AF9991A4899D924EA407FF027C45F168" ma:contentTypeVersion="1" ma:contentTypeDescription="" ma:contentTypeScope="" ma:versionID="dd0b9821636876e64aa166127f88fde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16d8204005bf51a64e5c8ee004dc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osDocVer" minOccurs="0"/>
                <xsd:element ref="ns1:vosDocOrganisation" minOccurs="0"/>
                <xsd:element ref="ns1:vosDocOrganisationShort" minOccurs="0"/>
                <xsd:element ref="ns1:vosDocState" minOccurs="0"/>
                <xsd:element ref="ns1:vosProjectDeliverable" minOccurs="0"/>
                <xsd:element ref="ns1:vosDocClassif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osDocVer" ma:index="8" nillable="true" ma:displayName="Dok Version" ma:default="" ma:internalName="vosDocVer">
      <xsd:simpleType>
        <xsd:restriction base="dms:Text"/>
      </xsd:simpleType>
    </xsd:element>
    <xsd:element name="vosDocOrganisation" ma:index="9" nillable="true" ma:displayName="Organisation" ma:default="" ma:internalName="vosDocOrganisation">
      <xsd:simpleType>
        <xsd:restriction base="dms:Text"/>
      </xsd:simpleType>
    </xsd:element>
    <xsd:element name="vosDocOrganisationShort" ma:index="10" nillable="true" ma:displayName="Organisation Abkürzung" ma:default="" ma:internalName="vosDocOrganisationShort">
      <xsd:simpleType>
        <xsd:restriction base="dms:Text"/>
      </xsd:simpleType>
    </xsd:element>
    <xsd:element name="vosDocState" ma:index="11" nillable="true" ma:displayName="Dokument Status" ma:default="in Arbeit" ma:internalName="vosDocState">
      <xsd:simpleType>
        <xsd:restriction base="dms:Choice">
          <xsd:enumeration value="in Arbeit"/>
          <xsd:enumeration value="zur Prüfung"/>
          <xsd:enumeration value="genehmigt zur Nutzung"/>
        </xsd:restriction>
      </xsd:simpleType>
    </xsd:element>
    <xsd:element name="vosProjectDeliverable" ma:index="12" nillable="true" ma:displayName="Ergebnistyp" ma:default="" ma:internalName="vosProjectDeliverable">
      <xsd:simpleType>
        <xsd:restriction base="dms:Choice">
          <xsd:enumeration value="Anwendungshandbuch"/>
          <xsd:enumeration value="Arbeitsauftrag"/>
          <xsd:enumeration value="Ausbildungskonzept"/>
          <xsd:enumeration value="Bedarfsanforderung"/>
          <xsd:enumeration value="Bericht"/>
          <xsd:enumeration value="Betriebshandbuch"/>
          <xsd:enumeration value="Einführungskonzept"/>
          <xsd:enumeration value="Evaluationsbericht"/>
          <xsd:enumeration value="Kriterienkatalog"/>
          <xsd:enumeration value="Lösungsvorschläge"/>
          <xsd:enumeration value="Offerte"/>
          <xsd:enumeration value="Organisationshandbuch"/>
          <xsd:enumeration value="Parametrisierungskonzept"/>
          <xsd:enumeration value="Pflichtenheft"/>
          <xsd:enumeration value="Projektantrag"/>
          <xsd:enumeration value="Projektentscheide"/>
          <xsd:enumeration value="Projekterfahrungen"/>
          <xsd:enumeration value="Projekthandbuch"/>
          <xsd:enumeration value="Projektplan"/>
          <xsd:enumeration value="Protokoll"/>
          <xsd:enumeration value="Prototyp"/>
          <xsd:enumeration value="Prozess- und Organisationsbeschreibung"/>
          <xsd:enumeration value="Supporthandbuch"/>
          <xsd:enumeration value="Systemanforderungen"/>
          <xsd:enumeration value="Systemarchitektur"/>
          <xsd:enumeration value="Systemziele"/>
          <xsd:enumeration value="Vertrag"/>
          <xsd:enumeration value="Wirtschaftlichkeit"/>
        </xsd:restriction>
      </xsd:simpleType>
    </xsd:element>
    <xsd:element name="vosDocClassification" ma:index="13" nillable="true" ma:displayName="Klassifizierung" ma:default="nicht klassiert" ma:internalName="vosDocClassification">
      <xsd:simpleType>
        <xsd:restriction base="dms:Choice">
          <xsd:enumeration value="nicht klassiert"/>
          <xsd:enumeration value="intern"/>
          <xsd:enumeration value="vetrauli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officeatwork xmlns="http://schemas.officeatwork.com/Media"/>
</file>

<file path=customXml/item4.xml><?xml version="1.0" encoding="utf-8"?>
<p:properties xmlns:p="http://schemas.microsoft.com/office/2006/metadata/properties" xmlns:xsi="http://www.w3.org/2001/XMLSchema-instance">
  <documentManagement>
    <vosDocOrganisation xmlns="http://schemas.microsoft.com/sharepoint/v3" xsi:nil="true"/>
    <vosDocOrganisationShort xmlns="http://schemas.microsoft.com/sharepoint/v3" xsi:nil="true"/>
    <vosDocState xmlns="http://schemas.microsoft.com/sharepoint/v3">in Arbeit</vosDocState>
    <vosDocVer xmlns="http://schemas.microsoft.com/sharepoint/v3" xsi:nil="true"/>
    <vosProjectDeliverable xmlns="http://schemas.microsoft.com/sharepoint/v3" xsi:nil="true"/>
    <vosDocClassification xmlns="http://schemas.microsoft.com/sharepoint/v3">nicht klassiert</vosDocClassification>
  </documentManagement>
</p:properties>
</file>

<file path=customXml/item5.xml><?xml version="1.0" encoding="utf-8"?>
<f:fields xmlns:f="http://schemas.fabasoft.com/folio/2007/fields">
  <f:record ref="">
    <f:field ref="objname" par="" edit="true" text="2018.03_Haute_surveillance_ITC_Formular_Jahresbericht_deutsch"/>
    <f:field ref="objsubject" par="" edit="true" text=""/>
    <f:field ref="objcreatedby" par="" text="Amstutz, Yves (BFE - amy)"/>
    <f:field ref="objcreatedat" par="" text="27.02.2018 16:46:25"/>
    <f:field ref="objchangedby" par="" text="Amstutz, Yves (BFE - amy)"/>
    <f:field ref="objmodifiedat" par="" text="01.03.2018 11:31:40"/>
    <f:field ref="doc_FSCFOLIO_1_1001_FieldDocumentNumber" par="" text=""/>
    <f:field ref="doc_FSCFOLIO_1_1001_FieldSubject" par="" edit="true" text=""/>
    <f:field ref="FSCFOLIO_1_1001_FieldCurrentUser" par="" text="Tamina Aemmer"/>
    <f:field ref="CCAPRECONFIG_15_1001_Objektname" par="" edit="true" text="2018.03_Haute_surveillance_ITC_Formular_Jahresbericht_deutsch"/>
    <f:field ref="CHPRECONFIG_1_1001_Objektname" par="" edit="true" text="2018.03_Haute_surveillance_ITC_Formular_Jahresbericht_deutsch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6.xml><?xml version="1.0" encoding="utf-8"?>
<officeatwork xmlns="http://schemas.officeatwork.com/Formulas">eNp7v3u/jVt+UW5pTmKxgr4dAD33Bnw=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officeatwork xmlns="http://schemas.officeatwork.com/Document">eNp7v3u/jUt+cmlual6Jgr4dAD19BnI=</officeatwork>
</file>

<file path=customXml/item9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636899B6-7EB0-45A2-930B-A6E8840B22D9}">
  <ds:schemaRefs>
    <ds:schemaRef ds:uri="http://schemas.officeatwork.com/MasterProperties"/>
  </ds:schemaRefs>
</ds:datastoreItem>
</file>

<file path=customXml/itemProps10.xml><?xml version="1.0" encoding="utf-8"?>
<ds:datastoreItem xmlns:ds="http://schemas.openxmlformats.org/officeDocument/2006/customXml" ds:itemID="{9679E5B2-5242-46F3-BA5F-A4745D23F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8014A-48E9-449E-AB75-F3E755CB1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E8198F25-E780-4AD1-9058-08E0C0A3249F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B9AFB526-F482-4E20-8898-E9E6191779D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28ECCDE-2562-470C-A3CA-DF6011337ED2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Amstutz</dc:creator>
  <cp:keywords/>
  <dc:description/>
  <cp:lastModifiedBy>Amstutz Yves BFE</cp:lastModifiedBy>
  <cp:revision>4</cp:revision>
  <cp:lastPrinted>2017-05-12T13:45:00Z</cp:lastPrinted>
  <dcterms:created xsi:type="dcterms:W3CDTF">2020-11-10T06:29:00Z</dcterms:created>
  <dcterms:modified xsi:type="dcterms:W3CDTF">2020-11-10T15:36:00Z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Risikomanagement und Aufsicht Rohrleitungen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Yves Amstutz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Yves.Amstutz@bfe.admin.ch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Fachspezialist Aufsicht Rohrleitungen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Yves Amstutz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amy</vt:lpwstr>
  </property>
  <property fmtid="{D5CDD505-2E9C-101B-9397-08002B2CF9AE}" pid="53" name="CustomField.DocumentDate">
    <vt:lpwstr>26. November 2015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Yves Amstutz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0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0</vt:lpwstr>
  </property>
  <property fmtid="{D5CDD505-2E9C-101B-9397-08002B2CF9AE}" pid="69" name="ContentTypeId">
    <vt:lpwstr>0x01010042AA578C1F2AEA449886D6CC0B96CFC300AF9991A4899D924EA407FF027C45F168</vt:lpwstr>
  </property>
  <property fmtid="{D5CDD505-2E9C-101B-9397-08002B2CF9AE}" pid="70" name="FSC#UVEKCFG@15.1700:Function">
    <vt:lpwstr/>
  </property>
  <property fmtid="{D5CDD505-2E9C-101B-9397-08002B2CF9AE}" pid="71" name="FSC#UVEKCFG@15.1700:FileRespOrg">
    <vt:lpwstr>Aufsicht Rohrleitung</vt:lpwstr>
  </property>
  <property fmtid="{D5CDD505-2E9C-101B-9397-08002B2CF9AE}" pid="72" name="FSC#UVEKCFG@15.1700:DefaultGroupFileResponsible">
    <vt:lpwstr/>
  </property>
  <property fmtid="{D5CDD505-2E9C-101B-9397-08002B2CF9AE}" pid="73" name="FSC#UVEKCFG@15.1700:FileRespFunction">
    <vt:lpwstr/>
  </property>
  <property fmtid="{D5CDD505-2E9C-101B-9397-08002B2CF9AE}" pid="74" name="FSC#UVEKCFG@15.1700:AssignedClassification">
    <vt:lpwstr/>
  </property>
  <property fmtid="{D5CDD505-2E9C-101B-9397-08002B2CF9AE}" pid="75" name="FSC#UVEKCFG@15.1700:AssignedClassificationCode">
    <vt:lpwstr/>
  </property>
  <property fmtid="{D5CDD505-2E9C-101B-9397-08002B2CF9AE}" pid="76" name="FSC#UVEKCFG@15.1700:FileResponsible">
    <vt:lpwstr/>
  </property>
  <property fmtid="{D5CDD505-2E9C-101B-9397-08002B2CF9AE}" pid="77" name="FSC#UVEKCFG@15.1700:FileResponsibleTel">
    <vt:lpwstr/>
  </property>
  <property fmtid="{D5CDD505-2E9C-101B-9397-08002B2CF9AE}" pid="78" name="FSC#UVEKCFG@15.1700:FileResponsibleEmail">
    <vt:lpwstr/>
  </property>
  <property fmtid="{D5CDD505-2E9C-101B-9397-08002B2CF9AE}" pid="79" name="FSC#UVEKCFG@15.1700:FileResponsibleFax">
    <vt:lpwstr/>
  </property>
  <property fmtid="{D5CDD505-2E9C-101B-9397-08002B2CF9AE}" pid="80" name="FSC#UVEKCFG@15.1700:FileResponsibleAddress">
    <vt:lpwstr/>
  </property>
  <property fmtid="{D5CDD505-2E9C-101B-9397-08002B2CF9AE}" pid="81" name="FSC#UVEKCFG@15.1700:FileResponsibleStreet">
    <vt:lpwstr/>
  </property>
  <property fmtid="{D5CDD505-2E9C-101B-9397-08002B2CF9AE}" pid="82" name="FSC#UVEKCFG@15.1700:FileResponsiblezipcode">
    <vt:lpwstr/>
  </property>
  <property fmtid="{D5CDD505-2E9C-101B-9397-08002B2CF9AE}" pid="83" name="FSC#UVEKCFG@15.1700:FileResponsiblecity">
    <vt:lpwstr/>
  </property>
  <property fmtid="{D5CDD505-2E9C-101B-9397-08002B2CF9AE}" pid="84" name="FSC#UVEKCFG@15.1700:FileResponsibleAbbreviation">
    <vt:lpwstr/>
  </property>
  <property fmtid="{D5CDD505-2E9C-101B-9397-08002B2CF9AE}" pid="85" name="FSC#UVEKCFG@15.1700:FileRespOrgHome">
    <vt:lpwstr>Mühlestrasse 4, 3003 Bern</vt:lpwstr>
  </property>
  <property fmtid="{D5CDD505-2E9C-101B-9397-08002B2CF9AE}" pid="86" name="FSC#UVEKCFG@15.1700:CurrUserAbbreviation">
    <vt:lpwstr>aet</vt:lpwstr>
  </property>
  <property fmtid="{D5CDD505-2E9C-101B-9397-08002B2CF9AE}" pid="87" name="FSC#UVEKCFG@15.1700:CategoryReference">
    <vt:lpwstr>320</vt:lpwstr>
  </property>
  <property fmtid="{D5CDD505-2E9C-101B-9397-08002B2CF9AE}" pid="88" name="FSC#UVEKCFG@15.1700:cooAddress">
    <vt:lpwstr>COO.2207.110.4.1573305</vt:lpwstr>
  </property>
  <property fmtid="{D5CDD505-2E9C-101B-9397-08002B2CF9AE}" pid="89" name="FSC#UVEKCFG@15.1700:sleeveFileReference">
    <vt:lpwstr/>
  </property>
  <property fmtid="{D5CDD505-2E9C-101B-9397-08002B2CF9AE}" pid="90" name="FSC#UVEKCFG@15.1700:BureauName">
    <vt:lpwstr/>
  </property>
  <property fmtid="{D5CDD505-2E9C-101B-9397-08002B2CF9AE}" pid="91" name="FSC#UVEKCFG@15.1700:BureauShortName">
    <vt:lpwstr>BFE</vt:lpwstr>
  </property>
  <property fmtid="{D5CDD505-2E9C-101B-9397-08002B2CF9AE}" pid="92" name="FSC#UVEKCFG@15.1700:BureauWebsite">
    <vt:lpwstr/>
  </property>
  <property fmtid="{D5CDD505-2E9C-101B-9397-08002B2CF9AE}" pid="93" name="FSC#UVEKCFG@15.1700:SubFileTitle">
    <vt:lpwstr>2018.03_Haute_surveillance_ITC_Formular_Jahresbericht_deutsch</vt:lpwstr>
  </property>
  <property fmtid="{D5CDD505-2E9C-101B-9397-08002B2CF9AE}" pid="94" name="FSC#UVEKCFG@15.1700:ForeignNumber">
    <vt:lpwstr/>
  </property>
  <property fmtid="{D5CDD505-2E9C-101B-9397-08002B2CF9AE}" pid="95" name="FSC#UVEKCFG@15.1700:Amtstitel">
    <vt:lpwstr/>
  </property>
  <property fmtid="{D5CDD505-2E9C-101B-9397-08002B2CF9AE}" pid="96" name="FSC#UVEKCFG@15.1700:ZusendungAm">
    <vt:lpwstr/>
  </property>
  <property fmtid="{D5CDD505-2E9C-101B-9397-08002B2CF9AE}" pid="97" name="FSC#UVEKCFG@15.1700:SignerLeft">
    <vt:lpwstr/>
  </property>
  <property fmtid="{D5CDD505-2E9C-101B-9397-08002B2CF9AE}" pid="98" name="FSC#UVEKCFG@15.1700:SignerRight">
    <vt:lpwstr/>
  </property>
  <property fmtid="{D5CDD505-2E9C-101B-9397-08002B2CF9AE}" pid="99" name="FSC#UVEKCFG@15.1700:SignerLeftJobTitle">
    <vt:lpwstr/>
  </property>
  <property fmtid="{D5CDD505-2E9C-101B-9397-08002B2CF9AE}" pid="100" name="FSC#UVEKCFG@15.1700:SignerRightJobTitle">
    <vt:lpwstr/>
  </property>
  <property fmtid="{D5CDD505-2E9C-101B-9397-08002B2CF9AE}" pid="101" name="FSC#UVEKCFG@15.1700:SignerLeftFunction">
    <vt:lpwstr/>
  </property>
  <property fmtid="{D5CDD505-2E9C-101B-9397-08002B2CF9AE}" pid="102" name="FSC#UVEKCFG@15.1700:SignerRightFunction">
    <vt:lpwstr/>
  </property>
  <property fmtid="{D5CDD505-2E9C-101B-9397-08002B2CF9AE}" pid="103" name="FSC#UVEKCFG@15.1700:SignerLeftUserRoleGroup">
    <vt:lpwstr/>
  </property>
  <property fmtid="{D5CDD505-2E9C-101B-9397-08002B2CF9AE}" pid="104" name="FSC#UVEKCFG@15.1700:SignerRightUserRoleGroup">
    <vt:lpwstr/>
  </property>
  <property fmtid="{D5CDD505-2E9C-101B-9397-08002B2CF9AE}" pid="105" name="FSC#COOELAK@1.1001:Subject">
    <vt:lpwstr/>
  </property>
  <property fmtid="{D5CDD505-2E9C-101B-9397-08002B2CF9AE}" pid="106" name="FSC#COOELAK@1.1001:FileReference">
    <vt:lpwstr>320-00001</vt:lpwstr>
  </property>
  <property fmtid="{D5CDD505-2E9C-101B-9397-08002B2CF9AE}" pid="107" name="FSC#COOELAK@1.1001:FileRefYear">
    <vt:lpwstr>2013</vt:lpwstr>
  </property>
  <property fmtid="{D5CDD505-2E9C-101B-9397-08002B2CF9AE}" pid="108" name="FSC#COOELAK@1.1001:FileRefOrdinal">
    <vt:lpwstr>1</vt:lpwstr>
  </property>
  <property fmtid="{D5CDD505-2E9C-101B-9397-08002B2CF9AE}" pid="109" name="FSC#COOELAK@1.1001:FileRefOU">
    <vt:lpwstr>RL</vt:lpwstr>
  </property>
  <property fmtid="{D5CDD505-2E9C-101B-9397-08002B2CF9AE}" pid="110" name="FSC#COOELAK@1.1001:Organization">
    <vt:lpwstr/>
  </property>
  <property fmtid="{D5CDD505-2E9C-101B-9397-08002B2CF9AE}" pid="111" name="FSC#COOELAK@1.1001:Owner">
    <vt:lpwstr>Amstutz Yves</vt:lpwstr>
  </property>
  <property fmtid="{D5CDD505-2E9C-101B-9397-08002B2CF9AE}" pid="112" name="FSC#COOELAK@1.1001:OwnerExtension">
    <vt:lpwstr>+41 58 462 56 45</vt:lpwstr>
  </property>
  <property fmtid="{D5CDD505-2E9C-101B-9397-08002B2CF9AE}" pid="113" name="FSC#COOELAK@1.1001:OwnerFaxExtension">
    <vt:lpwstr>+41 58 463 25 00</vt:lpwstr>
  </property>
  <property fmtid="{D5CDD505-2E9C-101B-9397-08002B2CF9AE}" pid="114" name="FSC#COOELAK@1.1001:DispatchedBy">
    <vt:lpwstr/>
  </property>
  <property fmtid="{D5CDD505-2E9C-101B-9397-08002B2CF9AE}" pid="115" name="FSC#COOELAK@1.1001:DispatchedAt">
    <vt:lpwstr/>
  </property>
  <property fmtid="{D5CDD505-2E9C-101B-9397-08002B2CF9AE}" pid="116" name="FSC#COOELAK@1.1001:ApprovedBy">
    <vt:lpwstr/>
  </property>
  <property fmtid="{D5CDD505-2E9C-101B-9397-08002B2CF9AE}" pid="117" name="FSC#COOELAK@1.1001:ApprovedAt">
    <vt:lpwstr/>
  </property>
  <property fmtid="{D5CDD505-2E9C-101B-9397-08002B2CF9AE}" pid="118" name="FSC#COOELAK@1.1001:Department">
    <vt:lpwstr>Sektion Risikomanagement und Aufsicht Rohrleitungen (BFE)</vt:lpwstr>
  </property>
  <property fmtid="{D5CDD505-2E9C-101B-9397-08002B2CF9AE}" pid="119" name="FSC#COOELAK@1.1001:CreatedAt">
    <vt:lpwstr>27.02.2018</vt:lpwstr>
  </property>
  <property fmtid="{D5CDD505-2E9C-101B-9397-08002B2CF9AE}" pid="120" name="FSC#COOELAK@1.1001:OU">
    <vt:lpwstr>Aufsicht Rohrleitung (BFE)</vt:lpwstr>
  </property>
  <property fmtid="{D5CDD505-2E9C-101B-9397-08002B2CF9AE}" pid="121" name="FSC#COOELAK@1.1001:Priority">
    <vt:lpwstr> ()</vt:lpwstr>
  </property>
  <property fmtid="{D5CDD505-2E9C-101B-9397-08002B2CF9AE}" pid="122" name="FSC#COOELAK@1.1001:ObjBarCode">
    <vt:lpwstr>*COO.2207.110.4.1573305*</vt:lpwstr>
  </property>
  <property fmtid="{D5CDD505-2E9C-101B-9397-08002B2CF9AE}" pid="123" name="FSC#COOELAK@1.1001:RefBarCode">
    <vt:lpwstr>*COO.2207.110.3.1573305*</vt:lpwstr>
  </property>
  <property fmtid="{D5CDD505-2E9C-101B-9397-08002B2CF9AE}" pid="124" name="FSC#COOELAK@1.1001:FileRefBarCode">
    <vt:lpwstr>*320-00001*</vt:lpwstr>
  </property>
  <property fmtid="{D5CDD505-2E9C-101B-9397-08002B2CF9AE}" pid="125" name="FSC#COOELAK@1.1001:ExternalRef">
    <vt:lpwstr/>
  </property>
  <property fmtid="{D5CDD505-2E9C-101B-9397-08002B2CF9AE}" pid="126" name="FSC#COOELAK@1.1001:IncomingNumber">
    <vt:lpwstr/>
  </property>
  <property fmtid="{D5CDD505-2E9C-101B-9397-08002B2CF9AE}" pid="127" name="FSC#COOELAK@1.1001:IncomingSubject">
    <vt:lpwstr/>
  </property>
  <property fmtid="{D5CDD505-2E9C-101B-9397-08002B2CF9AE}" pid="128" name="FSC#COOELAK@1.1001:ProcessResponsible">
    <vt:lpwstr/>
  </property>
  <property fmtid="{D5CDD505-2E9C-101B-9397-08002B2CF9AE}" pid="129" name="FSC#COOELAK@1.1001:ProcessResponsiblePhone">
    <vt:lpwstr/>
  </property>
  <property fmtid="{D5CDD505-2E9C-101B-9397-08002B2CF9AE}" pid="130" name="FSC#COOELAK@1.1001:ProcessResponsibleMail">
    <vt:lpwstr/>
  </property>
  <property fmtid="{D5CDD505-2E9C-101B-9397-08002B2CF9AE}" pid="131" name="FSC#COOELAK@1.1001:ProcessResponsibleFax">
    <vt:lpwstr/>
  </property>
  <property fmtid="{D5CDD505-2E9C-101B-9397-08002B2CF9AE}" pid="132" name="FSC#COOELAK@1.1001:ApproverFirstName">
    <vt:lpwstr/>
  </property>
  <property fmtid="{D5CDD505-2E9C-101B-9397-08002B2CF9AE}" pid="133" name="FSC#COOELAK@1.1001:ApproverSurName">
    <vt:lpwstr/>
  </property>
  <property fmtid="{D5CDD505-2E9C-101B-9397-08002B2CF9AE}" pid="134" name="FSC#COOELAK@1.1001:ApproverTitle">
    <vt:lpwstr/>
  </property>
  <property fmtid="{D5CDD505-2E9C-101B-9397-08002B2CF9AE}" pid="135" name="FSC#COOELAK@1.1001:ExternalDate">
    <vt:lpwstr/>
  </property>
  <property fmtid="{D5CDD505-2E9C-101B-9397-08002B2CF9AE}" pid="136" name="FSC#COOELAK@1.1001:SettlementApprovedAt">
    <vt:lpwstr/>
  </property>
  <property fmtid="{D5CDD505-2E9C-101B-9397-08002B2CF9AE}" pid="137" name="FSC#COOELAK@1.1001:BaseNumber">
    <vt:lpwstr>320</vt:lpwstr>
  </property>
  <property fmtid="{D5CDD505-2E9C-101B-9397-08002B2CF9AE}" pid="138" name="FSC#COOELAK@1.1001:CurrentUserRolePos">
    <vt:lpwstr>Sekretariat</vt:lpwstr>
  </property>
  <property fmtid="{D5CDD505-2E9C-101B-9397-08002B2CF9AE}" pid="139" name="FSC#COOELAK@1.1001:CurrentUserEmail">
    <vt:lpwstr>Tamina.Aemmer@bfe.admin.ch</vt:lpwstr>
  </property>
  <property fmtid="{D5CDD505-2E9C-101B-9397-08002B2CF9AE}" pid="140" name="FSC#ELAKGOV@1.1001:PersonalSubjGender">
    <vt:lpwstr/>
  </property>
  <property fmtid="{D5CDD505-2E9C-101B-9397-08002B2CF9AE}" pid="141" name="FSC#ELAKGOV@1.1001:PersonalSubjFirstName">
    <vt:lpwstr/>
  </property>
  <property fmtid="{D5CDD505-2E9C-101B-9397-08002B2CF9AE}" pid="142" name="FSC#ELAKGOV@1.1001:PersonalSubjSurName">
    <vt:lpwstr/>
  </property>
  <property fmtid="{D5CDD505-2E9C-101B-9397-08002B2CF9AE}" pid="143" name="FSC#ELAKGOV@1.1001:PersonalSubjSalutation">
    <vt:lpwstr/>
  </property>
  <property fmtid="{D5CDD505-2E9C-101B-9397-08002B2CF9AE}" pid="144" name="FSC#ELAKGOV@1.1001:PersonalSubjAddress">
    <vt:lpwstr/>
  </property>
  <property fmtid="{D5CDD505-2E9C-101B-9397-08002B2CF9AE}" pid="145" name="FSC#ATSTATECFG@1.1001:Office">
    <vt:lpwstr/>
  </property>
  <property fmtid="{D5CDD505-2E9C-101B-9397-08002B2CF9AE}" pid="146" name="FSC#ATSTATECFG@1.1001:Agent">
    <vt:lpwstr/>
  </property>
  <property fmtid="{D5CDD505-2E9C-101B-9397-08002B2CF9AE}" pid="147" name="FSC#ATSTATECFG@1.1001:AgentPhone">
    <vt:lpwstr/>
  </property>
  <property fmtid="{D5CDD505-2E9C-101B-9397-08002B2CF9AE}" pid="148" name="FSC#ATSTATECFG@1.1001:DepartmentFax">
    <vt:lpwstr/>
  </property>
  <property fmtid="{D5CDD505-2E9C-101B-9397-08002B2CF9AE}" pid="149" name="FSC#ATSTATECFG@1.1001:DepartmentEmail">
    <vt:lpwstr/>
  </property>
  <property fmtid="{D5CDD505-2E9C-101B-9397-08002B2CF9AE}" pid="150" name="FSC#ATSTATECFG@1.1001:SubfileDate">
    <vt:lpwstr/>
  </property>
  <property fmtid="{D5CDD505-2E9C-101B-9397-08002B2CF9AE}" pid="151" name="FSC#ATSTATECFG@1.1001:SubfileSubject">
    <vt:lpwstr>2018.03_Haute_surveillance_ITC_Formular_Jahresbericht_deutsch_validiert</vt:lpwstr>
  </property>
  <property fmtid="{D5CDD505-2E9C-101B-9397-08002B2CF9AE}" pid="152" name="FSC#ATSTATECFG@1.1001:DepartmentZipCode">
    <vt:lpwstr>3003</vt:lpwstr>
  </property>
  <property fmtid="{D5CDD505-2E9C-101B-9397-08002B2CF9AE}" pid="153" name="FSC#ATSTATECFG@1.1001:DepartmentCountry">
    <vt:lpwstr/>
  </property>
  <property fmtid="{D5CDD505-2E9C-101B-9397-08002B2CF9AE}" pid="154" name="FSC#ATSTATECFG@1.1001:DepartmentCity">
    <vt:lpwstr>Bern</vt:lpwstr>
  </property>
  <property fmtid="{D5CDD505-2E9C-101B-9397-08002B2CF9AE}" pid="155" name="FSC#ATSTATECFG@1.1001:DepartmentStreet">
    <vt:lpwstr>Mühlestrasse 4</vt:lpwstr>
  </property>
  <property fmtid="{D5CDD505-2E9C-101B-9397-08002B2CF9AE}" pid="156" name="FSC#ATSTATECFG@1.1001:DepartmentDVR">
    <vt:lpwstr/>
  </property>
  <property fmtid="{D5CDD505-2E9C-101B-9397-08002B2CF9AE}" pid="157" name="FSC#ATSTATECFG@1.1001:DepartmentUID">
    <vt:lpwstr/>
  </property>
  <property fmtid="{D5CDD505-2E9C-101B-9397-08002B2CF9AE}" pid="158" name="FSC#ATSTATECFG@1.1001:SubfileReference">
    <vt:lpwstr>320-00001/00014/00008</vt:lpwstr>
  </property>
  <property fmtid="{D5CDD505-2E9C-101B-9397-08002B2CF9AE}" pid="159" name="FSC#ATSTATECFG@1.1001:Clause">
    <vt:lpwstr/>
  </property>
  <property fmtid="{D5CDD505-2E9C-101B-9397-08002B2CF9AE}" pid="160" name="FSC#ATSTATECFG@1.1001:ApprovedSignature">
    <vt:lpwstr/>
  </property>
  <property fmtid="{D5CDD505-2E9C-101B-9397-08002B2CF9AE}" pid="161" name="FSC#ATSTATECFG@1.1001:BankAccount">
    <vt:lpwstr/>
  </property>
  <property fmtid="{D5CDD505-2E9C-101B-9397-08002B2CF9AE}" pid="162" name="FSC#ATSTATECFG@1.1001:BankAccountOwner">
    <vt:lpwstr/>
  </property>
  <property fmtid="{D5CDD505-2E9C-101B-9397-08002B2CF9AE}" pid="163" name="FSC#ATSTATECFG@1.1001:BankInstitute">
    <vt:lpwstr/>
  </property>
  <property fmtid="{D5CDD505-2E9C-101B-9397-08002B2CF9AE}" pid="164" name="FSC#ATSTATECFG@1.1001:BankAccountID">
    <vt:lpwstr/>
  </property>
  <property fmtid="{D5CDD505-2E9C-101B-9397-08002B2CF9AE}" pid="165" name="FSC#ATSTATECFG@1.1001:BankAccountIBAN">
    <vt:lpwstr/>
  </property>
  <property fmtid="{D5CDD505-2E9C-101B-9397-08002B2CF9AE}" pid="166" name="FSC#ATSTATECFG@1.1001:BankAccountBIC">
    <vt:lpwstr/>
  </property>
  <property fmtid="{D5CDD505-2E9C-101B-9397-08002B2CF9AE}" pid="167" name="FSC#ATSTATECFG@1.1001:BankName">
    <vt:lpwstr/>
  </property>
  <property fmtid="{D5CDD505-2E9C-101B-9397-08002B2CF9AE}" pid="168" name="FSC#COOSYSTEM@1.1:Container">
    <vt:lpwstr>COO.2207.110.4.1573305</vt:lpwstr>
  </property>
  <property fmtid="{D5CDD505-2E9C-101B-9397-08002B2CF9AE}" pid="169" name="FSC#FSCFOLIO@1.1001:docpropproject">
    <vt:lpwstr/>
  </property>
  <property fmtid="{D5CDD505-2E9C-101B-9397-08002B2CF9AE}" pid="170" name="FSC#UVEKCFG@15.1700:DocumentNumber">
    <vt:lpwstr>2018-02-27-1042</vt:lpwstr>
  </property>
  <property fmtid="{D5CDD505-2E9C-101B-9397-08002B2CF9AE}" pid="171" name="FSC#UVEKCFG@15.1700:AssignmentNumber">
    <vt:lpwstr/>
  </property>
  <property fmtid="{D5CDD505-2E9C-101B-9397-08002B2CF9AE}" pid="172" name="FSC#UVEKCFG@15.1700:EM_Personal">
    <vt:lpwstr/>
  </property>
  <property fmtid="{D5CDD505-2E9C-101B-9397-08002B2CF9AE}" pid="173" name="FSC#UVEKCFG@15.1700:EM_Geschlecht">
    <vt:lpwstr/>
  </property>
  <property fmtid="{D5CDD505-2E9C-101B-9397-08002B2CF9AE}" pid="174" name="FSC#UVEKCFG@15.1700:EM_GebDatum">
    <vt:lpwstr/>
  </property>
  <property fmtid="{D5CDD505-2E9C-101B-9397-08002B2CF9AE}" pid="175" name="FSC#UVEKCFG@15.1700:EM_Funktion">
    <vt:lpwstr/>
  </property>
  <property fmtid="{D5CDD505-2E9C-101B-9397-08002B2CF9AE}" pid="176" name="FSC#UVEKCFG@15.1700:EM_Beruf">
    <vt:lpwstr/>
  </property>
  <property fmtid="{D5CDD505-2E9C-101B-9397-08002B2CF9AE}" pid="177" name="FSC#UVEKCFG@15.1700:EM_SVNR">
    <vt:lpwstr/>
  </property>
  <property fmtid="{D5CDD505-2E9C-101B-9397-08002B2CF9AE}" pid="178" name="FSC#UVEKCFG@15.1700:EM_Familienstand">
    <vt:lpwstr/>
  </property>
  <property fmtid="{D5CDD505-2E9C-101B-9397-08002B2CF9AE}" pid="179" name="FSC#UVEKCFG@15.1700:EM_Muttersprache">
    <vt:lpwstr/>
  </property>
  <property fmtid="{D5CDD505-2E9C-101B-9397-08002B2CF9AE}" pid="180" name="FSC#UVEKCFG@15.1700:EM_Geboren_in">
    <vt:lpwstr/>
  </property>
  <property fmtid="{D5CDD505-2E9C-101B-9397-08002B2CF9AE}" pid="181" name="FSC#UVEKCFG@15.1700:EM_Briefanrede">
    <vt:lpwstr/>
  </property>
  <property fmtid="{D5CDD505-2E9C-101B-9397-08002B2CF9AE}" pid="182" name="FSC#UVEKCFG@15.1700:EM_Kommunikationssprache">
    <vt:lpwstr/>
  </property>
  <property fmtid="{D5CDD505-2E9C-101B-9397-08002B2CF9AE}" pid="183" name="FSC#UVEKCFG@15.1700:EM_Webseite">
    <vt:lpwstr/>
  </property>
  <property fmtid="{D5CDD505-2E9C-101B-9397-08002B2CF9AE}" pid="184" name="FSC#UVEKCFG@15.1700:EM_TelNr_Business">
    <vt:lpwstr/>
  </property>
  <property fmtid="{D5CDD505-2E9C-101B-9397-08002B2CF9AE}" pid="185" name="FSC#UVEKCFG@15.1700:EM_TelNr_Private">
    <vt:lpwstr/>
  </property>
  <property fmtid="{D5CDD505-2E9C-101B-9397-08002B2CF9AE}" pid="186" name="FSC#UVEKCFG@15.1700:EM_TelNr_Mobile">
    <vt:lpwstr/>
  </property>
  <property fmtid="{D5CDD505-2E9C-101B-9397-08002B2CF9AE}" pid="187" name="FSC#UVEKCFG@15.1700:EM_TelNr_Other">
    <vt:lpwstr/>
  </property>
  <property fmtid="{D5CDD505-2E9C-101B-9397-08002B2CF9AE}" pid="188" name="FSC#UVEKCFG@15.1700:EM_TelNr_Fax">
    <vt:lpwstr/>
  </property>
  <property fmtid="{D5CDD505-2E9C-101B-9397-08002B2CF9AE}" pid="189" name="FSC#UVEKCFG@15.1700:EM_EMail1">
    <vt:lpwstr/>
  </property>
  <property fmtid="{D5CDD505-2E9C-101B-9397-08002B2CF9AE}" pid="190" name="FSC#UVEKCFG@15.1700:EM_EMail2">
    <vt:lpwstr/>
  </property>
  <property fmtid="{D5CDD505-2E9C-101B-9397-08002B2CF9AE}" pid="191" name="FSC#UVEKCFG@15.1700:EM_EMail3">
    <vt:lpwstr/>
  </property>
  <property fmtid="{D5CDD505-2E9C-101B-9397-08002B2CF9AE}" pid="192" name="FSC#UVEKCFG@15.1700:EM_Name">
    <vt:lpwstr/>
  </property>
  <property fmtid="{D5CDD505-2E9C-101B-9397-08002B2CF9AE}" pid="193" name="FSC#UVEKCFG@15.1700:EM_UID">
    <vt:lpwstr/>
  </property>
  <property fmtid="{D5CDD505-2E9C-101B-9397-08002B2CF9AE}" pid="194" name="FSC#UVEKCFG@15.1700:EM_Rechtsform">
    <vt:lpwstr/>
  </property>
  <property fmtid="{D5CDD505-2E9C-101B-9397-08002B2CF9AE}" pid="195" name="FSC#UVEKCFG@15.1700:EM_Klassifizierung">
    <vt:lpwstr/>
  </property>
  <property fmtid="{D5CDD505-2E9C-101B-9397-08002B2CF9AE}" pid="196" name="FSC#UVEKCFG@15.1700:EM_Gruendungsjahr">
    <vt:lpwstr/>
  </property>
  <property fmtid="{D5CDD505-2E9C-101B-9397-08002B2CF9AE}" pid="197" name="FSC#UVEKCFG@15.1700:EM_Versandart">
    <vt:lpwstr>B-Post</vt:lpwstr>
  </property>
  <property fmtid="{D5CDD505-2E9C-101B-9397-08002B2CF9AE}" pid="198" name="FSC#UVEKCFG@15.1700:EM_Versandvermek">
    <vt:lpwstr/>
  </property>
  <property fmtid="{D5CDD505-2E9C-101B-9397-08002B2CF9AE}" pid="199" name="FSC#UVEKCFG@15.1700:EM_Anrede">
    <vt:lpwstr/>
  </property>
  <property fmtid="{D5CDD505-2E9C-101B-9397-08002B2CF9AE}" pid="200" name="FSC#UVEKCFG@15.1700:EM_Titel">
    <vt:lpwstr/>
  </property>
  <property fmtid="{D5CDD505-2E9C-101B-9397-08002B2CF9AE}" pid="201" name="FSC#UVEKCFG@15.1700:EM_Nachgestellter_Titel">
    <vt:lpwstr/>
  </property>
  <property fmtid="{D5CDD505-2E9C-101B-9397-08002B2CF9AE}" pid="202" name="FSC#UVEKCFG@15.1700:EM_Vorname">
    <vt:lpwstr/>
  </property>
  <property fmtid="{D5CDD505-2E9C-101B-9397-08002B2CF9AE}" pid="203" name="FSC#UVEKCFG@15.1700:EM_Nachname">
    <vt:lpwstr/>
  </property>
  <property fmtid="{D5CDD505-2E9C-101B-9397-08002B2CF9AE}" pid="204" name="FSC#UVEKCFG@15.1700:EM_Kurzbezeichnung">
    <vt:lpwstr/>
  </property>
  <property fmtid="{D5CDD505-2E9C-101B-9397-08002B2CF9AE}" pid="205" name="FSC#UVEKCFG@15.1700:EM_Organisations_Zeile_1">
    <vt:lpwstr/>
  </property>
  <property fmtid="{D5CDD505-2E9C-101B-9397-08002B2CF9AE}" pid="206" name="FSC#UVEKCFG@15.1700:EM_Organisations_Zeile_2">
    <vt:lpwstr/>
  </property>
  <property fmtid="{D5CDD505-2E9C-101B-9397-08002B2CF9AE}" pid="207" name="FSC#UVEKCFG@15.1700:EM_Organisations_Zeile_3">
    <vt:lpwstr/>
  </property>
  <property fmtid="{D5CDD505-2E9C-101B-9397-08002B2CF9AE}" pid="208" name="FSC#UVEKCFG@15.1700:EM_Strasse">
    <vt:lpwstr/>
  </property>
  <property fmtid="{D5CDD505-2E9C-101B-9397-08002B2CF9AE}" pid="209" name="FSC#UVEKCFG@15.1700:EM_Hausnummer">
    <vt:lpwstr/>
  </property>
  <property fmtid="{D5CDD505-2E9C-101B-9397-08002B2CF9AE}" pid="210" name="FSC#UVEKCFG@15.1700:EM_Strasse2">
    <vt:lpwstr/>
  </property>
  <property fmtid="{D5CDD505-2E9C-101B-9397-08002B2CF9AE}" pid="211" name="FSC#UVEKCFG@15.1700:EM_Hausnummer_Zusatz">
    <vt:lpwstr/>
  </property>
  <property fmtid="{D5CDD505-2E9C-101B-9397-08002B2CF9AE}" pid="212" name="FSC#UVEKCFG@15.1700:EM_Postfach">
    <vt:lpwstr/>
  </property>
  <property fmtid="{D5CDD505-2E9C-101B-9397-08002B2CF9AE}" pid="213" name="FSC#UVEKCFG@15.1700:EM_PLZ">
    <vt:lpwstr/>
  </property>
  <property fmtid="{D5CDD505-2E9C-101B-9397-08002B2CF9AE}" pid="214" name="FSC#UVEKCFG@15.1700:EM_Ort">
    <vt:lpwstr/>
  </property>
  <property fmtid="{D5CDD505-2E9C-101B-9397-08002B2CF9AE}" pid="215" name="FSC#UVEKCFG@15.1700:EM_Land">
    <vt:lpwstr/>
  </property>
  <property fmtid="{D5CDD505-2E9C-101B-9397-08002B2CF9AE}" pid="216" name="FSC#UVEKCFG@15.1700:EM_E_Mail_Adresse">
    <vt:lpwstr/>
  </property>
  <property fmtid="{D5CDD505-2E9C-101B-9397-08002B2CF9AE}" pid="217" name="FSC#UVEKCFG@15.1700:EM_Funktionsbezeichnung">
    <vt:lpwstr/>
  </property>
  <property fmtid="{D5CDD505-2E9C-101B-9397-08002B2CF9AE}" pid="218" name="FSC#UVEKCFG@15.1700:EM_Serienbrieffeld_1">
    <vt:lpwstr/>
  </property>
  <property fmtid="{D5CDD505-2E9C-101B-9397-08002B2CF9AE}" pid="219" name="FSC#UVEKCFG@15.1700:EM_Serienbrieffeld_2">
    <vt:lpwstr/>
  </property>
  <property fmtid="{D5CDD505-2E9C-101B-9397-08002B2CF9AE}" pid="220" name="FSC#UVEKCFG@15.1700:EM_Serienbrieffeld_3">
    <vt:lpwstr/>
  </property>
  <property fmtid="{D5CDD505-2E9C-101B-9397-08002B2CF9AE}" pid="221" name="FSC#UVEKCFG@15.1700:EM_Serienbrieffeld_4">
    <vt:lpwstr/>
  </property>
  <property fmtid="{D5CDD505-2E9C-101B-9397-08002B2CF9AE}" pid="222" name="FSC#UVEKCFG@15.1700:EM_Serienbrieffeld_5">
    <vt:lpwstr/>
  </property>
  <property fmtid="{D5CDD505-2E9C-101B-9397-08002B2CF9AE}" pid="223" name="FSC#UVEKCFG@15.1700:EM_Address">
    <vt:lpwstr/>
  </property>
  <property fmtid="{D5CDD505-2E9C-101B-9397-08002B2CF9AE}" pid="224" name="FSC#UVEKCFG@15.1700:Abs_Nachname">
    <vt:lpwstr/>
  </property>
  <property fmtid="{D5CDD505-2E9C-101B-9397-08002B2CF9AE}" pid="225" name="FSC#UVEKCFG@15.1700:Abs_Vorname">
    <vt:lpwstr/>
  </property>
  <property fmtid="{D5CDD505-2E9C-101B-9397-08002B2CF9AE}" pid="226" name="FSC#UVEKCFG@15.1700:Abs_Zeichen">
    <vt:lpwstr/>
  </property>
  <property fmtid="{D5CDD505-2E9C-101B-9397-08002B2CF9AE}" pid="227" name="FSC#UVEKCFG@15.1700:Anrede">
    <vt:lpwstr/>
  </property>
  <property fmtid="{D5CDD505-2E9C-101B-9397-08002B2CF9AE}" pid="228" name="FSC#UVEKCFG@15.1700:EM_Versandartspez">
    <vt:lpwstr/>
  </property>
  <property fmtid="{D5CDD505-2E9C-101B-9397-08002B2CF9AE}" pid="229" name="FSC#UVEKCFG@15.1700:Briefdatum">
    <vt:lpwstr>14.03.2018</vt:lpwstr>
  </property>
  <property fmtid="{D5CDD505-2E9C-101B-9397-08002B2CF9AE}" pid="230" name="FSC#UVEKCFG@15.1700:Empf_Zeichen">
    <vt:lpwstr/>
  </property>
  <property fmtid="{D5CDD505-2E9C-101B-9397-08002B2CF9AE}" pid="231" name="FSC#UVEKCFG@15.1700:FilialePLZ">
    <vt:lpwstr/>
  </property>
  <property fmtid="{D5CDD505-2E9C-101B-9397-08002B2CF9AE}" pid="232" name="FSC#UVEKCFG@15.1700:Gegenstand">
    <vt:lpwstr>2018.03_Haute_surveillance_ITC_Formular_Jahresbericht_deutsch</vt:lpwstr>
  </property>
  <property fmtid="{D5CDD505-2E9C-101B-9397-08002B2CF9AE}" pid="233" name="FSC#UVEKCFG@15.1700:Nummer">
    <vt:lpwstr>2018-02-27-1042</vt:lpwstr>
  </property>
  <property fmtid="{D5CDD505-2E9C-101B-9397-08002B2CF9AE}" pid="234" name="FSC#UVEKCFG@15.1700:Unterschrift_Nachname">
    <vt:lpwstr/>
  </property>
  <property fmtid="{D5CDD505-2E9C-101B-9397-08002B2CF9AE}" pid="235" name="FSC#UVEKCFG@15.1700:Unterschrift_Vorname">
    <vt:lpwstr/>
  </property>
  <property fmtid="{D5CDD505-2E9C-101B-9397-08002B2CF9AE}" pid="236" name="FSC#UVEKCFG@15.1700:FileResponsibleStreetPostal">
    <vt:lpwstr/>
  </property>
  <property fmtid="{D5CDD505-2E9C-101B-9397-08002B2CF9AE}" pid="237" name="FSC#UVEKCFG@15.1700:FileResponsiblezipcodePostal">
    <vt:lpwstr/>
  </property>
  <property fmtid="{D5CDD505-2E9C-101B-9397-08002B2CF9AE}" pid="238" name="FSC#UVEKCFG@15.1700:FileResponsiblecityPostal">
    <vt:lpwstr/>
  </property>
  <property fmtid="{D5CDD505-2E9C-101B-9397-08002B2CF9AE}" pid="239" name="FSC#UVEKCFG@15.1700:FileResponsibleStreetInvoice">
    <vt:lpwstr/>
  </property>
  <property fmtid="{D5CDD505-2E9C-101B-9397-08002B2CF9AE}" pid="240" name="FSC#UVEKCFG@15.1700:FileResponsiblezipcodeInvoice">
    <vt:lpwstr/>
  </property>
  <property fmtid="{D5CDD505-2E9C-101B-9397-08002B2CF9AE}" pid="241" name="FSC#UVEKCFG@15.1700:FileResponsiblecityInvoice">
    <vt:lpwstr/>
  </property>
  <property fmtid="{D5CDD505-2E9C-101B-9397-08002B2CF9AE}" pid="242" name="FSC#UVEKCFG@15.1700:ResponsibleDefaultRoleOrg">
    <vt:lpwstr/>
  </property>
  <property fmtid="{D5CDD505-2E9C-101B-9397-08002B2CF9AE}" pid="243" name="FSC#UVEKCFG@15.1700:SL_HStufe1">
    <vt:lpwstr/>
  </property>
  <property fmtid="{D5CDD505-2E9C-101B-9397-08002B2CF9AE}" pid="244" name="FSC#UVEKCFG@15.1700:SL_FStufe1">
    <vt:lpwstr/>
  </property>
  <property fmtid="{D5CDD505-2E9C-101B-9397-08002B2CF9AE}" pid="245" name="FSC#UVEKCFG@15.1700:SL_HStufe2">
    <vt:lpwstr/>
  </property>
  <property fmtid="{D5CDD505-2E9C-101B-9397-08002B2CF9AE}" pid="246" name="FSC#UVEKCFG@15.1700:SL_FStufe2">
    <vt:lpwstr/>
  </property>
  <property fmtid="{D5CDD505-2E9C-101B-9397-08002B2CF9AE}" pid="247" name="FSC#UVEKCFG@15.1700:SL_HStufe3">
    <vt:lpwstr/>
  </property>
  <property fmtid="{D5CDD505-2E9C-101B-9397-08002B2CF9AE}" pid="248" name="FSC#UVEKCFG@15.1700:SL_FStufe3">
    <vt:lpwstr/>
  </property>
  <property fmtid="{D5CDD505-2E9C-101B-9397-08002B2CF9AE}" pid="249" name="FSC#UVEKCFG@15.1700:SL_HStufe4">
    <vt:lpwstr/>
  </property>
  <property fmtid="{D5CDD505-2E9C-101B-9397-08002B2CF9AE}" pid="250" name="FSC#UVEKCFG@15.1700:SL_FStufe4">
    <vt:lpwstr/>
  </property>
  <property fmtid="{D5CDD505-2E9C-101B-9397-08002B2CF9AE}" pid="251" name="FSC#UVEKCFG@15.1700:SR_HStufe1">
    <vt:lpwstr/>
  </property>
  <property fmtid="{D5CDD505-2E9C-101B-9397-08002B2CF9AE}" pid="252" name="FSC#UVEKCFG@15.1700:SR_FStufe1">
    <vt:lpwstr/>
  </property>
  <property fmtid="{D5CDD505-2E9C-101B-9397-08002B2CF9AE}" pid="253" name="FSC#UVEKCFG@15.1700:SR_HStufe2">
    <vt:lpwstr/>
  </property>
  <property fmtid="{D5CDD505-2E9C-101B-9397-08002B2CF9AE}" pid="254" name="FSC#UVEKCFG@15.1700:SR_FStufe2">
    <vt:lpwstr/>
  </property>
  <property fmtid="{D5CDD505-2E9C-101B-9397-08002B2CF9AE}" pid="255" name="FSC#UVEKCFG@15.1700:SR_HStufe3">
    <vt:lpwstr/>
  </property>
  <property fmtid="{D5CDD505-2E9C-101B-9397-08002B2CF9AE}" pid="256" name="FSC#UVEKCFG@15.1700:SR_FStufe3">
    <vt:lpwstr/>
  </property>
  <property fmtid="{D5CDD505-2E9C-101B-9397-08002B2CF9AE}" pid="257" name="FSC#UVEKCFG@15.1700:SR_HStufe4">
    <vt:lpwstr/>
  </property>
  <property fmtid="{D5CDD505-2E9C-101B-9397-08002B2CF9AE}" pid="258" name="FSC#UVEKCFG@15.1700:SR_FStufe4">
    <vt:lpwstr/>
  </property>
  <property fmtid="{D5CDD505-2E9C-101B-9397-08002B2CF9AE}" pid="259" name="FSC#UVEKCFG@15.1700:FileResp_HStufe1">
    <vt:lpwstr/>
  </property>
  <property fmtid="{D5CDD505-2E9C-101B-9397-08002B2CF9AE}" pid="260" name="FSC#UVEKCFG@15.1700:FileResp_FStufe1">
    <vt:lpwstr/>
  </property>
  <property fmtid="{D5CDD505-2E9C-101B-9397-08002B2CF9AE}" pid="261" name="FSC#UVEKCFG@15.1700:FileResp_HStufe2">
    <vt:lpwstr/>
  </property>
  <property fmtid="{D5CDD505-2E9C-101B-9397-08002B2CF9AE}" pid="262" name="FSC#UVEKCFG@15.1700:FileResp_FStufe2">
    <vt:lpwstr/>
  </property>
  <property fmtid="{D5CDD505-2E9C-101B-9397-08002B2CF9AE}" pid="263" name="FSC#UVEKCFG@15.1700:FileResp_HStufe3">
    <vt:lpwstr/>
  </property>
  <property fmtid="{D5CDD505-2E9C-101B-9397-08002B2CF9AE}" pid="264" name="FSC#UVEKCFG@15.1700:FileResp_FStufe3">
    <vt:lpwstr/>
  </property>
  <property fmtid="{D5CDD505-2E9C-101B-9397-08002B2CF9AE}" pid="265" name="FSC#UVEKCFG@15.1700:FileResp_HStufe4">
    <vt:lpwstr/>
  </property>
  <property fmtid="{D5CDD505-2E9C-101B-9397-08002B2CF9AE}" pid="266" name="FSC#UVEKCFG@15.1700:FileResp_FStufe4">
    <vt:lpwstr/>
  </property>
</Properties>
</file>